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50" w:rsidRDefault="00647150">
      <w:r>
        <w:rPr>
          <w:noProof/>
          <w:lang w:eastAsia="ru-RU"/>
        </w:rPr>
        <w:drawing>
          <wp:inline distT="0" distB="0" distL="0" distR="0">
            <wp:extent cx="6120130" cy="8844789"/>
            <wp:effectExtent l="19050" t="0" r="0" b="0"/>
            <wp:docPr id="1" name="Рисунок 1" descr="C:\Users\sch\Documents\Мои сканированные изображения\2017-12 (дек)\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Documents\Мои сканированные изображения\2017-12 (дек)\сканирование0004.jpg"/>
                    <pic:cNvPicPr>
                      <a:picLocks noChangeAspect="1" noChangeArrowheads="1"/>
                    </pic:cNvPicPr>
                  </pic:nvPicPr>
                  <pic:blipFill>
                    <a:blip r:embed="rId8" cstate="print"/>
                    <a:srcRect/>
                    <a:stretch>
                      <a:fillRect/>
                    </a:stretch>
                  </pic:blipFill>
                  <pic:spPr bwMode="auto">
                    <a:xfrm>
                      <a:off x="0" y="0"/>
                      <a:ext cx="6120130" cy="8844789"/>
                    </a:xfrm>
                    <a:prstGeom prst="rect">
                      <a:avLst/>
                    </a:prstGeom>
                    <a:noFill/>
                    <a:ln w="9525">
                      <a:noFill/>
                      <a:miter lim="800000"/>
                      <a:headEnd/>
                      <a:tailEnd/>
                    </a:ln>
                  </pic:spPr>
                </pic:pic>
              </a:graphicData>
            </a:graphic>
          </wp:inline>
        </w:drawing>
      </w:r>
    </w:p>
    <w:p w:rsidR="00303339" w:rsidRDefault="00303339" w:rsidP="003A30F3">
      <w:pPr>
        <w:jc w:val="center"/>
        <w:rPr>
          <w:rFonts w:ascii="Times New Roman" w:hAnsi="Times New Roman" w:cs="Times New Roman"/>
          <w:b/>
          <w:sz w:val="28"/>
          <w:szCs w:val="28"/>
        </w:rPr>
      </w:pPr>
    </w:p>
    <w:p w:rsidR="00647150" w:rsidRDefault="00647150" w:rsidP="003A30F3">
      <w:pPr>
        <w:jc w:val="center"/>
        <w:rPr>
          <w:rFonts w:ascii="Times New Roman" w:hAnsi="Times New Roman" w:cs="Times New Roman"/>
          <w:b/>
          <w:sz w:val="28"/>
          <w:szCs w:val="28"/>
        </w:rPr>
      </w:pPr>
    </w:p>
    <w:p w:rsidR="00647150" w:rsidRDefault="00647150" w:rsidP="003A30F3">
      <w:pPr>
        <w:jc w:val="center"/>
        <w:rPr>
          <w:rFonts w:ascii="Times New Roman" w:hAnsi="Times New Roman" w:cs="Times New Roman"/>
          <w:b/>
          <w:sz w:val="28"/>
          <w:szCs w:val="28"/>
        </w:rPr>
      </w:pPr>
    </w:p>
    <w:p w:rsidR="003A30F3" w:rsidRDefault="003A30F3" w:rsidP="003A30F3">
      <w:pPr>
        <w:jc w:val="center"/>
        <w:rPr>
          <w:rFonts w:ascii="Times New Roman" w:hAnsi="Times New Roman" w:cs="Times New Roman"/>
          <w:b/>
          <w:sz w:val="28"/>
          <w:szCs w:val="28"/>
        </w:rPr>
      </w:pPr>
      <w:r w:rsidRPr="003A30F3">
        <w:rPr>
          <w:rFonts w:ascii="Times New Roman" w:hAnsi="Times New Roman" w:cs="Times New Roman"/>
          <w:b/>
          <w:sz w:val="28"/>
          <w:szCs w:val="28"/>
        </w:rPr>
        <w:t xml:space="preserve">Структура </w:t>
      </w:r>
      <w:r w:rsidR="00303339">
        <w:rPr>
          <w:rFonts w:ascii="Times New Roman" w:hAnsi="Times New Roman" w:cs="Times New Roman"/>
          <w:b/>
          <w:sz w:val="28"/>
          <w:szCs w:val="28"/>
        </w:rPr>
        <w:t>А</w:t>
      </w:r>
      <w:r w:rsidRPr="003A30F3">
        <w:rPr>
          <w:rFonts w:ascii="Times New Roman" w:hAnsi="Times New Roman" w:cs="Times New Roman"/>
          <w:b/>
          <w:sz w:val="28"/>
          <w:szCs w:val="28"/>
        </w:rPr>
        <w:t>О</w:t>
      </w:r>
      <w:r w:rsidR="00303339">
        <w:rPr>
          <w:rFonts w:ascii="Times New Roman" w:hAnsi="Times New Roman" w:cs="Times New Roman"/>
          <w:b/>
          <w:sz w:val="28"/>
          <w:szCs w:val="28"/>
        </w:rPr>
        <w:t>О</w:t>
      </w:r>
      <w:r w:rsidRPr="003A30F3">
        <w:rPr>
          <w:rFonts w:ascii="Times New Roman" w:hAnsi="Times New Roman" w:cs="Times New Roman"/>
          <w:b/>
          <w:sz w:val="28"/>
          <w:szCs w:val="28"/>
        </w:rPr>
        <w:t>П НОО</w:t>
      </w:r>
      <w:r w:rsidR="00303339">
        <w:rPr>
          <w:rFonts w:ascii="Times New Roman" w:hAnsi="Times New Roman" w:cs="Times New Roman"/>
          <w:b/>
          <w:sz w:val="28"/>
          <w:szCs w:val="28"/>
        </w:rPr>
        <w:t xml:space="preserve"> </w:t>
      </w:r>
      <w:proofErr w:type="gramStart"/>
      <w:r w:rsidR="00303339">
        <w:rPr>
          <w:rFonts w:ascii="Times New Roman" w:hAnsi="Times New Roman" w:cs="Times New Roman"/>
          <w:b/>
          <w:sz w:val="28"/>
          <w:szCs w:val="28"/>
        </w:rPr>
        <w:t>обучающихся</w:t>
      </w:r>
      <w:proofErr w:type="gramEnd"/>
      <w:r w:rsidR="00303339">
        <w:rPr>
          <w:rFonts w:ascii="Times New Roman" w:hAnsi="Times New Roman" w:cs="Times New Roman"/>
          <w:b/>
          <w:sz w:val="28"/>
          <w:szCs w:val="28"/>
        </w:rPr>
        <w:t xml:space="preserve"> с ЗПР</w:t>
      </w:r>
    </w:p>
    <w:p w:rsidR="00F410CE" w:rsidRDefault="00F410CE" w:rsidP="00F410CE">
      <w:pPr>
        <w:ind w:left="426"/>
        <w:rPr>
          <w:rFonts w:ascii="Times New Roman" w:hAnsi="Times New Roman" w:cs="Times New Roman"/>
          <w:b/>
          <w:sz w:val="28"/>
          <w:szCs w:val="28"/>
        </w:rPr>
      </w:pPr>
      <w:r>
        <w:rPr>
          <w:rFonts w:ascii="Times New Roman" w:hAnsi="Times New Roman" w:cs="Times New Roman"/>
          <w:b/>
          <w:sz w:val="28"/>
          <w:szCs w:val="28"/>
        </w:rPr>
        <w:t>ОБЩИЕ ПОЛОЖЕНИЯ</w:t>
      </w:r>
    </w:p>
    <w:p w:rsidR="00303339" w:rsidRDefault="00303339" w:rsidP="004328C6">
      <w:pPr>
        <w:pStyle w:val="af4"/>
        <w:widowControl w:val="0"/>
        <w:numPr>
          <w:ilvl w:val="0"/>
          <w:numId w:val="43"/>
        </w:numPr>
        <w:autoSpaceDE w:val="0"/>
        <w:autoSpaceDN w:val="0"/>
        <w:adjustRightInd w:val="0"/>
        <w:spacing w:line="240" w:lineRule="auto"/>
        <w:rPr>
          <w:b/>
          <w:sz w:val="28"/>
          <w:szCs w:val="28"/>
        </w:rPr>
      </w:pPr>
      <w:r w:rsidRPr="00303339">
        <w:rPr>
          <w:b/>
          <w:sz w:val="28"/>
          <w:szCs w:val="28"/>
        </w:rPr>
        <w:t>Целевой раздел</w:t>
      </w:r>
    </w:p>
    <w:p w:rsidR="003A30F3" w:rsidRPr="003A23B3" w:rsidRDefault="003A23B3" w:rsidP="00684038">
      <w:pPr>
        <w:spacing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3A30F3" w:rsidRPr="003A23B3">
        <w:rPr>
          <w:rFonts w:ascii="Times New Roman" w:hAnsi="Times New Roman" w:cs="Times New Roman"/>
          <w:sz w:val="28"/>
          <w:szCs w:val="28"/>
        </w:rPr>
        <w:t>П</w:t>
      </w:r>
      <w:r w:rsidR="00721BB7" w:rsidRPr="003A23B3">
        <w:rPr>
          <w:rFonts w:ascii="Times New Roman" w:hAnsi="Times New Roman" w:cs="Times New Roman"/>
          <w:sz w:val="28"/>
          <w:szCs w:val="28"/>
        </w:rPr>
        <w:t>о</w:t>
      </w:r>
      <w:r w:rsidR="003A30F3" w:rsidRPr="003A23B3">
        <w:rPr>
          <w:rFonts w:ascii="Times New Roman" w:hAnsi="Times New Roman" w:cs="Times New Roman"/>
          <w:sz w:val="28"/>
          <w:szCs w:val="28"/>
        </w:rPr>
        <w:t>яснительная записка</w:t>
      </w:r>
      <w:r w:rsidR="00684038">
        <w:rPr>
          <w:rFonts w:ascii="Times New Roman" w:hAnsi="Times New Roman" w:cs="Times New Roman"/>
          <w:sz w:val="28"/>
          <w:szCs w:val="28"/>
        </w:rPr>
        <w:t>.</w:t>
      </w:r>
      <w:r w:rsidR="003A30F3" w:rsidRPr="003A23B3">
        <w:rPr>
          <w:rFonts w:ascii="Times New Roman" w:hAnsi="Times New Roman" w:cs="Times New Roman"/>
          <w:sz w:val="28"/>
          <w:szCs w:val="28"/>
        </w:rPr>
        <w:t xml:space="preserve"> </w:t>
      </w:r>
    </w:p>
    <w:p w:rsidR="003A30F3" w:rsidRPr="003A23B3" w:rsidRDefault="003A30F3" w:rsidP="00684038">
      <w:pPr>
        <w:spacing w:line="240" w:lineRule="auto"/>
        <w:rPr>
          <w:rFonts w:ascii="Times New Roman" w:hAnsi="Times New Roman" w:cs="Times New Roman"/>
          <w:sz w:val="28"/>
          <w:szCs w:val="28"/>
        </w:rPr>
      </w:pPr>
      <w:r w:rsidRPr="003A23B3">
        <w:rPr>
          <w:rFonts w:ascii="Times New Roman" w:hAnsi="Times New Roman" w:cs="Times New Roman"/>
          <w:sz w:val="28"/>
          <w:szCs w:val="28"/>
        </w:rPr>
        <w:t xml:space="preserve"> </w:t>
      </w:r>
      <w:r w:rsidR="00684038">
        <w:rPr>
          <w:rFonts w:ascii="Times New Roman" w:hAnsi="Times New Roman" w:cs="Times New Roman"/>
          <w:sz w:val="28"/>
          <w:szCs w:val="28"/>
        </w:rPr>
        <w:t xml:space="preserve">1.2.  </w:t>
      </w:r>
      <w:r w:rsidRPr="003A23B3">
        <w:rPr>
          <w:rFonts w:ascii="Times New Roman" w:hAnsi="Times New Roman" w:cs="Times New Roman"/>
          <w:sz w:val="28"/>
          <w:szCs w:val="28"/>
        </w:rPr>
        <w:t xml:space="preserve">Планируемые результаты освоения </w:t>
      </w:r>
      <w:proofErr w:type="gramStart"/>
      <w:r w:rsidRPr="003A23B3">
        <w:rPr>
          <w:rFonts w:ascii="Times New Roman" w:hAnsi="Times New Roman" w:cs="Times New Roman"/>
          <w:sz w:val="28"/>
          <w:szCs w:val="28"/>
        </w:rPr>
        <w:t>обучающимися</w:t>
      </w:r>
      <w:proofErr w:type="gramEnd"/>
      <w:r w:rsidRPr="003A23B3">
        <w:rPr>
          <w:rFonts w:ascii="Times New Roman" w:hAnsi="Times New Roman" w:cs="Times New Roman"/>
          <w:sz w:val="28"/>
          <w:szCs w:val="28"/>
        </w:rPr>
        <w:t xml:space="preserve"> </w:t>
      </w:r>
      <w:r w:rsidR="00684038">
        <w:rPr>
          <w:rFonts w:ascii="Times New Roman" w:hAnsi="Times New Roman" w:cs="Times New Roman"/>
          <w:sz w:val="28"/>
          <w:szCs w:val="28"/>
        </w:rPr>
        <w:t xml:space="preserve">адаптированной </w:t>
      </w:r>
      <w:r w:rsidRPr="003A23B3">
        <w:rPr>
          <w:rFonts w:ascii="Times New Roman" w:hAnsi="Times New Roman" w:cs="Times New Roman"/>
          <w:sz w:val="28"/>
          <w:szCs w:val="28"/>
        </w:rPr>
        <w:t>основной образовательной программы</w:t>
      </w:r>
      <w:r w:rsidR="00F410CE" w:rsidRPr="003A23B3">
        <w:rPr>
          <w:rFonts w:ascii="Times New Roman" w:hAnsi="Times New Roman" w:cs="Times New Roman"/>
          <w:sz w:val="28"/>
          <w:szCs w:val="28"/>
        </w:rPr>
        <w:t xml:space="preserve"> </w:t>
      </w:r>
      <w:r w:rsidRPr="003A23B3">
        <w:rPr>
          <w:rFonts w:ascii="Times New Roman" w:hAnsi="Times New Roman" w:cs="Times New Roman"/>
          <w:sz w:val="28"/>
          <w:szCs w:val="28"/>
        </w:rPr>
        <w:t xml:space="preserve"> начального общего образования</w:t>
      </w:r>
      <w:r w:rsidR="00115285" w:rsidRPr="003A23B3">
        <w:rPr>
          <w:rFonts w:ascii="Times New Roman" w:hAnsi="Times New Roman" w:cs="Times New Roman"/>
          <w:sz w:val="28"/>
          <w:szCs w:val="28"/>
        </w:rPr>
        <w:t xml:space="preserve"> обучающихся с </w:t>
      </w:r>
      <w:r w:rsidR="00684038">
        <w:rPr>
          <w:rFonts w:ascii="Times New Roman" w:hAnsi="Times New Roman" w:cs="Times New Roman"/>
          <w:sz w:val="28"/>
          <w:szCs w:val="28"/>
        </w:rPr>
        <w:t>задержкой психического развития.</w:t>
      </w:r>
      <w:r w:rsidRPr="003A23B3">
        <w:rPr>
          <w:rFonts w:ascii="Times New Roman" w:hAnsi="Times New Roman" w:cs="Times New Roman"/>
          <w:sz w:val="28"/>
          <w:szCs w:val="28"/>
        </w:rPr>
        <w:t xml:space="preserve"> </w:t>
      </w:r>
    </w:p>
    <w:p w:rsidR="00684038" w:rsidRPr="003A23B3" w:rsidRDefault="003A30F3" w:rsidP="00684038">
      <w:pPr>
        <w:spacing w:line="240" w:lineRule="auto"/>
        <w:rPr>
          <w:rFonts w:ascii="Times New Roman" w:hAnsi="Times New Roman" w:cs="Times New Roman"/>
          <w:sz w:val="28"/>
          <w:szCs w:val="28"/>
        </w:rPr>
      </w:pPr>
      <w:r w:rsidRPr="003A23B3">
        <w:rPr>
          <w:rFonts w:ascii="Times New Roman" w:hAnsi="Times New Roman" w:cs="Times New Roman"/>
          <w:sz w:val="28"/>
          <w:szCs w:val="28"/>
        </w:rPr>
        <w:t xml:space="preserve"> </w:t>
      </w:r>
      <w:r w:rsidR="00684038">
        <w:rPr>
          <w:rFonts w:ascii="Times New Roman" w:hAnsi="Times New Roman" w:cs="Times New Roman"/>
          <w:sz w:val="28"/>
          <w:szCs w:val="28"/>
        </w:rPr>
        <w:t xml:space="preserve">1.3. </w:t>
      </w:r>
      <w:r w:rsidRPr="003A23B3">
        <w:rPr>
          <w:rFonts w:ascii="Times New Roman" w:hAnsi="Times New Roman" w:cs="Times New Roman"/>
          <w:sz w:val="28"/>
          <w:szCs w:val="28"/>
        </w:rPr>
        <w:t xml:space="preserve">Система </w:t>
      </w:r>
      <w:proofErr w:type="gramStart"/>
      <w:r w:rsidRPr="003A23B3">
        <w:rPr>
          <w:rFonts w:ascii="Times New Roman" w:hAnsi="Times New Roman" w:cs="Times New Roman"/>
          <w:sz w:val="28"/>
          <w:szCs w:val="28"/>
        </w:rPr>
        <w:t xml:space="preserve">оценки достижения </w:t>
      </w:r>
      <w:r w:rsidR="00F410CE" w:rsidRPr="003A23B3">
        <w:rPr>
          <w:rFonts w:ascii="Times New Roman" w:hAnsi="Times New Roman" w:cs="Times New Roman"/>
          <w:sz w:val="28"/>
          <w:szCs w:val="28"/>
        </w:rPr>
        <w:t xml:space="preserve"> </w:t>
      </w:r>
      <w:r w:rsidRPr="003A23B3">
        <w:rPr>
          <w:rFonts w:ascii="Times New Roman" w:hAnsi="Times New Roman" w:cs="Times New Roman"/>
          <w:sz w:val="28"/>
          <w:szCs w:val="28"/>
        </w:rPr>
        <w:t xml:space="preserve">планируемых результатов освоения </w:t>
      </w:r>
      <w:r w:rsidR="00684038">
        <w:rPr>
          <w:rFonts w:ascii="Times New Roman" w:hAnsi="Times New Roman" w:cs="Times New Roman"/>
          <w:sz w:val="28"/>
          <w:szCs w:val="28"/>
        </w:rPr>
        <w:t xml:space="preserve">адаптированной </w:t>
      </w:r>
      <w:r w:rsidRPr="003A23B3">
        <w:rPr>
          <w:rFonts w:ascii="Times New Roman" w:hAnsi="Times New Roman" w:cs="Times New Roman"/>
          <w:sz w:val="28"/>
          <w:szCs w:val="28"/>
        </w:rPr>
        <w:t>основной образовательной программы начального общего образования</w:t>
      </w:r>
      <w:r w:rsidR="00684038">
        <w:rPr>
          <w:rFonts w:ascii="Times New Roman" w:hAnsi="Times New Roman" w:cs="Times New Roman"/>
          <w:sz w:val="28"/>
          <w:szCs w:val="28"/>
        </w:rPr>
        <w:t xml:space="preserve"> </w:t>
      </w:r>
      <w:r w:rsidRPr="003A23B3">
        <w:rPr>
          <w:rFonts w:ascii="Times New Roman" w:hAnsi="Times New Roman" w:cs="Times New Roman"/>
          <w:sz w:val="28"/>
          <w:szCs w:val="28"/>
        </w:rPr>
        <w:t xml:space="preserve"> </w:t>
      </w:r>
      <w:r w:rsidR="00684038" w:rsidRPr="003A23B3">
        <w:rPr>
          <w:rFonts w:ascii="Times New Roman" w:hAnsi="Times New Roman" w:cs="Times New Roman"/>
          <w:sz w:val="28"/>
          <w:szCs w:val="28"/>
        </w:rPr>
        <w:t>обучающихся</w:t>
      </w:r>
      <w:proofErr w:type="gramEnd"/>
      <w:r w:rsidR="00684038" w:rsidRPr="003A23B3">
        <w:rPr>
          <w:rFonts w:ascii="Times New Roman" w:hAnsi="Times New Roman" w:cs="Times New Roman"/>
          <w:sz w:val="28"/>
          <w:szCs w:val="28"/>
        </w:rPr>
        <w:t xml:space="preserve"> с </w:t>
      </w:r>
      <w:r w:rsidR="00684038">
        <w:rPr>
          <w:rFonts w:ascii="Times New Roman" w:hAnsi="Times New Roman" w:cs="Times New Roman"/>
          <w:sz w:val="28"/>
          <w:szCs w:val="28"/>
        </w:rPr>
        <w:t>задержкой психического развития.</w:t>
      </w:r>
      <w:r w:rsidR="00684038" w:rsidRPr="003A23B3">
        <w:rPr>
          <w:rFonts w:ascii="Times New Roman" w:hAnsi="Times New Roman" w:cs="Times New Roman"/>
          <w:sz w:val="28"/>
          <w:szCs w:val="28"/>
        </w:rPr>
        <w:t xml:space="preserve"> </w:t>
      </w:r>
    </w:p>
    <w:p w:rsidR="003A30F3" w:rsidRPr="00F410CE" w:rsidRDefault="003A30F3" w:rsidP="004328C6">
      <w:pPr>
        <w:pStyle w:val="af4"/>
        <w:widowControl w:val="0"/>
        <w:numPr>
          <w:ilvl w:val="0"/>
          <w:numId w:val="43"/>
        </w:numPr>
        <w:autoSpaceDE w:val="0"/>
        <w:autoSpaceDN w:val="0"/>
        <w:adjustRightInd w:val="0"/>
        <w:spacing w:line="240" w:lineRule="auto"/>
        <w:rPr>
          <w:b/>
          <w:sz w:val="28"/>
          <w:szCs w:val="28"/>
        </w:rPr>
      </w:pPr>
      <w:r w:rsidRPr="00F410CE">
        <w:rPr>
          <w:b/>
          <w:sz w:val="28"/>
          <w:szCs w:val="28"/>
        </w:rPr>
        <w:t>Содержательный раздел</w:t>
      </w:r>
    </w:p>
    <w:p w:rsidR="003A30F3" w:rsidRPr="00684038" w:rsidRDefault="00684038" w:rsidP="00684038">
      <w:pPr>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3A30F3" w:rsidRPr="00684038">
        <w:rPr>
          <w:rFonts w:ascii="Times New Roman" w:hAnsi="Times New Roman" w:cs="Times New Roman"/>
          <w:sz w:val="28"/>
          <w:szCs w:val="28"/>
        </w:rPr>
        <w:t>Программа формирования универсальных учебных действий у обучающихся</w:t>
      </w:r>
      <w:r w:rsidRPr="00684038">
        <w:rPr>
          <w:rFonts w:ascii="Times New Roman" w:hAnsi="Times New Roman" w:cs="Times New Roman"/>
          <w:sz w:val="28"/>
          <w:szCs w:val="28"/>
        </w:rPr>
        <w:t xml:space="preserve"> </w:t>
      </w:r>
      <w:r w:rsidRPr="003A23B3">
        <w:rPr>
          <w:rFonts w:ascii="Times New Roman" w:hAnsi="Times New Roman" w:cs="Times New Roman"/>
          <w:sz w:val="28"/>
          <w:szCs w:val="28"/>
        </w:rPr>
        <w:t xml:space="preserve">с </w:t>
      </w:r>
      <w:r>
        <w:rPr>
          <w:rFonts w:ascii="Times New Roman" w:hAnsi="Times New Roman" w:cs="Times New Roman"/>
          <w:sz w:val="28"/>
          <w:szCs w:val="28"/>
        </w:rPr>
        <w:t>задержкой психического развития</w:t>
      </w:r>
      <w:r w:rsidR="003A30F3" w:rsidRPr="00684038">
        <w:rPr>
          <w:rFonts w:ascii="Times New Roman" w:hAnsi="Times New Roman" w:cs="Times New Roman"/>
          <w:sz w:val="28"/>
          <w:szCs w:val="28"/>
        </w:rPr>
        <w:t xml:space="preserve"> на ступени начального общего образования</w:t>
      </w:r>
      <w:r>
        <w:rPr>
          <w:rFonts w:ascii="Times New Roman" w:hAnsi="Times New Roman" w:cs="Times New Roman"/>
          <w:sz w:val="28"/>
          <w:szCs w:val="28"/>
        </w:rPr>
        <w:t>.</w:t>
      </w:r>
      <w:r w:rsidR="003A30F3" w:rsidRPr="00684038">
        <w:rPr>
          <w:rFonts w:ascii="Times New Roman" w:hAnsi="Times New Roman" w:cs="Times New Roman"/>
          <w:sz w:val="28"/>
          <w:szCs w:val="28"/>
        </w:rPr>
        <w:t xml:space="preserve"> </w:t>
      </w:r>
      <w:proofErr w:type="gramEnd"/>
    </w:p>
    <w:p w:rsidR="003A30F3" w:rsidRPr="00684038" w:rsidRDefault="00684038" w:rsidP="00684038">
      <w:pPr>
        <w:rPr>
          <w:rFonts w:ascii="Times New Roman" w:hAnsi="Times New Roman" w:cs="Times New Roman"/>
          <w:sz w:val="28"/>
          <w:szCs w:val="28"/>
        </w:rPr>
      </w:pPr>
      <w:r>
        <w:rPr>
          <w:rFonts w:ascii="Times New Roman" w:hAnsi="Times New Roman" w:cs="Times New Roman"/>
          <w:sz w:val="28"/>
          <w:szCs w:val="28"/>
        </w:rPr>
        <w:t xml:space="preserve">2.2. </w:t>
      </w:r>
      <w:r w:rsidR="003A30F3" w:rsidRPr="00684038">
        <w:rPr>
          <w:rFonts w:ascii="Times New Roman" w:hAnsi="Times New Roman" w:cs="Times New Roman"/>
          <w:sz w:val="28"/>
          <w:szCs w:val="28"/>
        </w:rPr>
        <w:t xml:space="preserve">Программы отдельных учебных предметов,  курсов </w:t>
      </w:r>
      <w:r w:rsidR="00B416D1">
        <w:rPr>
          <w:rFonts w:ascii="Times New Roman" w:hAnsi="Times New Roman" w:cs="Times New Roman"/>
          <w:sz w:val="28"/>
          <w:szCs w:val="28"/>
        </w:rPr>
        <w:t>коррекционно-развивающей области</w:t>
      </w:r>
      <w:r>
        <w:rPr>
          <w:rFonts w:ascii="Times New Roman" w:hAnsi="Times New Roman" w:cs="Times New Roman"/>
          <w:sz w:val="28"/>
          <w:szCs w:val="28"/>
        </w:rPr>
        <w:t>.</w:t>
      </w:r>
      <w:r w:rsidR="003A30F3" w:rsidRPr="00684038">
        <w:rPr>
          <w:rFonts w:ascii="Times New Roman" w:hAnsi="Times New Roman" w:cs="Times New Roman"/>
          <w:sz w:val="28"/>
          <w:szCs w:val="28"/>
        </w:rPr>
        <w:t xml:space="preserve"> </w:t>
      </w:r>
    </w:p>
    <w:p w:rsidR="003A30F3" w:rsidRPr="00684038" w:rsidRDefault="00684038" w:rsidP="00684038">
      <w:pPr>
        <w:rPr>
          <w:rFonts w:ascii="Times New Roman" w:hAnsi="Times New Roman" w:cs="Times New Roman"/>
          <w:sz w:val="28"/>
          <w:szCs w:val="28"/>
        </w:rPr>
      </w:pPr>
      <w:r>
        <w:rPr>
          <w:rFonts w:ascii="Times New Roman" w:hAnsi="Times New Roman" w:cs="Times New Roman"/>
          <w:sz w:val="28"/>
          <w:szCs w:val="28"/>
        </w:rPr>
        <w:t xml:space="preserve">2.3. </w:t>
      </w:r>
      <w:r w:rsidR="003A30F3" w:rsidRPr="00684038">
        <w:rPr>
          <w:rFonts w:ascii="Times New Roman" w:hAnsi="Times New Roman" w:cs="Times New Roman"/>
          <w:sz w:val="28"/>
          <w:szCs w:val="28"/>
        </w:rPr>
        <w:t xml:space="preserve">Программа духовно-нравственного развития и </w:t>
      </w:r>
      <w:proofErr w:type="gramStart"/>
      <w:r w:rsidR="003A30F3" w:rsidRPr="00684038">
        <w:rPr>
          <w:rFonts w:ascii="Times New Roman" w:hAnsi="Times New Roman" w:cs="Times New Roman"/>
          <w:sz w:val="28"/>
          <w:szCs w:val="28"/>
        </w:rPr>
        <w:t>воспитания</w:t>
      </w:r>
      <w:proofErr w:type="gramEnd"/>
      <w:r w:rsidR="003A30F3" w:rsidRPr="00684038">
        <w:rPr>
          <w:rFonts w:ascii="Times New Roman" w:hAnsi="Times New Roman" w:cs="Times New Roman"/>
          <w:sz w:val="28"/>
          <w:szCs w:val="28"/>
        </w:rPr>
        <w:t xml:space="preserve"> обучающихся</w:t>
      </w:r>
      <w:r w:rsidRPr="00684038">
        <w:rPr>
          <w:rFonts w:ascii="Times New Roman" w:hAnsi="Times New Roman" w:cs="Times New Roman"/>
          <w:sz w:val="28"/>
          <w:szCs w:val="28"/>
        </w:rPr>
        <w:t xml:space="preserve"> </w:t>
      </w:r>
      <w:r w:rsidRPr="003A23B3">
        <w:rPr>
          <w:rFonts w:ascii="Times New Roman" w:hAnsi="Times New Roman" w:cs="Times New Roman"/>
          <w:sz w:val="28"/>
          <w:szCs w:val="28"/>
        </w:rPr>
        <w:t xml:space="preserve">с </w:t>
      </w:r>
      <w:r>
        <w:rPr>
          <w:rFonts w:ascii="Times New Roman" w:hAnsi="Times New Roman" w:cs="Times New Roman"/>
          <w:sz w:val="28"/>
          <w:szCs w:val="28"/>
        </w:rPr>
        <w:t>задержкой психического развития</w:t>
      </w:r>
      <w:r w:rsidR="003A30F3" w:rsidRPr="00684038">
        <w:rPr>
          <w:rFonts w:ascii="Times New Roman" w:hAnsi="Times New Roman" w:cs="Times New Roman"/>
          <w:sz w:val="28"/>
          <w:szCs w:val="28"/>
        </w:rPr>
        <w:t xml:space="preserve"> на ступени</w:t>
      </w:r>
      <w:r>
        <w:rPr>
          <w:rFonts w:ascii="Times New Roman" w:hAnsi="Times New Roman" w:cs="Times New Roman"/>
          <w:sz w:val="28"/>
          <w:szCs w:val="28"/>
        </w:rPr>
        <w:t xml:space="preserve"> </w:t>
      </w:r>
      <w:r w:rsidR="003A30F3" w:rsidRPr="00684038">
        <w:rPr>
          <w:rFonts w:ascii="Times New Roman" w:hAnsi="Times New Roman" w:cs="Times New Roman"/>
          <w:sz w:val="28"/>
          <w:szCs w:val="28"/>
        </w:rPr>
        <w:t>начального общего образования</w:t>
      </w:r>
      <w:r>
        <w:rPr>
          <w:rFonts w:ascii="Times New Roman" w:hAnsi="Times New Roman" w:cs="Times New Roman"/>
          <w:sz w:val="28"/>
          <w:szCs w:val="28"/>
        </w:rPr>
        <w:t>.</w:t>
      </w:r>
      <w:r w:rsidR="003A30F3" w:rsidRPr="00684038">
        <w:rPr>
          <w:rFonts w:ascii="Times New Roman" w:hAnsi="Times New Roman" w:cs="Times New Roman"/>
          <w:sz w:val="28"/>
          <w:szCs w:val="28"/>
        </w:rPr>
        <w:t xml:space="preserve"> </w:t>
      </w:r>
    </w:p>
    <w:p w:rsidR="003A30F3" w:rsidRPr="00684038" w:rsidRDefault="003A30F3" w:rsidP="00684038">
      <w:pPr>
        <w:rPr>
          <w:rFonts w:ascii="Times New Roman" w:hAnsi="Times New Roman" w:cs="Times New Roman"/>
          <w:sz w:val="28"/>
          <w:szCs w:val="28"/>
        </w:rPr>
      </w:pPr>
      <w:r w:rsidRPr="00684038">
        <w:rPr>
          <w:rFonts w:ascii="Times New Roman" w:hAnsi="Times New Roman" w:cs="Times New Roman"/>
          <w:sz w:val="28"/>
          <w:szCs w:val="28"/>
        </w:rPr>
        <w:t xml:space="preserve"> </w:t>
      </w:r>
      <w:r w:rsidR="00684038">
        <w:rPr>
          <w:rFonts w:ascii="Times New Roman" w:hAnsi="Times New Roman" w:cs="Times New Roman"/>
          <w:sz w:val="28"/>
          <w:szCs w:val="28"/>
        </w:rPr>
        <w:t xml:space="preserve">2.4. </w:t>
      </w:r>
      <w:r w:rsidRPr="00684038">
        <w:rPr>
          <w:rFonts w:ascii="Times New Roman" w:hAnsi="Times New Roman" w:cs="Times New Roman"/>
          <w:sz w:val="28"/>
          <w:szCs w:val="28"/>
        </w:rPr>
        <w:t xml:space="preserve">Программа формирования </w:t>
      </w:r>
      <w:r w:rsidR="00F410CE" w:rsidRPr="00684038">
        <w:rPr>
          <w:rFonts w:ascii="Times New Roman" w:hAnsi="Times New Roman" w:cs="Times New Roman"/>
          <w:sz w:val="28"/>
          <w:szCs w:val="28"/>
        </w:rPr>
        <w:t xml:space="preserve">экологической </w:t>
      </w:r>
      <w:r w:rsidRPr="00684038">
        <w:rPr>
          <w:rFonts w:ascii="Times New Roman" w:hAnsi="Times New Roman" w:cs="Times New Roman"/>
          <w:sz w:val="28"/>
          <w:szCs w:val="28"/>
        </w:rPr>
        <w:t>культур</w:t>
      </w:r>
      <w:r w:rsidR="00F410CE" w:rsidRPr="00684038">
        <w:rPr>
          <w:rFonts w:ascii="Times New Roman" w:hAnsi="Times New Roman" w:cs="Times New Roman"/>
          <w:sz w:val="28"/>
          <w:szCs w:val="28"/>
        </w:rPr>
        <w:t xml:space="preserve">ы, </w:t>
      </w:r>
      <w:r w:rsidRPr="00684038">
        <w:rPr>
          <w:rFonts w:ascii="Times New Roman" w:hAnsi="Times New Roman" w:cs="Times New Roman"/>
          <w:sz w:val="28"/>
          <w:szCs w:val="28"/>
        </w:rPr>
        <w:t>здорового и безопасного образа жизни</w:t>
      </w:r>
      <w:r w:rsidR="00684038">
        <w:rPr>
          <w:rFonts w:ascii="Times New Roman" w:hAnsi="Times New Roman" w:cs="Times New Roman"/>
          <w:sz w:val="28"/>
          <w:szCs w:val="28"/>
        </w:rPr>
        <w:t>.</w:t>
      </w:r>
      <w:r w:rsidRPr="00684038">
        <w:rPr>
          <w:rFonts w:ascii="Times New Roman" w:hAnsi="Times New Roman" w:cs="Times New Roman"/>
          <w:sz w:val="28"/>
          <w:szCs w:val="28"/>
        </w:rPr>
        <w:t xml:space="preserve"> </w:t>
      </w:r>
    </w:p>
    <w:p w:rsidR="003A30F3" w:rsidRDefault="00684038" w:rsidP="00684038">
      <w:pPr>
        <w:rPr>
          <w:rFonts w:ascii="Times New Roman" w:hAnsi="Times New Roman" w:cs="Times New Roman"/>
          <w:sz w:val="28"/>
          <w:szCs w:val="28"/>
        </w:rPr>
      </w:pPr>
      <w:r>
        <w:rPr>
          <w:rFonts w:ascii="Times New Roman" w:hAnsi="Times New Roman" w:cs="Times New Roman"/>
          <w:sz w:val="28"/>
          <w:szCs w:val="28"/>
        </w:rPr>
        <w:t xml:space="preserve">2.5. </w:t>
      </w:r>
      <w:r w:rsidR="003A30F3" w:rsidRPr="00684038">
        <w:rPr>
          <w:rFonts w:ascii="Times New Roman" w:hAnsi="Times New Roman" w:cs="Times New Roman"/>
          <w:sz w:val="28"/>
          <w:szCs w:val="28"/>
        </w:rPr>
        <w:t>Программа коррекционной работы</w:t>
      </w:r>
      <w:r>
        <w:rPr>
          <w:rFonts w:ascii="Times New Roman" w:hAnsi="Times New Roman" w:cs="Times New Roman"/>
          <w:sz w:val="28"/>
          <w:szCs w:val="28"/>
        </w:rPr>
        <w:t>.</w:t>
      </w:r>
    </w:p>
    <w:p w:rsidR="000613DE" w:rsidRPr="00684038" w:rsidRDefault="000613DE" w:rsidP="00684038">
      <w:pPr>
        <w:rPr>
          <w:rFonts w:ascii="Times New Roman" w:hAnsi="Times New Roman" w:cs="Times New Roman"/>
          <w:sz w:val="28"/>
          <w:szCs w:val="28"/>
        </w:rPr>
      </w:pPr>
      <w:r w:rsidRPr="00551802">
        <w:rPr>
          <w:rFonts w:ascii="Times New Roman" w:hAnsi="Times New Roman" w:cs="Times New Roman"/>
          <w:sz w:val="28"/>
          <w:szCs w:val="28"/>
        </w:rPr>
        <w:t>2.6. Программа внеурочной деятельности.</w:t>
      </w:r>
    </w:p>
    <w:p w:rsidR="003A30F3" w:rsidRPr="003A30F3" w:rsidRDefault="003A30F3" w:rsidP="003A30F3">
      <w:pPr>
        <w:jc w:val="center"/>
        <w:rPr>
          <w:rFonts w:ascii="Times New Roman" w:hAnsi="Times New Roman" w:cs="Times New Roman"/>
          <w:sz w:val="28"/>
          <w:szCs w:val="28"/>
          <w:u w:val="single"/>
        </w:rPr>
      </w:pPr>
    </w:p>
    <w:p w:rsidR="003A30F3" w:rsidRPr="003A30F3" w:rsidRDefault="003A30F3" w:rsidP="004328C6">
      <w:pPr>
        <w:pStyle w:val="af4"/>
        <w:numPr>
          <w:ilvl w:val="0"/>
          <w:numId w:val="43"/>
        </w:numPr>
        <w:autoSpaceDE w:val="0"/>
        <w:autoSpaceDN w:val="0"/>
        <w:adjustRightInd w:val="0"/>
        <w:spacing w:line="240" w:lineRule="auto"/>
        <w:rPr>
          <w:b/>
          <w:sz w:val="28"/>
          <w:szCs w:val="28"/>
        </w:rPr>
      </w:pPr>
      <w:r w:rsidRPr="003A30F3">
        <w:rPr>
          <w:b/>
          <w:sz w:val="28"/>
          <w:szCs w:val="28"/>
        </w:rPr>
        <w:t>Организационный раздел</w:t>
      </w:r>
    </w:p>
    <w:p w:rsidR="003A30F3" w:rsidRPr="00684038" w:rsidRDefault="00721BB7" w:rsidP="00684038">
      <w:pPr>
        <w:rPr>
          <w:rFonts w:ascii="Times New Roman" w:hAnsi="Times New Roman" w:cs="Times New Roman"/>
          <w:sz w:val="28"/>
          <w:szCs w:val="28"/>
        </w:rPr>
      </w:pPr>
      <w:r w:rsidRPr="00684038">
        <w:rPr>
          <w:rFonts w:ascii="Times New Roman" w:hAnsi="Times New Roman" w:cs="Times New Roman"/>
          <w:sz w:val="28"/>
          <w:szCs w:val="28"/>
        </w:rPr>
        <w:t>3</w:t>
      </w:r>
      <w:r w:rsidR="003A30F3" w:rsidRPr="00684038">
        <w:rPr>
          <w:rFonts w:ascii="Times New Roman" w:hAnsi="Times New Roman" w:cs="Times New Roman"/>
          <w:sz w:val="28"/>
          <w:szCs w:val="28"/>
        </w:rPr>
        <w:t>.1</w:t>
      </w:r>
      <w:r w:rsidR="00F410CE" w:rsidRPr="00684038">
        <w:rPr>
          <w:rFonts w:ascii="Times New Roman" w:hAnsi="Times New Roman" w:cs="Times New Roman"/>
          <w:sz w:val="28"/>
          <w:szCs w:val="28"/>
        </w:rPr>
        <w:t xml:space="preserve">. </w:t>
      </w:r>
      <w:r w:rsidR="003A30F3" w:rsidRPr="00684038">
        <w:rPr>
          <w:rFonts w:ascii="Times New Roman" w:hAnsi="Times New Roman" w:cs="Times New Roman"/>
          <w:sz w:val="28"/>
          <w:szCs w:val="28"/>
        </w:rPr>
        <w:t xml:space="preserve"> Учебный план начального общего образования</w:t>
      </w:r>
      <w:r w:rsidR="001833F0">
        <w:rPr>
          <w:rFonts w:ascii="Times New Roman" w:hAnsi="Times New Roman" w:cs="Times New Roman"/>
          <w:sz w:val="28"/>
          <w:szCs w:val="28"/>
        </w:rPr>
        <w:t>.</w:t>
      </w:r>
      <w:r w:rsidR="00107B4C">
        <w:rPr>
          <w:rFonts w:ascii="Times New Roman" w:hAnsi="Times New Roman" w:cs="Times New Roman"/>
          <w:sz w:val="28"/>
          <w:szCs w:val="28"/>
        </w:rPr>
        <w:t xml:space="preserve">  </w:t>
      </w:r>
      <w:r w:rsidR="003A30F3" w:rsidRPr="00684038">
        <w:rPr>
          <w:rFonts w:ascii="Times New Roman" w:hAnsi="Times New Roman" w:cs="Times New Roman"/>
          <w:sz w:val="28"/>
          <w:szCs w:val="28"/>
        </w:rPr>
        <w:t xml:space="preserve"> </w:t>
      </w:r>
    </w:p>
    <w:p w:rsidR="003A30F3" w:rsidRPr="00684038" w:rsidRDefault="00721BB7" w:rsidP="00684038">
      <w:pPr>
        <w:rPr>
          <w:rFonts w:ascii="Times New Roman" w:hAnsi="Times New Roman" w:cs="Times New Roman"/>
          <w:sz w:val="28"/>
          <w:szCs w:val="28"/>
        </w:rPr>
      </w:pPr>
      <w:r w:rsidRPr="00684038">
        <w:rPr>
          <w:rFonts w:ascii="Times New Roman" w:hAnsi="Times New Roman" w:cs="Times New Roman"/>
          <w:sz w:val="28"/>
          <w:szCs w:val="28"/>
        </w:rPr>
        <w:t>3</w:t>
      </w:r>
      <w:r w:rsidR="003A30F3" w:rsidRPr="00684038">
        <w:rPr>
          <w:rFonts w:ascii="Times New Roman" w:hAnsi="Times New Roman" w:cs="Times New Roman"/>
          <w:sz w:val="28"/>
          <w:szCs w:val="28"/>
        </w:rPr>
        <w:t>.2</w:t>
      </w:r>
      <w:r w:rsidR="00F410CE" w:rsidRPr="00684038">
        <w:rPr>
          <w:rFonts w:ascii="Times New Roman" w:hAnsi="Times New Roman" w:cs="Times New Roman"/>
          <w:sz w:val="28"/>
          <w:szCs w:val="28"/>
        </w:rPr>
        <w:t xml:space="preserve">. </w:t>
      </w:r>
      <w:r w:rsidR="003A30F3" w:rsidRPr="00684038">
        <w:rPr>
          <w:rFonts w:ascii="Times New Roman" w:hAnsi="Times New Roman" w:cs="Times New Roman"/>
          <w:sz w:val="28"/>
          <w:szCs w:val="28"/>
        </w:rPr>
        <w:t xml:space="preserve"> План внеурочной деятельности.</w:t>
      </w:r>
    </w:p>
    <w:p w:rsidR="003A30F3" w:rsidRPr="00684038" w:rsidRDefault="00721BB7" w:rsidP="00684038">
      <w:pPr>
        <w:rPr>
          <w:rFonts w:ascii="Times New Roman" w:hAnsi="Times New Roman" w:cs="Times New Roman"/>
          <w:sz w:val="28"/>
          <w:szCs w:val="28"/>
        </w:rPr>
      </w:pPr>
      <w:r w:rsidRPr="00684038">
        <w:rPr>
          <w:rFonts w:ascii="Times New Roman" w:hAnsi="Times New Roman" w:cs="Times New Roman"/>
          <w:sz w:val="28"/>
          <w:szCs w:val="28"/>
        </w:rPr>
        <w:t>3</w:t>
      </w:r>
      <w:r w:rsidR="003A30F3" w:rsidRPr="00684038">
        <w:rPr>
          <w:rFonts w:ascii="Times New Roman" w:hAnsi="Times New Roman" w:cs="Times New Roman"/>
          <w:sz w:val="28"/>
          <w:szCs w:val="28"/>
        </w:rPr>
        <w:t>.3</w:t>
      </w:r>
      <w:r w:rsidR="00F410CE" w:rsidRPr="00684038">
        <w:rPr>
          <w:rFonts w:ascii="Times New Roman" w:hAnsi="Times New Roman" w:cs="Times New Roman"/>
          <w:sz w:val="28"/>
          <w:szCs w:val="28"/>
        </w:rPr>
        <w:t xml:space="preserve">. </w:t>
      </w:r>
      <w:r w:rsidR="003A30F3" w:rsidRPr="00684038">
        <w:rPr>
          <w:rFonts w:ascii="Times New Roman" w:hAnsi="Times New Roman" w:cs="Times New Roman"/>
          <w:sz w:val="28"/>
          <w:szCs w:val="28"/>
        </w:rPr>
        <w:t xml:space="preserve"> Система условий реализации</w:t>
      </w:r>
      <w:r w:rsidR="00684038">
        <w:rPr>
          <w:rFonts w:ascii="Times New Roman" w:hAnsi="Times New Roman" w:cs="Times New Roman"/>
          <w:sz w:val="28"/>
          <w:szCs w:val="28"/>
        </w:rPr>
        <w:t xml:space="preserve"> адаптированной </w:t>
      </w:r>
      <w:r w:rsidR="003A30F3" w:rsidRPr="00684038">
        <w:rPr>
          <w:rFonts w:ascii="Times New Roman" w:hAnsi="Times New Roman" w:cs="Times New Roman"/>
          <w:sz w:val="28"/>
          <w:szCs w:val="28"/>
        </w:rPr>
        <w:t xml:space="preserve"> основной образовательной программы</w:t>
      </w:r>
      <w:r w:rsidR="00684038" w:rsidRPr="00684038">
        <w:rPr>
          <w:rFonts w:ascii="Times New Roman" w:hAnsi="Times New Roman" w:cs="Times New Roman"/>
          <w:sz w:val="28"/>
          <w:szCs w:val="28"/>
        </w:rPr>
        <w:t xml:space="preserve"> обучающихся </w:t>
      </w:r>
      <w:r w:rsidR="00684038" w:rsidRPr="003A23B3">
        <w:rPr>
          <w:rFonts w:ascii="Times New Roman" w:hAnsi="Times New Roman" w:cs="Times New Roman"/>
          <w:sz w:val="28"/>
          <w:szCs w:val="28"/>
        </w:rPr>
        <w:t xml:space="preserve">с </w:t>
      </w:r>
      <w:r w:rsidR="00684038">
        <w:rPr>
          <w:rFonts w:ascii="Times New Roman" w:hAnsi="Times New Roman" w:cs="Times New Roman"/>
          <w:sz w:val="28"/>
          <w:szCs w:val="28"/>
        </w:rPr>
        <w:t>задержкой психического развития</w:t>
      </w:r>
      <w:r w:rsidR="003A30F3" w:rsidRPr="00684038">
        <w:rPr>
          <w:rFonts w:ascii="Times New Roman" w:hAnsi="Times New Roman" w:cs="Times New Roman"/>
          <w:sz w:val="28"/>
          <w:szCs w:val="28"/>
        </w:rPr>
        <w:t xml:space="preserve"> в соответствии с требованиями Стандарта. </w:t>
      </w:r>
    </w:p>
    <w:p w:rsidR="003A30F3" w:rsidRPr="003A30F3" w:rsidRDefault="003A30F3" w:rsidP="003A30F3">
      <w:pPr>
        <w:rPr>
          <w:rFonts w:ascii="Times New Roman" w:hAnsi="Times New Roman" w:cs="Times New Roman"/>
          <w:b/>
          <w:bCs/>
          <w:sz w:val="28"/>
          <w:szCs w:val="28"/>
        </w:rPr>
      </w:pPr>
    </w:p>
    <w:p w:rsidR="003A30F3" w:rsidRPr="0003436A" w:rsidRDefault="003A30F3" w:rsidP="003A30F3">
      <w:pPr>
        <w:rPr>
          <w:b/>
          <w:bCs/>
          <w:sz w:val="24"/>
          <w:szCs w:val="24"/>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495907" w:rsidRDefault="006C64DA" w:rsidP="0082250F">
      <w:pPr>
        <w:spacing w:before="240" w:after="240" w:line="240" w:lineRule="auto"/>
        <w:jc w:val="center"/>
        <w:outlineLvl w:val="0"/>
        <w:rPr>
          <w:rFonts w:ascii="Times New Roman" w:hAnsi="Times New Roman" w:cs="Times New Roman"/>
          <w:b/>
          <w:sz w:val="28"/>
          <w:szCs w:val="28"/>
        </w:rPr>
      </w:pPr>
      <w:bookmarkStart w:id="0" w:name="_Toc415833112"/>
      <w:r w:rsidRPr="00495907">
        <w:rPr>
          <w:rFonts w:ascii="Times New Roman" w:hAnsi="Times New Roman" w:cs="Times New Roman"/>
          <w:b/>
          <w:sz w:val="28"/>
          <w:szCs w:val="28"/>
        </w:rPr>
        <w:t xml:space="preserve"> </w:t>
      </w:r>
      <w:r w:rsidR="00231893" w:rsidRPr="00495907">
        <w:rPr>
          <w:rFonts w:ascii="Times New Roman" w:hAnsi="Times New Roman" w:cs="Times New Roman"/>
          <w:b/>
          <w:sz w:val="28"/>
          <w:szCs w:val="28"/>
        </w:rPr>
        <w:t>ОБЩИЕ ПОЛОЖЕНИЯ</w:t>
      </w:r>
      <w:bookmarkEnd w:id="0"/>
    </w:p>
    <w:p w:rsidR="001019C4" w:rsidRPr="00AF7C73" w:rsidRDefault="001019C4" w:rsidP="001019C4">
      <w:pPr>
        <w:pStyle w:val="aff"/>
        <w:ind w:firstLine="709"/>
        <w:rPr>
          <w:caps w:val="0"/>
        </w:rPr>
      </w:pPr>
      <w:r w:rsidRPr="00AF7C73">
        <w:t>А</w:t>
      </w:r>
      <w:r w:rsidRPr="00AF7C73">
        <w:rPr>
          <w:caps w:val="0"/>
        </w:rPr>
        <w:t xml:space="preserve">даптированная </w:t>
      </w:r>
      <w:r w:rsidRPr="00AF7C73">
        <w:rPr>
          <w:caps w:val="0"/>
          <w:color w:val="auto"/>
        </w:rPr>
        <w:t>основная общеобразовательная</w:t>
      </w:r>
      <w:r w:rsidRPr="00AF7C73">
        <w:rPr>
          <w:caps w:val="0"/>
        </w:rPr>
        <w:t xml:space="preserve"> программа начального общего образования обучающихся с задержкой психического развития </w:t>
      </w:r>
      <w:r w:rsidR="00AF7C73">
        <w:rPr>
          <w:caps w:val="0"/>
        </w:rPr>
        <w:t xml:space="preserve">ГБОУ СОШ п.г.т. Междуреченск </w:t>
      </w:r>
      <w:r w:rsidR="00B434AB" w:rsidRPr="00AF7C73">
        <w:rPr>
          <w:caps w:val="0"/>
        </w:rPr>
        <w:t>(</w:t>
      </w:r>
      <w:r w:rsidR="00B434AB" w:rsidRPr="00AF7C73">
        <w:rPr>
          <w:caps w:val="0"/>
          <w:color w:val="auto"/>
        </w:rPr>
        <w:t xml:space="preserve">далее </w:t>
      </w:r>
      <w:r w:rsidR="00B434AB" w:rsidRPr="00AF7C73">
        <w:t>–</w:t>
      </w:r>
      <w:r w:rsidR="00B434AB" w:rsidRPr="00AF7C73">
        <w:rPr>
          <w:color w:val="auto"/>
        </w:rPr>
        <w:t xml:space="preserve"> </w:t>
      </w:r>
      <w:r w:rsidR="00B434AB" w:rsidRPr="00AF7C73">
        <w:rPr>
          <w:caps w:val="0"/>
          <w:color w:val="auto"/>
        </w:rPr>
        <w:t xml:space="preserve">АООП НОО обучающихся с </w:t>
      </w:r>
      <w:r w:rsidRPr="00AF7C73">
        <w:rPr>
          <w:caps w:val="0"/>
        </w:rPr>
        <w:t xml:space="preserve">ЗПР) </w:t>
      </w:r>
      <w:r w:rsidRPr="00AF7C73">
        <w:t xml:space="preserve">– </w:t>
      </w:r>
      <w:r w:rsidRPr="00AF7C73">
        <w:rPr>
          <w:caps w:val="0"/>
        </w:rPr>
        <w:t>это образовательная программа, адаптированная для обучения данной категории обучающихся</w:t>
      </w:r>
      <w:r w:rsidRPr="00AF7C73">
        <w:t xml:space="preserve"> </w:t>
      </w:r>
      <w:r w:rsidRPr="00AF7C73">
        <w:rPr>
          <w:caps w:val="0"/>
        </w:rPr>
        <w:t>с учетом особенностей их психофизического развития, индивидуальных возможностей</w:t>
      </w:r>
      <w:r w:rsidRPr="00AF7C73">
        <w:t>,</w:t>
      </w:r>
      <w:r w:rsidRPr="00AF7C73">
        <w:rPr>
          <w:caps w:val="0"/>
        </w:rPr>
        <w:t xml:space="preserve"> обеспечивающая коррекцию нарушений развития и социальную адаптацию</w:t>
      </w:r>
      <w:r w:rsidRPr="00AF7C73">
        <w:t>.</w:t>
      </w:r>
    </w:p>
    <w:p w:rsidR="00F3413A" w:rsidRPr="00AF7C73" w:rsidRDefault="00F3413A" w:rsidP="00F3413A">
      <w:pPr>
        <w:spacing w:after="0" w:line="360" w:lineRule="auto"/>
        <w:ind w:firstLine="709"/>
        <w:jc w:val="both"/>
        <w:rPr>
          <w:rFonts w:ascii="Times New Roman" w:hAnsi="Times New Roman" w:cs="Times New Roman"/>
          <w:sz w:val="28"/>
          <w:szCs w:val="28"/>
        </w:rPr>
      </w:pPr>
      <w:r w:rsidRPr="00AF7C73">
        <w:rPr>
          <w:rFonts w:ascii="Times New Roman" w:hAnsi="Times New Roman" w:cs="Times New Roman"/>
          <w:sz w:val="28"/>
          <w:szCs w:val="28"/>
        </w:rPr>
        <w:t>Определение  вариантов АООП НОО обучающихся с ЗПР</w:t>
      </w:r>
      <w:r w:rsidR="00AF7C73" w:rsidRPr="00AF7C73">
        <w:rPr>
          <w:rFonts w:ascii="Times New Roman" w:hAnsi="Times New Roman" w:cs="Times New Roman"/>
          <w:sz w:val="28"/>
          <w:szCs w:val="28"/>
        </w:rPr>
        <w:t>(7.1или 7.2)</w:t>
      </w:r>
      <w:r w:rsidRPr="00AF7C73">
        <w:rPr>
          <w:rFonts w:ascii="Times New Roman" w:hAnsi="Times New Roman" w:cs="Times New Roman"/>
          <w:sz w:val="28"/>
          <w:szCs w:val="28"/>
        </w:rPr>
        <w:t xml:space="preserve"> осуществляется на основе рекомендаций </w:t>
      </w:r>
      <w:proofErr w:type="spellStart"/>
      <w:r w:rsidRPr="00AF7C73">
        <w:rPr>
          <w:rFonts w:ascii="Times New Roman" w:hAnsi="Times New Roman" w:cs="Times New Roman"/>
          <w:sz w:val="28"/>
          <w:szCs w:val="28"/>
        </w:rPr>
        <w:t>психолого-медико-педагогической</w:t>
      </w:r>
      <w:proofErr w:type="spellEnd"/>
      <w:r w:rsidRPr="00AF7C73">
        <w:rPr>
          <w:rFonts w:ascii="Times New Roman" w:hAnsi="Times New Roman" w:cs="Times New Roman"/>
          <w:sz w:val="28"/>
          <w:szCs w:val="28"/>
        </w:rPr>
        <w:t xml:space="preserve"> комиссии (далее ― ПМПК), сформулированных по результатам его комплексного </w:t>
      </w:r>
      <w:proofErr w:type="spellStart"/>
      <w:r w:rsidRPr="00AF7C73">
        <w:rPr>
          <w:rFonts w:ascii="Times New Roman" w:hAnsi="Times New Roman" w:cs="Times New Roman"/>
          <w:sz w:val="28"/>
          <w:szCs w:val="28"/>
        </w:rPr>
        <w:t>психолого-медико-педагогического</w:t>
      </w:r>
      <w:proofErr w:type="spellEnd"/>
      <w:r w:rsidRPr="00AF7C73">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584D38" w:rsidRPr="00AF7C73"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AF7C73">
        <w:rPr>
          <w:rFonts w:ascii="Times New Roman" w:hAnsi="Times New Roman" w:cs="Times New Roman"/>
          <w:b/>
          <w:color w:val="auto"/>
          <w:sz w:val="28"/>
          <w:szCs w:val="28"/>
        </w:rPr>
        <w:t xml:space="preserve">Принципы и подходы к формированию </w:t>
      </w:r>
      <w:r w:rsidRPr="00AF7C73">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sidRPr="00AF7C73">
        <w:rPr>
          <w:rFonts w:ascii="Times New Roman" w:hAnsi="Times New Roman" w:cs="Times New Roman"/>
          <w:b/>
          <w:sz w:val="28"/>
          <w:szCs w:val="28"/>
        </w:rPr>
        <w:t>обучающихся</w:t>
      </w:r>
      <w:proofErr w:type="gramEnd"/>
      <w:r w:rsidRPr="00AF7C73">
        <w:rPr>
          <w:rFonts w:ascii="Times New Roman" w:hAnsi="Times New Roman" w:cs="Times New Roman"/>
          <w:b/>
          <w:sz w:val="28"/>
          <w:szCs w:val="28"/>
        </w:rPr>
        <w:t xml:space="preserve"> с задержкой психического развития</w:t>
      </w:r>
    </w:p>
    <w:p w:rsidR="00414222" w:rsidRPr="00AF7C73" w:rsidRDefault="00414222" w:rsidP="00414222">
      <w:pPr>
        <w:pStyle w:val="aff"/>
        <w:ind w:firstLine="709"/>
        <w:rPr>
          <w:b/>
        </w:rPr>
      </w:pPr>
      <w:r w:rsidRPr="00AF7C73">
        <w:rPr>
          <w:caps w:val="0"/>
          <w:color w:val="auto"/>
          <w:kern w:val="28"/>
        </w:rPr>
        <w:t>В основу разработки и реализации АООП</w:t>
      </w:r>
      <w:r w:rsidRPr="00AF7C73">
        <w:rPr>
          <w:bCs/>
          <w:iCs/>
          <w:caps w:val="0"/>
          <w:color w:val="auto"/>
          <w:kern w:val="28"/>
        </w:rPr>
        <w:t xml:space="preserve"> НОО</w:t>
      </w:r>
      <w:r w:rsidRPr="00AF7C73">
        <w:rPr>
          <w:caps w:val="0"/>
          <w:color w:val="auto"/>
          <w:kern w:val="28"/>
        </w:rPr>
        <w:t xml:space="preserve"> </w:t>
      </w:r>
      <w:proofErr w:type="gramStart"/>
      <w:r w:rsidRPr="00AF7C73">
        <w:rPr>
          <w:caps w:val="0"/>
          <w:color w:val="auto"/>
          <w:kern w:val="28"/>
        </w:rPr>
        <w:t>обучающихся</w:t>
      </w:r>
      <w:proofErr w:type="gramEnd"/>
      <w:r w:rsidRPr="00AF7C73">
        <w:rPr>
          <w:color w:val="auto"/>
          <w:kern w:val="28"/>
        </w:rPr>
        <w:t xml:space="preserve"> </w:t>
      </w:r>
      <w:r w:rsidRPr="00AF7C73">
        <w:rPr>
          <w:caps w:val="0"/>
          <w:color w:val="auto"/>
          <w:kern w:val="28"/>
        </w:rPr>
        <w:t xml:space="preserve">с ЗПР заложены </w:t>
      </w:r>
      <w:r w:rsidRPr="00AF7C73">
        <w:rPr>
          <w:i/>
          <w:caps w:val="0"/>
          <w:color w:val="auto"/>
          <w:kern w:val="28"/>
        </w:rPr>
        <w:t xml:space="preserve">дифференцированный </w:t>
      </w:r>
      <w:r w:rsidRPr="00AF7C73">
        <w:rPr>
          <w:caps w:val="0"/>
          <w:color w:val="auto"/>
          <w:kern w:val="28"/>
        </w:rPr>
        <w:t>и</w:t>
      </w:r>
      <w:r w:rsidRPr="00AF7C73">
        <w:rPr>
          <w:i/>
          <w:caps w:val="0"/>
          <w:color w:val="auto"/>
          <w:kern w:val="28"/>
        </w:rPr>
        <w:t xml:space="preserve"> </w:t>
      </w:r>
      <w:proofErr w:type="spellStart"/>
      <w:r w:rsidRPr="00AF7C73">
        <w:rPr>
          <w:i/>
          <w:caps w:val="0"/>
          <w:color w:val="auto"/>
          <w:kern w:val="28"/>
        </w:rPr>
        <w:t>деятельностный</w:t>
      </w:r>
      <w:proofErr w:type="spellEnd"/>
      <w:r w:rsidRPr="00AF7C73">
        <w:rPr>
          <w:i/>
          <w:caps w:val="0"/>
          <w:color w:val="auto"/>
          <w:kern w:val="28"/>
        </w:rPr>
        <w:t xml:space="preserve"> подходы</w:t>
      </w:r>
      <w:r w:rsidRPr="00AF7C73">
        <w:rPr>
          <w:caps w:val="0"/>
          <w:color w:val="auto"/>
          <w:kern w:val="28"/>
        </w:rPr>
        <w:t>.</w:t>
      </w:r>
    </w:p>
    <w:p w:rsidR="00414222" w:rsidRPr="00AF7C73" w:rsidRDefault="00414222" w:rsidP="00414222">
      <w:pPr>
        <w:spacing w:after="0" w:line="360" w:lineRule="auto"/>
        <w:ind w:firstLine="709"/>
        <w:jc w:val="both"/>
        <w:rPr>
          <w:rFonts w:ascii="Times New Roman" w:hAnsi="Times New Roman" w:cs="Times New Roman"/>
          <w:bCs/>
          <w:iCs/>
          <w:color w:val="auto"/>
          <w:kern w:val="28"/>
          <w:sz w:val="28"/>
          <w:szCs w:val="28"/>
        </w:rPr>
      </w:pPr>
      <w:r w:rsidRPr="00AF7C73">
        <w:rPr>
          <w:rFonts w:ascii="Times New Roman" w:hAnsi="Times New Roman" w:cs="Times New Roman"/>
          <w:bCs/>
          <w:i/>
          <w:iCs/>
          <w:color w:val="auto"/>
          <w:kern w:val="28"/>
          <w:sz w:val="28"/>
          <w:szCs w:val="28"/>
        </w:rPr>
        <w:t>Дифференцированный подход</w:t>
      </w:r>
      <w:r w:rsidRPr="00AF7C73">
        <w:rPr>
          <w:rFonts w:ascii="Times New Roman" w:hAnsi="Times New Roman" w:cs="Times New Roman"/>
          <w:bCs/>
          <w:iCs/>
          <w:color w:val="auto"/>
          <w:kern w:val="28"/>
          <w:sz w:val="28"/>
          <w:szCs w:val="28"/>
        </w:rPr>
        <w:t xml:space="preserve"> к разработке и реализации АООП НОО </w:t>
      </w:r>
      <w:r w:rsidRPr="00AF7C73">
        <w:rPr>
          <w:rFonts w:ascii="Times New Roman" w:hAnsi="Times New Roman" w:cs="Times New Roman"/>
          <w:color w:val="auto"/>
          <w:kern w:val="28"/>
          <w:sz w:val="28"/>
          <w:szCs w:val="28"/>
        </w:rPr>
        <w:t>обучающихся</w:t>
      </w:r>
      <w:r w:rsidRPr="00AF7C73">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AF7C73">
        <w:rPr>
          <w:rFonts w:ascii="Times New Roman" w:hAnsi="Times New Roman" w:cs="Times New Roman"/>
          <w:color w:val="auto"/>
          <w:kern w:val="28"/>
          <w:sz w:val="28"/>
          <w:szCs w:val="28"/>
        </w:rPr>
        <w:t>обучающихся с ЗПР</w:t>
      </w:r>
      <w:r w:rsidRPr="00AF7C73">
        <w:rPr>
          <w:rFonts w:ascii="Times New Roman" w:hAnsi="Times New Roman" w:cs="Times New Roman"/>
          <w:bCs/>
          <w:iCs/>
          <w:color w:val="auto"/>
          <w:kern w:val="28"/>
          <w:sz w:val="28"/>
          <w:szCs w:val="28"/>
        </w:rPr>
        <w:t xml:space="preserve">, в том числе и на основе индивидуального учебного плана. Варианты АООП НОО </w:t>
      </w:r>
      <w:proofErr w:type="gramStart"/>
      <w:r w:rsidRPr="00AF7C73">
        <w:rPr>
          <w:rFonts w:ascii="Times New Roman" w:hAnsi="Times New Roman" w:cs="Times New Roman"/>
          <w:color w:val="auto"/>
          <w:kern w:val="28"/>
          <w:sz w:val="28"/>
          <w:szCs w:val="28"/>
        </w:rPr>
        <w:t>обучающихся</w:t>
      </w:r>
      <w:proofErr w:type="gramEnd"/>
      <w:r w:rsidRPr="00AF7C73">
        <w:rPr>
          <w:rFonts w:ascii="Times New Roman" w:hAnsi="Times New Roman" w:cs="Times New Roman"/>
          <w:color w:val="auto"/>
          <w:kern w:val="28"/>
          <w:sz w:val="28"/>
          <w:szCs w:val="28"/>
        </w:rPr>
        <w:t xml:space="preserve"> с ЗПР</w:t>
      </w:r>
      <w:r w:rsidRPr="00AF7C73">
        <w:rPr>
          <w:color w:val="auto"/>
          <w:kern w:val="28"/>
        </w:rPr>
        <w:t xml:space="preserve"> </w:t>
      </w:r>
      <w:r w:rsidRPr="00AF7C73">
        <w:rPr>
          <w:rFonts w:ascii="Times New Roman" w:hAnsi="Times New Roman" w:cs="Times New Roman"/>
          <w:bCs/>
          <w:iCs/>
          <w:color w:val="auto"/>
          <w:kern w:val="28"/>
          <w:sz w:val="28"/>
          <w:szCs w:val="28"/>
        </w:rPr>
        <w:t xml:space="preserve">создаются и реализуются в соответствии с дифференцированно сформулированными требованиями в </w:t>
      </w:r>
      <w:r w:rsidRPr="00AF7C73">
        <w:rPr>
          <w:rFonts w:ascii="Times New Roman" w:hAnsi="Times New Roman" w:cs="Times New Roman"/>
          <w:sz w:val="28"/>
          <w:szCs w:val="28"/>
        </w:rPr>
        <w:t>ФГОС НОО обучающихся с ОВЗ</w:t>
      </w:r>
      <w:r w:rsidRPr="00AF7C73">
        <w:rPr>
          <w:rFonts w:ascii="Times New Roman" w:hAnsi="Times New Roman" w:cs="Times New Roman"/>
          <w:bCs/>
          <w:iCs/>
          <w:color w:val="auto"/>
          <w:kern w:val="28"/>
          <w:sz w:val="28"/>
          <w:szCs w:val="28"/>
        </w:rPr>
        <w:t xml:space="preserve"> к:</w:t>
      </w:r>
    </w:p>
    <w:p w:rsidR="00414222" w:rsidRPr="00AF7C73"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AF7C73">
        <w:t>• </w:t>
      </w:r>
      <w:r w:rsidRPr="00AF7C73">
        <w:rPr>
          <w:rFonts w:ascii="Times New Roman" w:hAnsi="Times New Roman" w:cs="Times New Roman"/>
          <w:bCs/>
          <w:iCs/>
          <w:color w:val="auto"/>
          <w:kern w:val="28"/>
          <w:sz w:val="28"/>
          <w:szCs w:val="28"/>
        </w:rPr>
        <w:t>структуре АООП НОО;</w:t>
      </w:r>
    </w:p>
    <w:p w:rsidR="00414222" w:rsidRPr="00AF7C73"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AF7C73">
        <w:t>• </w:t>
      </w:r>
      <w:r w:rsidRPr="00AF7C73">
        <w:rPr>
          <w:rFonts w:ascii="Times New Roman" w:hAnsi="Times New Roman" w:cs="Times New Roman"/>
          <w:bCs/>
          <w:iCs/>
          <w:color w:val="auto"/>
          <w:kern w:val="28"/>
          <w:sz w:val="28"/>
          <w:szCs w:val="28"/>
        </w:rPr>
        <w:t xml:space="preserve">условиям реализации АООП НОО; </w:t>
      </w:r>
    </w:p>
    <w:p w:rsidR="00414222" w:rsidRPr="00AF7C73"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AF7C73">
        <w:t>• </w:t>
      </w:r>
      <w:r w:rsidRPr="00AF7C73">
        <w:rPr>
          <w:rFonts w:ascii="Times New Roman" w:hAnsi="Times New Roman" w:cs="Times New Roman"/>
          <w:bCs/>
          <w:iCs/>
          <w:color w:val="auto"/>
          <w:kern w:val="28"/>
          <w:sz w:val="28"/>
          <w:szCs w:val="28"/>
        </w:rPr>
        <w:t>результатам освоения АООП НОО.</w:t>
      </w:r>
    </w:p>
    <w:p w:rsidR="00414222" w:rsidRPr="00AF7C73"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AF7C73">
        <w:rPr>
          <w:rFonts w:ascii="Times New Roman" w:hAnsi="Times New Roman" w:cs="Times New Roman"/>
          <w:bCs/>
          <w:iCs/>
          <w:color w:val="auto"/>
          <w:kern w:val="28"/>
          <w:sz w:val="28"/>
          <w:szCs w:val="28"/>
        </w:rPr>
        <w:lastRenderedPageBreak/>
        <w:t xml:space="preserve">Применение дифференцированного подхода к созданию и реализации АООП НОО обеспечивает </w:t>
      </w:r>
      <w:r w:rsidRPr="00AF7C73">
        <w:rPr>
          <w:rFonts w:ascii="Times New Roman" w:hAnsi="Times New Roman" w:cs="Times New Roman"/>
          <w:color w:val="auto"/>
          <w:kern w:val="28"/>
          <w:sz w:val="28"/>
          <w:szCs w:val="28"/>
        </w:rPr>
        <w:t xml:space="preserve">разнообразие содержания, предоставляя </w:t>
      </w:r>
      <w:proofErr w:type="gramStart"/>
      <w:r w:rsidRPr="00AF7C73">
        <w:rPr>
          <w:rFonts w:ascii="Times New Roman" w:hAnsi="Times New Roman" w:cs="Times New Roman"/>
          <w:color w:val="auto"/>
          <w:kern w:val="28"/>
          <w:sz w:val="28"/>
          <w:szCs w:val="28"/>
        </w:rPr>
        <w:t>обучающимся</w:t>
      </w:r>
      <w:proofErr w:type="gramEnd"/>
      <w:r w:rsidRPr="00AF7C73">
        <w:rPr>
          <w:rFonts w:ascii="Times New Roman" w:hAnsi="Times New Roman" w:cs="Times New Roman"/>
          <w:bCs/>
          <w:iCs/>
          <w:color w:val="auto"/>
          <w:kern w:val="28"/>
          <w:sz w:val="28"/>
          <w:szCs w:val="28"/>
        </w:rPr>
        <w:t xml:space="preserve"> с ЗПР </w:t>
      </w:r>
      <w:r w:rsidRPr="00AF7C73">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AF7C73">
        <w:rPr>
          <w:rFonts w:ascii="Times New Roman" w:hAnsi="Times New Roman" w:cs="Times New Roman"/>
          <w:bCs/>
          <w:i/>
          <w:iCs/>
          <w:color w:val="auto"/>
          <w:kern w:val="28"/>
          <w:sz w:val="28"/>
          <w:szCs w:val="28"/>
        </w:rPr>
        <w:t>Деятельностный</w:t>
      </w:r>
      <w:proofErr w:type="spellEnd"/>
      <w:r w:rsidRPr="00AF7C73">
        <w:rPr>
          <w:rFonts w:ascii="Times New Roman" w:hAnsi="Times New Roman" w:cs="Times New Roman"/>
          <w:i/>
          <w:color w:val="auto"/>
          <w:kern w:val="28"/>
          <w:sz w:val="28"/>
          <w:szCs w:val="28"/>
        </w:rPr>
        <w:t xml:space="preserve"> подход</w:t>
      </w:r>
      <w:r w:rsidRPr="00AF7C73">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AF7C73">
        <w:rPr>
          <w:rFonts w:ascii="Times New Roman" w:hAnsi="Times New Roman" w:cs="Times New Roman"/>
          <w:color w:val="auto"/>
          <w:kern w:val="28"/>
          <w:sz w:val="28"/>
          <w:szCs w:val="28"/>
        </w:rPr>
        <w:t>Деятельностный</w:t>
      </w:r>
      <w:proofErr w:type="spellEnd"/>
      <w:r w:rsidRPr="00AF7C73">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AF7C73">
        <w:rPr>
          <w:rFonts w:ascii="Times New Roman" w:hAnsi="Times New Roman" w:cs="Times New Roman"/>
          <w:color w:val="auto"/>
          <w:kern w:val="28"/>
          <w:sz w:val="28"/>
          <w:szCs w:val="28"/>
        </w:rPr>
        <w:t>обучающихся</w:t>
      </w:r>
      <w:proofErr w:type="gramEnd"/>
      <w:r w:rsidRPr="00AF7C73">
        <w:rPr>
          <w:rFonts w:ascii="Times New Roman" w:hAnsi="Times New Roman" w:cs="Times New Roman"/>
          <w:color w:val="auto"/>
          <w:kern w:val="28"/>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rPr>
          <w:rFonts w:ascii="Times New Roman" w:hAnsi="Times New Roman" w:cs="Times New Roman"/>
          <w:color w:val="auto"/>
          <w:kern w:val="28"/>
          <w:sz w:val="28"/>
          <w:szCs w:val="28"/>
        </w:rPr>
        <w:t xml:space="preserve">Основным средством реализации </w:t>
      </w:r>
      <w:proofErr w:type="spellStart"/>
      <w:r w:rsidRPr="00AF7C73">
        <w:rPr>
          <w:rFonts w:ascii="Times New Roman" w:hAnsi="Times New Roman" w:cs="Times New Roman"/>
          <w:color w:val="auto"/>
          <w:kern w:val="28"/>
          <w:sz w:val="28"/>
          <w:szCs w:val="28"/>
        </w:rPr>
        <w:t>деятельностного</w:t>
      </w:r>
      <w:proofErr w:type="spellEnd"/>
      <w:r w:rsidRPr="00AF7C73">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F7C73">
        <w:rPr>
          <w:rFonts w:ascii="Times New Roman" w:hAnsi="Times New Roman" w:cs="Times New Roman"/>
          <w:color w:val="auto"/>
          <w:kern w:val="28"/>
          <w:sz w:val="28"/>
          <w:szCs w:val="28"/>
        </w:rPr>
        <w:t>обучающихся</w:t>
      </w:r>
      <w:proofErr w:type="gramEnd"/>
      <w:r w:rsidRPr="00AF7C73">
        <w:rPr>
          <w:rFonts w:ascii="Times New Roman" w:hAnsi="Times New Roman" w:cs="Times New Roman"/>
          <w:color w:val="auto"/>
          <w:kern w:val="28"/>
          <w:sz w:val="28"/>
          <w:szCs w:val="28"/>
        </w:rPr>
        <w:t>, обеспечивающий овладение ими содержанием образования.</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rPr>
          <w:rFonts w:ascii="Times New Roman" w:hAnsi="Times New Roman" w:cs="Times New Roman"/>
          <w:color w:val="auto"/>
          <w:kern w:val="28"/>
          <w:sz w:val="28"/>
          <w:szCs w:val="28"/>
        </w:rPr>
        <w:t xml:space="preserve">В контексте разработки АООП НОО </w:t>
      </w:r>
      <w:proofErr w:type="gramStart"/>
      <w:r w:rsidRPr="00AF7C73">
        <w:rPr>
          <w:rFonts w:ascii="Times New Roman" w:hAnsi="Times New Roman" w:cs="Times New Roman"/>
          <w:color w:val="auto"/>
          <w:kern w:val="28"/>
          <w:sz w:val="28"/>
          <w:szCs w:val="28"/>
        </w:rPr>
        <w:t>обучающихся</w:t>
      </w:r>
      <w:proofErr w:type="gramEnd"/>
      <w:r w:rsidRPr="00AF7C73">
        <w:rPr>
          <w:rFonts w:ascii="Times New Roman" w:hAnsi="Times New Roman" w:cs="Times New Roman"/>
          <w:color w:val="auto"/>
          <w:kern w:val="28"/>
          <w:sz w:val="28"/>
          <w:szCs w:val="28"/>
        </w:rPr>
        <w:t xml:space="preserve"> с ЗПР реализация </w:t>
      </w:r>
      <w:proofErr w:type="spellStart"/>
      <w:r w:rsidRPr="00AF7C73">
        <w:rPr>
          <w:rFonts w:ascii="Times New Roman" w:hAnsi="Times New Roman" w:cs="Times New Roman"/>
          <w:color w:val="auto"/>
          <w:kern w:val="28"/>
          <w:sz w:val="28"/>
          <w:szCs w:val="28"/>
        </w:rPr>
        <w:t>деятельностного</w:t>
      </w:r>
      <w:proofErr w:type="spellEnd"/>
      <w:r w:rsidRPr="00AF7C73">
        <w:rPr>
          <w:rFonts w:ascii="Times New Roman" w:hAnsi="Times New Roman" w:cs="Times New Roman"/>
          <w:color w:val="auto"/>
          <w:kern w:val="28"/>
          <w:sz w:val="28"/>
          <w:szCs w:val="28"/>
        </w:rPr>
        <w:t xml:space="preserve"> подхода обеспечивает:</w:t>
      </w:r>
    </w:p>
    <w:p w:rsidR="00414222" w:rsidRPr="00AF7C73"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AF7C73">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AF7C73"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AF7C73">
        <w:rPr>
          <w:rFonts w:ascii="Times New Roman" w:hAnsi="Times New Roman" w:cs="Times New Roman"/>
          <w:color w:val="auto"/>
          <w:kern w:val="28"/>
          <w:sz w:val="28"/>
          <w:szCs w:val="28"/>
        </w:rPr>
        <w:t xml:space="preserve">прочное усвоение </w:t>
      </w:r>
      <w:proofErr w:type="gramStart"/>
      <w:r w:rsidRPr="00AF7C73">
        <w:rPr>
          <w:rFonts w:ascii="Times New Roman" w:hAnsi="Times New Roman" w:cs="Times New Roman"/>
          <w:color w:val="auto"/>
          <w:kern w:val="28"/>
          <w:sz w:val="28"/>
          <w:szCs w:val="28"/>
        </w:rPr>
        <w:t>обучающимися</w:t>
      </w:r>
      <w:proofErr w:type="gramEnd"/>
      <w:r w:rsidRPr="00AF7C73">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AF7C73"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AF7C73">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AF7C73"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AF7C73">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w:t>
      </w:r>
      <w:r w:rsidRPr="00AF7C73">
        <w:rPr>
          <w:rFonts w:ascii="Times New Roman" w:hAnsi="Times New Roman" w:cs="Times New Roman"/>
          <w:color w:val="auto"/>
          <w:kern w:val="28"/>
          <w:sz w:val="28"/>
          <w:szCs w:val="28"/>
        </w:rPr>
        <w:lastRenderedPageBreak/>
        <w:t>образование на следующей ступени, но и жизненной компетенции, составляющей основу социальной успешности.</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rPr>
          <w:rFonts w:ascii="Times New Roman" w:hAnsi="Times New Roman" w:cs="Times New Roman"/>
          <w:color w:val="auto"/>
          <w:kern w:val="28"/>
          <w:sz w:val="28"/>
          <w:szCs w:val="28"/>
        </w:rPr>
        <w:t xml:space="preserve">В основу </w:t>
      </w:r>
      <w:r w:rsidRPr="00AF7C73">
        <w:rPr>
          <w:rFonts w:ascii="Times New Roman" w:hAnsi="Times New Roman" w:cs="Times New Roman"/>
          <w:color w:val="auto"/>
          <w:spacing w:val="2"/>
          <w:kern w:val="28"/>
          <w:sz w:val="28"/>
          <w:szCs w:val="28"/>
        </w:rPr>
        <w:t xml:space="preserve">формирования АООП НОО </w:t>
      </w:r>
      <w:proofErr w:type="gramStart"/>
      <w:r w:rsidRPr="00AF7C73">
        <w:rPr>
          <w:rFonts w:ascii="Times New Roman" w:hAnsi="Times New Roman" w:cs="Times New Roman"/>
          <w:color w:val="auto"/>
          <w:kern w:val="28"/>
          <w:sz w:val="28"/>
          <w:szCs w:val="28"/>
        </w:rPr>
        <w:t>обучающихся</w:t>
      </w:r>
      <w:proofErr w:type="gramEnd"/>
      <w:r w:rsidRPr="00AF7C73">
        <w:rPr>
          <w:rFonts w:ascii="Times New Roman" w:hAnsi="Times New Roman" w:cs="Times New Roman"/>
          <w:color w:val="auto"/>
          <w:kern w:val="28"/>
          <w:sz w:val="28"/>
          <w:szCs w:val="28"/>
        </w:rPr>
        <w:t xml:space="preserve"> с ЗПР положены следующие </w:t>
      </w:r>
      <w:r w:rsidRPr="00AF7C73">
        <w:rPr>
          <w:rFonts w:ascii="Times New Roman" w:hAnsi="Times New Roman" w:cs="Times New Roman"/>
          <w:b/>
          <w:color w:val="auto"/>
          <w:kern w:val="28"/>
          <w:sz w:val="28"/>
          <w:szCs w:val="28"/>
        </w:rPr>
        <w:t>принципы</w:t>
      </w:r>
      <w:r w:rsidRPr="00AF7C73">
        <w:rPr>
          <w:rFonts w:ascii="Times New Roman" w:hAnsi="Times New Roman" w:cs="Times New Roman"/>
          <w:color w:val="auto"/>
          <w:kern w:val="28"/>
          <w:sz w:val="28"/>
          <w:szCs w:val="28"/>
        </w:rPr>
        <w:t>:</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принципы государственной политики РФ в области образования</w:t>
      </w:r>
      <w:r w:rsidRPr="00AF7C73">
        <w:rPr>
          <w:rStyle w:val="12"/>
          <w:rFonts w:ascii="Times New Roman" w:hAnsi="Times New Roman" w:cs="Times New Roman"/>
          <w:color w:val="auto"/>
          <w:kern w:val="28"/>
          <w:sz w:val="28"/>
          <w:szCs w:val="28"/>
        </w:rPr>
        <w:footnoteReference w:id="1"/>
      </w:r>
      <w:r w:rsidRPr="00AF7C73">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AF7C73" w:rsidRDefault="00414222" w:rsidP="00414222">
      <w:pPr>
        <w:spacing w:after="0" w:line="360" w:lineRule="auto"/>
        <w:ind w:firstLine="709"/>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 xml:space="preserve">онтогенетический принцип; </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AF7C73">
        <w:rPr>
          <w:rFonts w:ascii="Times New Roman" w:hAnsi="Times New Roman" w:cs="Times New Roman"/>
          <w:color w:val="auto"/>
          <w:kern w:val="28"/>
          <w:sz w:val="28"/>
          <w:szCs w:val="28"/>
        </w:rPr>
        <w:t>обучающихся</w:t>
      </w:r>
      <w:proofErr w:type="gramEnd"/>
      <w:r w:rsidRPr="00AF7C73">
        <w:rPr>
          <w:rFonts w:ascii="Times New Roman" w:hAnsi="Times New Roman" w:cs="Times New Roman"/>
          <w:color w:val="auto"/>
          <w:kern w:val="28"/>
          <w:sz w:val="28"/>
          <w:szCs w:val="28"/>
        </w:rPr>
        <w:t xml:space="preserve"> с задержкой психического развития;</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AF7C73" w:rsidRDefault="00414222" w:rsidP="00414222">
      <w:pPr>
        <w:spacing w:after="0" w:line="360" w:lineRule="auto"/>
        <w:ind w:firstLine="709"/>
        <w:jc w:val="both"/>
        <w:rPr>
          <w:rFonts w:ascii="Times New Roman" w:hAnsi="Times New Roman" w:cs="Times New Roman"/>
          <w:color w:val="auto"/>
          <w:kern w:val="28"/>
          <w:sz w:val="28"/>
          <w:szCs w:val="28"/>
        </w:rPr>
      </w:pPr>
      <w:r w:rsidRPr="00AF7C73">
        <w:lastRenderedPageBreak/>
        <w:t>• </w:t>
      </w:r>
      <w:r w:rsidRPr="00AF7C73">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AF7C73">
        <w:t>• </w:t>
      </w:r>
      <w:r w:rsidRPr="00AF7C73">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875D1A" w:rsidRDefault="00A808F9" w:rsidP="00875D1A">
      <w:pPr>
        <w:tabs>
          <w:tab w:val="left" w:pos="0"/>
          <w:tab w:val="right" w:leader="dot" w:pos="9639"/>
        </w:tabs>
        <w:spacing w:before="240" w:after="240" w:line="240" w:lineRule="auto"/>
        <w:jc w:val="center"/>
        <w:outlineLvl w:val="0"/>
        <w:rPr>
          <w:rFonts w:ascii="Times New Roman" w:hAnsi="Times New Roman" w:cs="Times New Roman"/>
          <w:b/>
          <w:caps/>
          <w:color w:val="auto"/>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 </w:t>
      </w:r>
      <w:r w:rsidR="00907752" w:rsidRPr="00F63254">
        <w:rPr>
          <w:rFonts w:ascii="Times New Roman" w:hAnsi="Times New Roman" w:cs="Times New Roman"/>
          <w:b/>
          <w:caps/>
          <w:color w:val="auto"/>
          <w:kern w:val="28"/>
          <w:sz w:val="28"/>
          <w:szCs w:val="28"/>
        </w:rPr>
        <w:t xml:space="preserve">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w:t>
      </w:r>
      <w:proofErr w:type="gramStart"/>
      <w:r w:rsidR="00907752" w:rsidRPr="00F63254">
        <w:rPr>
          <w:rFonts w:ascii="Times New Roman" w:hAnsi="Times New Roman" w:cs="Times New Roman"/>
          <w:b/>
          <w:caps/>
          <w:color w:val="auto"/>
          <w:sz w:val="28"/>
          <w:szCs w:val="28"/>
        </w:rPr>
        <w:t>обучающихся</w:t>
      </w:r>
      <w:proofErr w:type="gramEnd"/>
      <w:r w:rsidR="00907752" w:rsidRPr="00F63254">
        <w:rPr>
          <w:rFonts w:ascii="Times New Roman" w:hAnsi="Times New Roman" w:cs="Times New Roman"/>
          <w:b/>
          <w:caps/>
          <w:color w:val="auto"/>
          <w:sz w:val="28"/>
          <w:szCs w:val="28"/>
        </w:rPr>
        <w:t xml:space="preserve"> </w:t>
      </w:r>
      <w:r w:rsidR="00907752" w:rsidRPr="00F63254">
        <w:rPr>
          <w:rFonts w:ascii="Times New Roman" w:hAnsi="Times New Roman" w:cs="Times New Roman"/>
          <w:b/>
          <w:caps/>
          <w:color w:val="auto"/>
          <w:sz w:val="28"/>
          <w:szCs w:val="28"/>
        </w:rPr>
        <w:br/>
        <w:t>С ЗАДЕРЖКОЙ ПСИХИЧЕСКОГО РАЗВИТИЯ</w:t>
      </w:r>
      <w:r w:rsidR="00875D1A">
        <w:rPr>
          <w:rFonts w:ascii="Times New Roman" w:hAnsi="Times New Roman" w:cs="Times New Roman"/>
          <w:b/>
          <w:caps/>
          <w:color w:val="auto"/>
          <w:sz w:val="28"/>
          <w:szCs w:val="28"/>
        </w:rPr>
        <w:t xml:space="preserve"> </w:t>
      </w:r>
    </w:p>
    <w:p w:rsidR="00875D1A" w:rsidRDefault="00875D1A" w:rsidP="00875D1A">
      <w:pPr>
        <w:tabs>
          <w:tab w:val="left" w:pos="0"/>
          <w:tab w:val="right" w:leader="dot" w:pos="9639"/>
        </w:tabs>
        <w:spacing w:before="240" w:after="240" w:line="240" w:lineRule="auto"/>
        <w:jc w:val="center"/>
        <w:outlineLvl w:val="0"/>
        <w:rPr>
          <w:rFonts w:ascii="Times New Roman" w:hAnsi="Times New Roman" w:cs="Times New Roman"/>
          <w:b/>
          <w:caps/>
          <w:color w:val="auto"/>
          <w:sz w:val="28"/>
          <w:szCs w:val="28"/>
        </w:rPr>
      </w:pPr>
      <w:r>
        <w:rPr>
          <w:rFonts w:ascii="Times New Roman" w:hAnsi="Times New Roman" w:cs="Times New Roman"/>
          <w:b/>
          <w:caps/>
          <w:color w:val="auto"/>
          <w:sz w:val="28"/>
          <w:szCs w:val="28"/>
        </w:rPr>
        <w:t>ГБОУ СОШ п.г.т. Междуреченск</w:t>
      </w:r>
    </w:p>
    <w:p w:rsidR="00907752" w:rsidRDefault="00907752" w:rsidP="00875D1A">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b/>
          <w:caps/>
          <w:color w:val="auto"/>
          <w:sz w:val="28"/>
          <w:szCs w:val="28"/>
        </w:rPr>
        <w:t xml:space="preserve"> (вариант </w:t>
      </w:r>
      <w:r>
        <w:rPr>
          <w:rFonts w:ascii="Times New Roman" w:hAnsi="Times New Roman" w:cs="Times New Roman"/>
          <w:b/>
          <w:caps/>
          <w:color w:val="auto"/>
          <w:sz w:val="28"/>
          <w:szCs w:val="28"/>
        </w:rPr>
        <w:t>7.1</w:t>
      </w:r>
      <w:r w:rsidRPr="00F63254">
        <w:rPr>
          <w:rFonts w:ascii="Times New Roman" w:hAnsi="Times New Roman" w:cs="Times New Roman"/>
          <w:b/>
          <w:caps/>
          <w:color w:val="auto"/>
          <w:sz w:val="28"/>
          <w:szCs w:val="28"/>
        </w:rPr>
        <w:t>)</w:t>
      </w:r>
      <w:bookmarkEnd w:id="1"/>
    </w:p>
    <w:p w:rsidR="00907752" w:rsidRPr="00EC2DC3" w:rsidRDefault="00A100FA" w:rsidP="00A100FA">
      <w:pPr>
        <w:tabs>
          <w:tab w:val="left" w:pos="0"/>
          <w:tab w:val="right" w:leader="dot" w:pos="9639"/>
        </w:tabs>
        <w:spacing w:before="240" w:after="120" w:line="240" w:lineRule="auto"/>
        <w:outlineLvl w:val="1"/>
        <w:rPr>
          <w:rFonts w:ascii="Times New Roman" w:hAnsi="Times New Roman" w:cs="Times New Roman"/>
          <w:b/>
          <w:sz w:val="28"/>
          <w:szCs w:val="28"/>
        </w:rPr>
      </w:pPr>
      <w:bookmarkStart w:id="2" w:name="_Toc415833114"/>
      <w:r>
        <w:rPr>
          <w:rFonts w:ascii="Times New Roman" w:hAnsi="Times New Roman" w:cs="Times New Roman"/>
          <w:b/>
          <w:sz w:val="28"/>
          <w:szCs w:val="28"/>
        </w:rPr>
        <w:t>1</w:t>
      </w:r>
      <w:r w:rsidR="00EC2DC3" w:rsidRPr="00EC2DC3">
        <w:rPr>
          <w:rFonts w:ascii="Times New Roman" w:hAnsi="Times New Roman" w:cs="Times New Roman"/>
          <w:b/>
          <w:sz w:val="28"/>
          <w:szCs w:val="28"/>
        </w:rPr>
        <w:t>.</w:t>
      </w:r>
      <w:r w:rsidR="00D971CE">
        <w:rPr>
          <w:rFonts w:ascii="Times New Roman" w:hAnsi="Times New Roman" w:cs="Times New Roman"/>
          <w:b/>
          <w:sz w:val="28"/>
          <w:szCs w:val="28"/>
        </w:rPr>
        <w:t xml:space="preserve"> </w:t>
      </w:r>
      <w:r w:rsidR="00EC2DC3" w:rsidRPr="00EC2DC3">
        <w:rPr>
          <w:rFonts w:ascii="Times New Roman" w:hAnsi="Times New Roman" w:cs="Times New Roman"/>
          <w:b/>
          <w:sz w:val="28"/>
          <w:szCs w:val="28"/>
        </w:rPr>
        <w:t xml:space="preserve"> </w:t>
      </w:r>
      <w:r w:rsidR="00EC2DC3" w:rsidRPr="00301148">
        <w:rPr>
          <w:rFonts w:ascii="Times New Roman" w:hAnsi="Times New Roman" w:cs="Times New Roman"/>
          <w:b/>
          <w:color w:val="auto"/>
          <w:sz w:val="28"/>
          <w:szCs w:val="28"/>
        </w:rPr>
        <w:t>Целевой раздел</w:t>
      </w:r>
      <w:bookmarkEnd w:id="2"/>
    </w:p>
    <w:p w:rsidR="00907752" w:rsidRPr="00B65CBF" w:rsidRDefault="00A100FA" w:rsidP="00A100FA">
      <w:pPr>
        <w:tabs>
          <w:tab w:val="left" w:pos="0"/>
          <w:tab w:val="right" w:leader="dot" w:pos="9639"/>
        </w:tabs>
        <w:spacing w:before="120" w:after="120" w:line="240" w:lineRule="auto"/>
        <w:outlineLvl w:val="2"/>
        <w:rPr>
          <w:rFonts w:ascii="Times New Roman" w:hAnsi="Times New Roman" w:cs="Times New Roman"/>
          <w:b/>
          <w:sz w:val="28"/>
          <w:szCs w:val="28"/>
        </w:rPr>
      </w:pPr>
      <w:bookmarkStart w:id="3" w:name="_Toc415833115"/>
      <w:r>
        <w:rPr>
          <w:rFonts w:ascii="Times New Roman" w:hAnsi="Times New Roman" w:cs="Times New Roman"/>
          <w:b/>
          <w:sz w:val="28"/>
          <w:szCs w:val="28"/>
        </w:rPr>
        <w:t>1</w:t>
      </w:r>
      <w:r w:rsidR="00B65CBF" w:rsidRPr="00B65CBF">
        <w:rPr>
          <w:rFonts w:ascii="Times New Roman" w:hAnsi="Times New Roman" w:cs="Times New Roman"/>
          <w:b/>
          <w:sz w:val="28"/>
          <w:szCs w:val="28"/>
        </w:rPr>
        <w:t>.1</w:t>
      </w:r>
      <w:r w:rsidR="00D971CE">
        <w:rPr>
          <w:rFonts w:ascii="Times New Roman" w:hAnsi="Times New Roman" w:cs="Times New Roman"/>
          <w:b/>
          <w:sz w:val="28"/>
          <w:szCs w:val="28"/>
        </w:rPr>
        <w:t xml:space="preserve"> </w:t>
      </w:r>
      <w:r w:rsidR="00B65CBF" w:rsidRPr="00B65CBF">
        <w:rPr>
          <w:rFonts w:ascii="Times New Roman" w:hAnsi="Times New Roman" w:cs="Times New Roman"/>
          <w:b/>
          <w:sz w:val="28"/>
          <w:szCs w:val="28"/>
        </w:rPr>
        <w:t xml:space="preserve"> Пояснительная записка</w:t>
      </w:r>
      <w:bookmarkEnd w:id="3"/>
    </w:p>
    <w:p w:rsidR="00E76127" w:rsidRPr="00E76127" w:rsidRDefault="00E76127" w:rsidP="00E76127">
      <w:pPr>
        <w:jc w:val="both"/>
        <w:rPr>
          <w:rFonts w:ascii="Times New Roman" w:hAnsi="Times New Roman" w:cs="Times New Roman"/>
          <w:sz w:val="28"/>
          <w:szCs w:val="28"/>
        </w:rPr>
      </w:pPr>
      <w:proofErr w:type="gramStart"/>
      <w:r w:rsidRPr="00E76127">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ЗПР</w:t>
      </w:r>
      <w:r>
        <w:rPr>
          <w:rFonts w:ascii="Times New Roman" w:hAnsi="Times New Roman" w:cs="Times New Roman"/>
          <w:sz w:val="28"/>
          <w:szCs w:val="28"/>
        </w:rPr>
        <w:t xml:space="preserve"> </w:t>
      </w:r>
      <w:r w:rsidRPr="00E76127">
        <w:rPr>
          <w:rFonts w:ascii="Times New Roman" w:hAnsi="Times New Roman" w:cs="Times New Roman"/>
          <w:sz w:val="28"/>
          <w:szCs w:val="28"/>
        </w:rPr>
        <w:t xml:space="preserve"> ГБОУ СОШ п.г.т. Междуреченск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f0"/>
          <w:rFonts w:ascii="Times New Roman" w:hAnsi="Times New Roman"/>
          <w:caps w:val="0"/>
        </w:rPr>
        <w:t xml:space="preserve"> —</w:t>
      </w:r>
      <w:r w:rsidR="00BB7EF8">
        <w:rPr>
          <w:rStyle w:val="aff0"/>
          <w:rFonts w:ascii="Times New Roman" w:hAnsi="Times New Roman"/>
          <w:caps w:val="0"/>
        </w:rPr>
        <w:t xml:space="preserve"> </w:t>
      </w:r>
      <w:r w:rsidR="002A7C3B" w:rsidRPr="00301148">
        <w:rPr>
          <w:rStyle w:val="aff0"/>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f0"/>
          <w:rFonts w:ascii="Times New Roman" w:hAnsi="Times New Roman" w:cs="Times New Roman"/>
          <w:iCs/>
          <w:caps w:val="0"/>
          <w:lang w:eastAsia="ar-SA"/>
        </w:rPr>
        <w:t xml:space="preserve"> посредством </w:t>
      </w:r>
      <w:r w:rsidR="00BB7EF8">
        <w:rPr>
          <w:rStyle w:val="aff0"/>
          <w:rFonts w:ascii="Times New Roman" w:hAnsi="Times New Roman" w:cs="Times New Roman"/>
          <w:iCs/>
          <w:caps w:val="0"/>
          <w:lang w:eastAsia="ar-SA"/>
        </w:rPr>
        <w:t>с</w:t>
      </w:r>
      <w:r w:rsidR="00BB7EF8" w:rsidRPr="00BB7EF8">
        <w:rPr>
          <w:rStyle w:val="aff0"/>
          <w:rFonts w:ascii="Times New Roman" w:hAnsi="Times New Roman" w:cs="Times New Roman"/>
          <w:iCs/>
          <w:caps w:val="0"/>
          <w:lang w:eastAsia="ar-SA"/>
        </w:rPr>
        <w:t>оздани</w:t>
      </w:r>
      <w:r w:rsidR="002A7C3B">
        <w:rPr>
          <w:rStyle w:val="aff0"/>
          <w:rFonts w:ascii="Times New Roman" w:hAnsi="Times New Roman" w:cs="Times New Roman"/>
          <w:iCs/>
          <w:caps w:val="0"/>
          <w:lang w:eastAsia="ar-SA"/>
        </w:rPr>
        <w:t>я</w:t>
      </w:r>
      <w:r w:rsidR="00BB7EF8" w:rsidRPr="00BB7EF8">
        <w:rPr>
          <w:rStyle w:val="aff0"/>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E76127" w:rsidRDefault="00E76127" w:rsidP="00EA7D8D">
      <w:pPr>
        <w:pStyle w:val="ae"/>
        <w:spacing w:after="0" w:line="360" w:lineRule="auto"/>
        <w:ind w:firstLine="709"/>
        <w:jc w:val="both"/>
        <w:rPr>
          <w:rFonts w:ascii="Times New Roman" w:hAnsi="Times New Roman"/>
          <w:b/>
          <w:sz w:val="28"/>
          <w:szCs w:val="28"/>
        </w:rPr>
      </w:pPr>
      <w:r w:rsidRPr="00E76127">
        <w:rPr>
          <w:rFonts w:ascii="Times New Roman" w:hAnsi="Times New Roman"/>
          <w:b/>
          <w:sz w:val="28"/>
          <w:szCs w:val="28"/>
        </w:rPr>
        <w:t>З</w:t>
      </w:r>
      <w:r w:rsidR="00EA7D8D" w:rsidRPr="00E76127">
        <w:rPr>
          <w:rFonts w:ascii="Times New Roman" w:hAnsi="Times New Roman"/>
          <w:b/>
          <w:sz w:val="28"/>
          <w:szCs w:val="28"/>
        </w:rPr>
        <w:t>адач</w:t>
      </w:r>
      <w:r w:rsidRPr="00E76127">
        <w:rPr>
          <w:rFonts w:ascii="Times New Roman" w:hAnsi="Times New Roman"/>
          <w:b/>
          <w:sz w:val="28"/>
          <w:szCs w:val="28"/>
        </w:rPr>
        <w:t>и</w:t>
      </w:r>
      <w:r w:rsidR="00EA7D8D" w:rsidRPr="00E76127">
        <w:rPr>
          <w:rFonts w:ascii="Times New Roman" w:hAnsi="Times New Roman"/>
          <w:b/>
          <w:sz w:val="28"/>
          <w:szCs w:val="28"/>
        </w:rPr>
        <w:t>:</w:t>
      </w:r>
    </w:p>
    <w:p w:rsidR="00EA7D8D" w:rsidRDefault="00EA7D8D" w:rsidP="00EA7D8D">
      <w:pPr>
        <w:pStyle w:val="aff"/>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f"/>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f"/>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f"/>
        <w:ind w:firstLine="709"/>
        <w:rPr>
          <w:caps w:val="0"/>
          <w:color w:val="auto"/>
        </w:rPr>
      </w:pPr>
      <w:r w:rsidRPr="00ED010F">
        <w:rPr>
          <w:color w:val="auto"/>
        </w:rPr>
        <w:lastRenderedPageBreak/>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f"/>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f"/>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f"/>
        <w:ind w:firstLine="709"/>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f"/>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DB7A10">
      <w:pPr>
        <w:pStyle w:val="aff"/>
        <w:ind w:firstLine="709"/>
      </w:pPr>
      <w:r w:rsidRPr="00301148">
        <w:t>• </w:t>
      </w:r>
      <w:r w:rsidRPr="00301148">
        <w:rPr>
          <w:caps w:val="0"/>
        </w:rPr>
        <w:t xml:space="preserve">предоставление </w:t>
      </w:r>
      <w:proofErr w:type="gramStart"/>
      <w:r w:rsidRPr="00301148">
        <w:rPr>
          <w:caps w:val="0"/>
        </w:rPr>
        <w:t>обучающимся</w:t>
      </w:r>
      <w:proofErr w:type="gramEnd"/>
      <w:r w:rsidRPr="00301148">
        <w:rPr>
          <w:caps w:val="0"/>
        </w:rPr>
        <w:t xml:space="preserve"> возможности для эффективной самостоятельной работы</w:t>
      </w:r>
      <w:r w:rsidRPr="00301148">
        <w:t>;</w:t>
      </w:r>
    </w:p>
    <w:p w:rsidR="00EA7D8D" w:rsidRPr="00065BFD" w:rsidRDefault="00EA7D8D" w:rsidP="00EA7D8D">
      <w:pPr>
        <w:pStyle w:val="aff"/>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Pr="00301148" w:rsidRDefault="00DE0DCE" w:rsidP="00DE0DCE">
      <w:pPr>
        <w:pStyle w:val="aff"/>
      </w:pPr>
      <w:r w:rsidRPr="00301148">
        <w:t>• </w:t>
      </w:r>
      <w:r w:rsidRPr="00301148">
        <w:rPr>
          <w:caps w:val="0"/>
        </w:rPr>
        <w:t xml:space="preserve">включение </w:t>
      </w:r>
      <w:proofErr w:type="gramStart"/>
      <w:r w:rsidRPr="00301148">
        <w:rPr>
          <w:caps w:val="0"/>
        </w:rPr>
        <w:t>обучающихся</w:t>
      </w:r>
      <w:proofErr w:type="gramEnd"/>
      <w:r w:rsidRPr="00301148">
        <w:rPr>
          <w:caps w:val="0"/>
        </w:rPr>
        <w:t xml:space="preserve"> в процессы познания и преобразования внешкольной социальной среды (населённого пункта, района, города).</w:t>
      </w:r>
    </w:p>
    <w:p w:rsidR="00BC09F0" w:rsidRDefault="009B1CEB" w:rsidP="00982A8C">
      <w:pPr>
        <w:spacing w:after="0" w:line="360" w:lineRule="auto"/>
        <w:ind w:firstLine="709"/>
        <w:jc w:val="both"/>
        <w:rPr>
          <w:rFonts w:ascii="Times New Roman" w:hAnsi="Times New Roman" w:cs="Times New Roman"/>
          <w:color w:val="auto"/>
          <w:sz w:val="28"/>
          <w:szCs w:val="28"/>
          <w:u w:color="000000"/>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w:t>
      </w:r>
      <w:proofErr w:type="gramStart"/>
      <w:r w:rsidRPr="00ED010F">
        <w:rPr>
          <w:rFonts w:ascii="Times New Roman" w:hAnsi="Times New Roman" w:cs="Times New Roman"/>
          <w:color w:val="auto"/>
          <w:sz w:val="28"/>
          <w:szCs w:val="28"/>
          <w:u w:color="000000"/>
        </w:rPr>
        <w:t>обучающихся</w:t>
      </w:r>
      <w:proofErr w:type="gramEnd"/>
      <w:r w:rsidRPr="00ED010F">
        <w:rPr>
          <w:rFonts w:ascii="Times New Roman" w:hAnsi="Times New Roman" w:cs="Times New Roman"/>
          <w:color w:val="auto"/>
          <w:sz w:val="28"/>
          <w:szCs w:val="28"/>
          <w:u w:color="000000"/>
        </w:rPr>
        <w:t xml:space="preserve"> с З</w:t>
      </w:r>
      <w:r w:rsidR="00AA4A0D">
        <w:rPr>
          <w:rFonts w:ascii="Times New Roman" w:hAnsi="Times New Roman" w:cs="Times New Roman"/>
          <w:color w:val="auto"/>
          <w:sz w:val="28"/>
          <w:szCs w:val="28"/>
          <w:u w:color="000000"/>
        </w:rPr>
        <w:t xml:space="preserve">ПР </w:t>
      </w:r>
      <w:r w:rsidR="00E76127">
        <w:rPr>
          <w:rFonts w:ascii="Times New Roman" w:hAnsi="Times New Roman" w:cs="Times New Roman"/>
          <w:color w:val="auto"/>
          <w:sz w:val="28"/>
          <w:szCs w:val="28"/>
          <w:u w:color="000000"/>
        </w:rPr>
        <w:t xml:space="preserve"> ГБОУ СОШ п.г.т. Междуреченск </w:t>
      </w:r>
      <w:r w:rsidR="00BC09F0">
        <w:rPr>
          <w:rFonts w:ascii="Times New Roman" w:hAnsi="Times New Roman" w:cs="Times New Roman"/>
          <w:color w:val="auto"/>
          <w:sz w:val="28"/>
          <w:szCs w:val="28"/>
          <w:u w:color="000000"/>
        </w:rPr>
        <w:t xml:space="preserve">разработана  для </w:t>
      </w:r>
      <w:r w:rsidRPr="00ED010F">
        <w:rPr>
          <w:rFonts w:ascii="Times New Roman" w:hAnsi="Times New Roman" w:cs="Times New Roman"/>
          <w:color w:val="auto"/>
          <w:sz w:val="28"/>
          <w:szCs w:val="28"/>
          <w:u w:color="000000"/>
        </w:rPr>
        <w:t>вариант</w:t>
      </w:r>
      <w:r w:rsidR="00BC09F0">
        <w:rPr>
          <w:rFonts w:ascii="Times New Roman" w:hAnsi="Times New Roman" w:cs="Times New Roman"/>
          <w:color w:val="auto"/>
          <w:sz w:val="28"/>
          <w:szCs w:val="28"/>
          <w:u w:color="000000"/>
        </w:rPr>
        <w:t>а</w:t>
      </w:r>
      <w:r w:rsidRPr="00ED010F">
        <w:rPr>
          <w:rFonts w:ascii="Times New Roman" w:hAnsi="Times New Roman" w:cs="Times New Roman"/>
          <w:color w:val="auto"/>
          <w:sz w:val="28"/>
          <w:szCs w:val="28"/>
          <w:u w:color="000000"/>
        </w:rPr>
        <w:t xml:space="preserve"> 7.1.</w:t>
      </w:r>
    </w:p>
    <w:p w:rsidR="00BC09F0" w:rsidRPr="00F63254" w:rsidRDefault="009B1CEB" w:rsidP="00BC09F0">
      <w:pPr>
        <w:spacing w:after="0" w:line="360" w:lineRule="auto"/>
        <w:ind w:firstLine="709"/>
        <w:jc w:val="both"/>
        <w:rPr>
          <w:rFonts w:ascii="Times New Roman" w:hAnsi="Times New Roman" w:cs="Times New Roman"/>
          <w:sz w:val="28"/>
          <w:szCs w:val="28"/>
        </w:rPr>
      </w:pPr>
      <w:r w:rsidRPr="00ED010F">
        <w:rPr>
          <w:rFonts w:ascii="Times New Roman" w:hAnsi="Times New Roman" w:cs="Times New Roman"/>
          <w:color w:val="auto"/>
          <w:sz w:val="28"/>
          <w:szCs w:val="28"/>
          <w:u w:color="000000"/>
        </w:rPr>
        <w:t xml:space="preserve"> </w:t>
      </w:r>
      <w:proofErr w:type="gramStart"/>
      <w:r w:rsidR="00982A8C" w:rsidRPr="00B719F7">
        <w:rPr>
          <w:rFonts w:ascii="Times New Roman" w:hAnsi="Times New Roman" w:cs="Times New Roman"/>
          <w:color w:val="auto"/>
          <w:sz w:val="28"/>
          <w:szCs w:val="28"/>
        </w:rPr>
        <w:t>Вариант 7.1. предполагает, что обучающи</w:t>
      </w:r>
      <w:r w:rsidR="00DE2CBA">
        <w:rPr>
          <w:rFonts w:ascii="Times New Roman" w:hAnsi="Times New Roman" w:cs="Times New Roman"/>
          <w:color w:val="auto"/>
          <w:sz w:val="28"/>
          <w:szCs w:val="28"/>
        </w:rPr>
        <w:t xml:space="preserve">еся </w:t>
      </w:r>
      <w:r w:rsidR="00982A8C" w:rsidRPr="00B719F7">
        <w:rPr>
          <w:rFonts w:ascii="Times New Roman" w:hAnsi="Times New Roman" w:cs="Times New Roman"/>
          <w:color w:val="auto"/>
          <w:sz w:val="28"/>
          <w:szCs w:val="28"/>
        </w:rPr>
        <w:t xml:space="preserve"> с ЗПР получа</w:t>
      </w:r>
      <w:r w:rsidR="00DE2CBA">
        <w:rPr>
          <w:rFonts w:ascii="Times New Roman" w:hAnsi="Times New Roman" w:cs="Times New Roman"/>
          <w:color w:val="auto"/>
          <w:sz w:val="28"/>
          <w:szCs w:val="28"/>
        </w:rPr>
        <w:t>ю</w:t>
      </w:r>
      <w:r w:rsidR="00982A8C" w:rsidRPr="00B719F7">
        <w:rPr>
          <w:rFonts w:ascii="Times New Roman" w:hAnsi="Times New Roman" w:cs="Times New Roman"/>
          <w:color w:val="auto"/>
          <w:sz w:val="28"/>
          <w:szCs w:val="28"/>
        </w:rPr>
        <w:t xml:space="preserve">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00982A8C"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00BC09F0">
        <w:rPr>
          <w:rFonts w:ascii="Times New Roman" w:hAnsi="Times New Roman" w:cs="Times New Roman"/>
          <w:sz w:val="28"/>
          <w:szCs w:val="28"/>
        </w:rPr>
        <w:t xml:space="preserve">,  и осуществляется </w:t>
      </w:r>
      <w:r w:rsidR="00BC09F0" w:rsidRPr="00F63254">
        <w:rPr>
          <w:rFonts w:ascii="Times New Roman" w:hAnsi="Times New Roman" w:cs="Times New Roman"/>
          <w:sz w:val="28"/>
          <w:szCs w:val="28"/>
        </w:rPr>
        <w:t xml:space="preserve">  на основе рекомендаций </w:t>
      </w:r>
      <w:proofErr w:type="spellStart"/>
      <w:r w:rsidR="00BC09F0" w:rsidRPr="00F63254">
        <w:rPr>
          <w:rFonts w:ascii="Times New Roman" w:hAnsi="Times New Roman" w:cs="Times New Roman"/>
          <w:sz w:val="28"/>
          <w:szCs w:val="28"/>
        </w:rPr>
        <w:t>психолого-медико-педагогической</w:t>
      </w:r>
      <w:proofErr w:type="spellEnd"/>
      <w:r w:rsidR="00BC09F0" w:rsidRPr="00F63254">
        <w:rPr>
          <w:rFonts w:ascii="Times New Roman" w:hAnsi="Times New Roman" w:cs="Times New Roman"/>
          <w:sz w:val="28"/>
          <w:szCs w:val="28"/>
        </w:rPr>
        <w:t xml:space="preserve"> комиссии (ПМПК), сформулированных по результатам комплексного </w:t>
      </w:r>
      <w:proofErr w:type="spellStart"/>
      <w:r w:rsidR="00BC09F0" w:rsidRPr="00F63254">
        <w:rPr>
          <w:rFonts w:ascii="Times New Roman" w:hAnsi="Times New Roman" w:cs="Times New Roman"/>
          <w:sz w:val="28"/>
          <w:szCs w:val="28"/>
        </w:rPr>
        <w:lastRenderedPageBreak/>
        <w:t>психолого-медико-педагогического</w:t>
      </w:r>
      <w:proofErr w:type="spellEnd"/>
      <w:r w:rsidR="00BC09F0" w:rsidRPr="00F63254">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roofErr w:type="gramEnd"/>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2"/>
      </w:r>
      <w:r w:rsidRPr="00F63254">
        <w:rPr>
          <w:rFonts w:ascii="Times New Roman" w:hAnsi="Times New Roman" w:cs="Times New Roman"/>
          <w:color w:val="auto"/>
          <w:sz w:val="28"/>
          <w:szCs w:val="28"/>
        </w:rPr>
        <w:t>.</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proofErr w:type="gramStart"/>
      <w:r w:rsidRPr="00003B26">
        <w:rPr>
          <w:rFonts w:ascii="Times New Roman" w:hAnsi="Times New Roman" w:cs="Times New Roman"/>
          <w:sz w:val="28"/>
          <w:szCs w:val="28"/>
        </w:rPr>
        <w:t xml:space="preserve">АООП НОО (вариант 7.1) </w:t>
      </w:r>
      <w:r w:rsidR="004A6155">
        <w:rPr>
          <w:rFonts w:ascii="Times New Roman" w:hAnsi="Times New Roman" w:cs="Times New Roman"/>
          <w:sz w:val="28"/>
          <w:szCs w:val="28"/>
        </w:rPr>
        <w:t xml:space="preserve">разработана для </w:t>
      </w:r>
      <w:r w:rsidRPr="00003B26">
        <w:rPr>
          <w:rFonts w:ascii="Times New Roman" w:hAnsi="Times New Roman" w:cs="Times New Roman"/>
          <w:sz w:val="28"/>
          <w:szCs w:val="28"/>
        </w:rPr>
        <w:t xml:space="preserve"> обучающи</w:t>
      </w:r>
      <w:r w:rsidR="004A6155">
        <w:rPr>
          <w:rFonts w:ascii="Times New Roman" w:hAnsi="Times New Roman" w:cs="Times New Roman"/>
          <w:sz w:val="28"/>
          <w:szCs w:val="28"/>
        </w:rPr>
        <w:t>х</w:t>
      </w:r>
      <w:r w:rsidRPr="00003B26">
        <w:rPr>
          <w:rFonts w:ascii="Times New Roman" w:hAnsi="Times New Roman" w:cs="Times New Roman"/>
          <w:sz w:val="28"/>
          <w:szCs w:val="28"/>
        </w:rPr>
        <w:t>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проявляющейся в условиях деятельности и организованного поведения, и признаки общей социально-эмоциональной незрелости.</w:t>
      </w:r>
      <w:proofErr w:type="gramEnd"/>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данной категории </w:t>
      </w:r>
      <w:proofErr w:type="gramStart"/>
      <w:r>
        <w:rPr>
          <w:rFonts w:ascii="Times New Roman" w:hAnsi="Times New Roman" w:cs="Times New Roman"/>
          <w:color w:val="auto"/>
          <w:sz w:val="28"/>
          <w:szCs w:val="28"/>
        </w:rPr>
        <w:t>обучающихся</w:t>
      </w:r>
      <w:proofErr w:type="gramEnd"/>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proofErr w:type="gramStart"/>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w:t>
      </w:r>
      <w:r w:rsidRPr="00F63254">
        <w:rPr>
          <w:rFonts w:ascii="Times New Roman" w:hAnsi="Times New Roman" w:cs="Times New Roman"/>
          <w:color w:val="auto"/>
          <w:sz w:val="28"/>
          <w:szCs w:val="28"/>
          <w:shd w:val="clear" w:color="auto" w:fill="FFFFFF"/>
        </w:rPr>
        <w:lastRenderedPageBreak/>
        <w:t>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3"/>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lastRenderedPageBreak/>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proofErr w:type="gramStart"/>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w:t>
      </w:r>
      <w:proofErr w:type="gramStart"/>
      <w:r w:rsidRPr="00FA3C7C">
        <w:rPr>
          <w:rFonts w:ascii="Times New Roman" w:hAnsi="Times New Roman" w:cs="Times New Roman"/>
          <w:sz w:val="28"/>
          <w:szCs w:val="28"/>
        </w:rPr>
        <w:t>категорий</w:t>
      </w:r>
      <w:proofErr w:type="gramEnd"/>
      <w:r w:rsidRPr="00FA3C7C">
        <w:rPr>
          <w:rFonts w:ascii="Times New Roman" w:hAnsi="Times New Roman" w:cs="Times New Roman"/>
          <w:sz w:val="28"/>
          <w:szCs w:val="28"/>
        </w:rPr>
        <w:t xml:space="preserve">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w:t>
      </w:r>
      <w:proofErr w:type="spellStart"/>
      <w:r w:rsidRPr="00570722">
        <w:rPr>
          <w:rFonts w:ascii="Times New Roman" w:hAnsi="Times New Roman" w:cs="Times New Roman"/>
          <w:sz w:val="28"/>
          <w:szCs w:val="28"/>
        </w:rPr>
        <w:t>социокультурной</w:t>
      </w:r>
      <w:proofErr w:type="spellEnd"/>
      <w:r w:rsidRPr="00570722">
        <w:rPr>
          <w:rFonts w:ascii="Times New Roman" w:hAnsi="Times New Roman" w:cs="Times New Roman"/>
          <w:sz w:val="28"/>
          <w:szCs w:val="28"/>
        </w:rPr>
        <w:t xml:space="preserve"> и </w:t>
      </w:r>
      <w:proofErr w:type="gramStart"/>
      <w:r w:rsidRPr="00570722">
        <w:rPr>
          <w:rFonts w:ascii="Times New Roman" w:hAnsi="Times New Roman" w:cs="Times New Roman"/>
          <w:sz w:val="28"/>
          <w:szCs w:val="28"/>
        </w:rPr>
        <w:t>школьной</w:t>
      </w:r>
      <w:proofErr w:type="gramEnd"/>
      <w:r w:rsidRPr="00570722">
        <w:rPr>
          <w:rFonts w:ascii="Times New Roman" w:hAnsi="Times New Roman" w:cs="Times New Roman"/>
          <w:sz w:val="28"/>
          <w:szCs w:val="28"/>
        </w:rPr>
        <w:t xml:space="preserve">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w:t>
      </w:r>
      <w:proofErr w:type="gramStart"/>
      <w:r>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 xml:space="preserve">обеспечение непрерывного </w:t>
      </w:r>
      <w:proofErr w:type="gramStart"/>
      <w:r w:rsidRPr="003A4CCF">
        <w:rPr>
          <w:rFonts w:ascii="Times New Roman" w:hAnsi="Times New Roman" w:cs="Times New Roman"/>
          <w:sz w:val="28"/>
          <w:szCs w:val="28"/>
        </w:rPr>
        <w:t>контроля за</w:t>
      </w:r>
      <w:proofErr w:type="gramEnd"/>
      <w:r w:rsidRPr="003A4CCF">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lastRenderedPageBreak/>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w:t>
      </w:r>
      <w:proofErr w:type="gramStart"/>
      <w:r w:rsidRPr="008E79E4">
        <w:rPr>
          <w:rFonts w:ascii="Times New Roman" w:hAnsi="Times New Roman" w:cs="Times New Roman"/>
          <w:sz w:val="28"/>
          <w:szCs w:val="28"/>
        </w:rPr>
        <w:t>дств ст</w:t>
      </w:r>
      <w:proofErr w:type="gramEnd"/>
      <w:r w:rsidRPr="008E79E4">
        <w:rPr>
          <w:rFonts w:ascii="Times New Roman" w:hAnsi="Times New Roman" w:cs="Times New Roman"/>
          <w:sz w:val="28"/>
          <w:szCs w:val="28"/>
        </w:rPr>
        <w:t>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4A6155"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Р</w:t>
      </w:r>
      <w:r w:rsidR="006E125A">
        <w:rPr>
          <w:rFonts w:hAnsi="Times New Roman"/>
          <w:sz w:val="28"/>
          <w:szCs w:val="28"/>
        </w:rPr>
        <w:t>езультатом</w:t>
      </w:r>
      <w:r w:rsidR="006E125A">
        <w:rPr>
          <w:rFonts w:hAnsi="Times New Roman"/>
          <w:sz w:val="28"/>
          <w:szCs w:val="28"/>
        </w:rPr>
        <w:t xml:space="preserve"> </w:t>
      </w:r>
      <w:r w:rsidR="006E125A">
        <w:rPr>
          <w:rFonts w:hAnsi="Times New Roman"/>
          <w:sz w:val="28"/>
          <w:szCs w:val="28"/>
        </w:rPr>
        <w:t>освоения</w:t>
      </w:r>
      <w:r w:rsidR="006E125A">
        <w:rPr>
          <w:rFonts w:hAnsi="Times New Roman"/>
          <w:sz w:val="28"/>
          <w:szCs w:val="28"/>
        </w:rPr>
        <w:t xml:space="preserve"> </w:t>
      </w:r>
      <w:r w:rsidR="006E125A">
        <w:rPr>
          <w:rFonts w:hAnsi="Times New Roman"/>
          <w:sz w:val="28"/>
          <w:szCs w:val="28"/>
        </w:rPr>
        <w:t>АООП</w:t>
      </w:r>
      <w:r w:rsidR="006E125A">
        <w:rPr>
          <w:rFonts w:hAnsi="Times New Roman"/>
          <w:sz w:val="28"/>
          <w:szCs w:val="28"/>
        </w:rPr>
        <w:t xml:space="preserve"> </w:t>
      </w:r>
      <w:r w:rsidR="006E125A">
        <w:rPr>
          <w:rFonts w:hAnsi="Times New Roman"/>
          <w:sz w:val="28"/>
          <w:szCs w:val="28"/>
        </w:rPr>
        <w:t>НОО</w:t>
      </w:r>
      <w:r w:rsidR="006E125A">
        <w:rPr>
          <w:rFonts w:hAnsi="Times New Roman"/>
          <w:sz w:val="28"/>
          <w:szCs w:val="28"/>
        </w:rPr>
        <w:t xml:space="preserve"> </w:t>
      </w:r>
      <w:r w:rsidR="006E125A">
        <w:rPr>
          <w:rFonts w:hAnsi="Times New Roman"/>
          <w:sz w:val="28"/>
          <w:szCs w:val="28"/>
        </w:rPr>
        <w:t>обучающихся</w:t>
      </w:r>
      <w:r w:rsidR="006E125A">
        <w:rPr>
          <w:rFonts w:hAnsi="Times New Roman"/>
          <w:sz w:val="28"/>
          <w:szCs w:val="28"/>
        </w:rPr>
        <w:t xml:space="preserve"> </w:t>
      </w:r>
      <w:r w:rsidR="006E125A">
        <w:rPr>
          <w:rFonts w:hAnsi="Times New Roman"/>
          <w:sz w:val="28"/>
          <w:szCs w:val="28"/>
        </w:rPr>
        <w:t>с</w:t>
      </w:r>
      <w:r w:rsidR="006E125A">
        <w:rPr>
          <w:rFonts w:hAnsi="Times New Roman"/>
          <w:sz w:val="28"/>
          <w:szCs w:val="28"/>
        </w:rPr>
        <w:t xml:space="preserve"> </w:t>
      </w:r>
      <w:r w:rsidR="006E125A">
        <w:rPr>
          <w:rFonts w:hAnsi="Times New Roman"/>
          <w:sz w:val="28"/>
          <w:szCs w:val="28"/>
        </w:rPr>
        <w:t>ЗПР</w:t>
      </w:r>
      <w:r w:rsidR="00A81406">
        <w:rPr>
          <w:rFonts w:hAnsi="Times New Roman"/>
          <w:sz w:val="28"/>
          <w:szCs w:val="28"/>
        </w:rPr>
        <w:t xml:space="preserve"> - </w:t>
      </w:r>
      <w:r w:rsidR="006E125A">
        <w:rPr>
          <w:rFonts w:hAnsi="Times New Roman"/>
          <w:sz w:val="28"/>
          <w:szCs w:val="28"/>
        </w:rPr>
        <w:t xml:space="preserve"> </w:t>
      </w:r>
      <w:r w:rsidR="006E125A">
        <w:rPr>
          <w:rFonts w:hAnsi="Times New Roman"/>
          <w:sz w:val="28"/>
          <w:szCs w:val="28"/>
        </w:rPr>
        <w:t>полноценное</w:t>
      </w:r>
      <w:r w:rsidR="006E125A">
        <w:rPr>
          <w:rFonts w:hAnsi="Times New Roman"/>
          <w:sz w:val="28"/>
          <w:szCs w:val="28"/>
        </w:rPr>
        <w:t xml:space="preserve"> </w:t>
      </w:r>
      <w:r w:rsidR="006E125A">
        <w:rPr>
          <w:rFonts w:hAnsi="Times New Roman"/>
          <w:sz w:val="28"/>
          <w:szCs w:val="28"/>
        </w:rPr>
        <w:t>начальное</w:t>
      </w:r>
      <w:r w:rsidR="006E125A">
        <w:rPr>
          <w:rFonts w:hAnsi="Times New Roman"/>
          <w:sz w:val="28"/>
          <w:szCs w:val="28"/>
        </w:rPr>
        <w:t xml:space="preserve"> </w:t>
      </w:r>
      <w:r w:rsidR="006E125A">
        <w:rPr>
          <w:rFonts w:hAnsi="Times New Roman"/>
          <w:sz w:val="28"/>
          <w:szCs w:val="28"/>
        </w:rPr>
        <w:t>общее</w:t>
      </w:r>
      <w:r w:rsidR="006E125A">
        <w:rPr>
          <w:rFonts w:hAnsi="Times New Roman"/>
          <w:sz w:val="28"/>
          <w:szCs w:val="28"/>
        </w:rPr>
        <w:t xml:space="preserve"> </w:t>
      </w:r>
      <w:r w:rsidR="006E125A">
        <w:rPr>
          <w:rFonts w:hAnsi="Times New Roman"/>
          <w:sz w:val="28"/>
          <w:szCs w:val="28"/>
        </w:rPr>
        <w:t>образование</w:t>
      </w:r>
      <w:r w:rsidR="006E125A">
        <w:rPr>
          <w:rFonts w:ascii="Times New Roman"/>
          <w:sz w:val="28"/>
          <w:szCs w:val="28"/>
        </w:rPr>
        <w:t xml:space="preserve">, </w:t>
      </w:r>
      <w:r w:rsidR="006E125A">
        <w:rPr>
          <w:rFonts w:hAnsi="Times New Roman"/>
          <w:sz w:val="28"/>
          <w:szCs w:val="28"/>
        </w:rPr>
        <w:t>развитие</w:t>
      </w:r>
      <w:r w:rsidR="006E125A">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sidR="006E125A">
        <w:rPr>
          <w:rFonts w:hAnsi="Times New Roman"/>
          <w:sz w:val="28"/>
          <w:szCs w:val="28"/>
        </w:rPr>
        <w:t>жизненных</w:t>
      </w:r>
      <w:r w:rsidR="005A48CD">
        <w:rPr>
          <w:rFonts w:hAnsi="Times New Roman"/>
          <w:sz w:val="28"/>
          <w:szCs w:val="28"/>
        </w:rPr>
        <w:t>)</w:t>
      </w:r>
      <w:r w:rsidR="006E125A">
        <w:rPr>
          <w:rFonts w:hAnsi="Times New Roman"/>
          <w:sz w:val="28"/>
          <w:szCs w:val="28"/>
        </w:rPr>
        <w:t xml:space="preserve"> </w:t>
      </w:r>
      <w:r w:rsidR="006E125A">
        <w:rPr>
          <w:rFonts w:hAnsi="Times New Roman"/>
          <w:sz w:val="28"/>
          <w:szCs w:val="28"/>
        </w:rPr>
        <w:t>компетенций</w:t>
      </w:r>
      <w:r w:rsidR="006E125A">
        <w:rPr>
          <w:rFonts w:ascii="Times New Roman"/>
          <w:sz w:val="28"/>
          <w:szCs w:val="28"/>
        </w:rPr>
        <w:t>.</w:t>
      </w:r>
    </w:p>
    <w:p w:rsidR="00E8102A"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5157DB" w:rsidRPr="00E22318">
        <w:rPr>
          <w:rFonts w:ascii="Times New Roman" w:eastAsia="Times New Roman" w:hAnsi="Times New Roman" w:cs="Times New Roman"/>
          <w:sz w:val="28"/>
          <w:szCs w:val="28"/>
        </w:rPr>
        <w:t>обучающимися</w:t>
      </w:r>
      <w:proofErr w:type="gramEnd"/>
      <w:r w:rsidR="005157DB" w:rsidRPr="00E22318">
        <w:rPr>
          <w:rFonts w:ascii="Times New Roman" w:eastAsia="Times New Roman" w:hAnsi="Times New Roman" w:cs="Times New Roman"/>
          <w:sz w:val="28"/>
          <w:szCs w:val="28"/>
        </w:rPr>
        <w:t xml:space="preserve">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4"/>
      </w:r>
      <w:r w:rsidR="005157DB" w:rsidRPr="00E22318">
        <w:rPr>
          <w:rFonts w:ascii="Times New Roman" w:eastAsia="Times New Roman" w:hAnsi="Times New Roman" w:cs="Times New Roman"/>
          <w:sz w:val="28"/>
          <w:szCs w:val="28"/>
        </w:rPr>
        <w:t>.</w:t>
      </w:r>
    </w:p>
    <w:p w:rsidR="004358BE" w:rsidRPr="0064536F" w:rsidRDefault="004358BE" w:rsidP="004358BE">
      <w:pPr>
        <w:pStyle w:val="16"/>
        <w:spacing w:line="360" w:lineRule="auto"/>
        <w:ind w:firstLine="708"/>
        <w:jc w:val="both"/>
        <w:rPr>
          <w:rFonts w:ascii="Times New Roman" w:hAnsi="Times New Roman" w:cs="Times New Roman"/>
          <w:sz w:val="28"/>
          <w:szCs w:val="28"/>
        </w:rPr>
      </w:pPr>
      <w:r w:rsidRPr="0064536F">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w:t>
      </w:r>
      <w:r w:rsidR="0064536F" w:rsidRPr="0064536F">
        <w:rPr>
          <w:rFonts w:ascii="Times New Roman" w:hAnsi="Times New Roman" w:cs="Times New Roman"/>
          <w:sz w:val="28"/>
          <w:szCs w:val="28"/>
        </w:rPr>
        <w:t xml:space="preserve">адаптированной </w:t>
      </w:r>
      <w:r w:rsidRPr="0064536F">
        <w:rPr>
          <w:rFonts w:ascii="Times New Roman" w:hAnsi="Times New Roman" w:cs="Times New Roman"/>
          <w:sz w:val="28"/>
          <w:szCs w:val="28"/>
        </w:rPr>
        <w:t xml:space="preserve">основной программы начального общего образования. </w:t>
      </w:r>
    </w:p>
    <w:p w:rsidR="004358BE" w:rsidRPr="0064536F" w:rsidRDefault="004358BE" w:rsidP="004358BE">
      <w:pPr>
        <w:pStyle w:val="16"/>
        <w:spacing w:line="360" w:lineRule="auto"/>
        <w:ind w:firstLine="708"/>
        <w:jc w:val="both"/>
        <w:rPr>
          <w:rFonts w:ascii="Times New Roman" w:hAnsi="Times New Roman" w:cs="Times New Roman"/>
          <w:sz w:val="28"/>
          <w:szCs w:val="28"/>
        </w:rPr>
      </w:pPr>
      <w:r w:rsidRPr="0064536F">
        <w:rPr>
          <w:rFonts w:ascii="Times New Roman" w:hAnsi="Times New Roman" w:cs="Times New Roman"/>
          <w:sz w:val="28"/>
          <w:szCs w:val="28"/>
        </w:rPr>
        <w:t>В тексте ФГОС начального общего образования отражены основные положения планируемых результатов начального общего образования.</w:t>
      </w:r>
    </w:p>
    <w:p w:rsidR="004358BE" w:rsidRPr="0064536F" w:rsidRDefault="004358BE" w:rsidP="004358BE">
      <w:pPr>
        <w:pStyle w:val="16"/>
        <w:spacing w:line="360" w:lineRule="auto"/>
        <w:rPr>
          <w:rFonts w:ascii="Times New Roman" w:hAnsi="Times New Roman" w:cs="Times New Roman"/>
          <w:sz w:val="28"/>
          <w:szCs w:val="28"/>
        </w:rPr>
      </w:pPr>
      <w:proofErr w:type="gramStart"/>
      <w:r w:rsidRPr="0064536F">
        <w:rPr>
          <w:rFonts w:ascii="Times New Roman" w:hAnsi="Times New Roman" w:cs="Times New Roman"/>
          <w:sz w:val="28"/>
          <w:szCs w:val="28"/>
        </w:rPr>
        <w:t>К числу планируемых результатов освоения основной образовательной программ отнесены:</w:t>
      </w:r>
      <w:r w:rsidRPr="0064536F">
        <w:rPr>
          <w:rFonts w:ascii="Times New Roman" w:hAnsi="Times New Roman" w:cs="Times New Roman"/>
          <w:sz w:val="28"/>
          <w:szCs w:val="28"/>
        </w:rPr>
        <w:br/>
        <w:t xml:space="preserve">• личностные результаты — готовность и способность обучающихся к саморазвитию, </w:t>
      </w:r>
      <w:proofErr w:type="spellStart"/>
      <w:r w:rsidRPr="0064536F">
        <w:rPr>
          <w:rFonts w:ascii="Times New Roman" w:hAnsi="Times New Roman" w:cs="Times New Roman"/>
          <w:sz w:val="28"/>
          <w:szCs w:val="28"/>
        </w:rPr>
        <w:t>сформированность</w:t>
      </w:r>
      <w:proofErr w:type="spellEnd"/>
      <w:r w:rsidRPr="0064536F">
        <w:rPr>
          <w:rFonts w:ascii="Times New Roman" w:hAnsi="Times New Roman" w:cs="Times New Roman"/>
          <w:sz w:val="28"/>
          <w:szCs w:val="28"/>
        </w:rPr>
        <w:t xml:space="preserve"> мотивации к учению и познанию, ценностно-</w:t>
      </w:r>
      <w:r w:rsidRPr="0064536F">
        <w:rPr>
          <w:rFonts w:ascii="Times New Roman" w:hAnsi="Times New Roman" w:cs="Times New Roman"/>
          <w:sz w:val="28"/>
          <w:szCs w:val="28"/>
        </w:rPr>
        <w:lastRenderedPageBreak/>
        <w:t xml:space="preserve">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64536F">
        <w:rPr>
          <w:rFonts w:ascii="Times New Roman" w:hAnsi="Times New Roman" w:cs="Times New Roman"/>
          <w:sz w:val="28"/>
          <w:szCs w:val="28"/>
        </w:rPr>
        <w:t>сформированность</w:t>
      </w:r>
      <w:proofErr w:type="spellEnd"/>
      <w:r w:rsidRPr="0064536F">
        <w:rPr>
          <w:rFonts w:ascii="Times New Roman" w:hAnsi="Times New Roman" w:cs="Times New Roman"/>
          <w:sz w:val="28"/>
          <w:szCs w:val="28"/>
        </w:rPr>
        <w:t xml:space="preserve"> основ российской, гражданской идентичности;</w:t>
      </w:r>
      <w:r w:rsidRPr="0064536F">
        <w:rPr>
          <w:rFonts w:ascii="Times New Roman" w:hAnsi="Times New Roman" w:cs="Times New Roman"/>
          <w:sz w:val="28"/>
          <w:szCs w:val="28"/>
        </w:rPr>
        <w:br/>
        <w:t xml:space="preserve">• </w:t>
      </w:r>
      <w:proofErr w:type="spellStart"/>
      <w:r w:rsidRPr="0064536F">
        <w:rPr>
          <w:rFonts w:ascii="Times New Roman" w:hAnsi="Times New Roman" w:cs="Times New Roman"/>
          <w:sz w:val="28"/>
          <w:szCs w:val="28"/>
        </w:rPr>
        <w:t>метапредметные</w:t>
      </w:r>
      <w:proofErr w:type="spellEnd"/>
      <w:r w:rsidRPr="0064536F">
        <w:rPr>
          <w:rFonts w:ascii="Times New Roman" w:hAnsi="Times New Roman" w:cs="Times New Roman"/>
          <w:sz w:val="28"/>
          <w:szCs w:val="28"/>
        </w:rPr>
        <w:t xml:space="preserve"> результаты — освоенные обучающимися универсальные учебные действия (познавательные, регулятивные и коммуникативные);</w:t>
      </w:r>
      <w:proofErr w:type="gramEnd"/>
      <w:r w:rsidRPr="0064536F">
        <w:rPr>
          <w:rFonts w:ascii="Times New Roman" w:hAnsi="Times New Roman" w:cs="Times New Roman"/>
          <w:sz w:val="28"/>
          <w:szCs w:val="28"/>
        </w:rPr>
        <w:br/>
        <w:t xml:space="preserve">• </w:t>
      </w:r>
      <w:proofErr w:type="gramStart"/>
      <w:r w:rsidRPr="0064536F">
        <w:rPr>
          <w:rFonts w:ascii="Times New Roman" w:hAnsi="Times New Roman" w:cs="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474A5" w:rsidRDefault="004358BE" w:rsidP="004358BE">
      <w:pPr>
        <w:pStyle w:val="22"/>
        <w:tabs>
          <w:tab w:val="left" w:pos="426"/>
        </w:tabs>
        <w:spacing w:before="360" w:after="0" w:line="360" w:lineRule="auto"/>
        <w:ind w:firstLine="720"/>
        <w:jc w:val="both"/>
        <w:rPr>
          <w:b/>
          <w:sz w:val="28"/>
          <w:szCs w:val="28"/>
          <w:u w:val="single"/>
        </w:rPr>
      </w:pPr>
      <w:r w:rsidRPr="002474A5">
        <w:rPr>
          <w:b/>
          <w:sz w:val="28"/>
          <w:szCs w:val="28"/>
          <w:u w:val="single"/>
        </w:rPr>
        <w:t xml:space="preserve">Личностные результаты освоения </w:t>
      </w:r>
      <w:r w:rsidR="006B2398" w:rsidRPr="002474A5">
        <w:rPr>
          <w:b/>
          <w:sz w:val="28"/>
          <w:szCs w:val="28"/>
          <w:u w:val="single"/>
        </w:rPr>
        <w:t xml:space="preserve">адаптированной </w:t>
      </w:r>
      <w:r w:rsidRPr="002474A5">
        <w:rPr>
          <w:b/>
          <w:sz w:val="28"/>
          <w:szCs w:val="28"/>
          <w:u w:val="single"/>
        </w:rPr>
        <w:t>основной образовательной программы начального общего образования</w:t>
      </w:r>
    </w:p>
    <w:p w:rsidR="004358BE" w:rsidRPr="006B2398" w:rsidRDefault="004358BE" w:rsidP="004358BE">
      <w:pPr>
        <w:pStyle w:val="22"/>
        <w:tabs>
          <w:tab w:val="left" w:pos="426"/>
        </w:tabs>
        <w:spacing w:before="360" w:after="0" w:line="360" w:lineRule="auto"/>
        <w:ind w:firstLine="720"/>
        <w:jc w:val="both"/>
        <w:rPr>
          <w:sz w:val="28"/>
          <w:szCs w:val="28"/>
        </w:rPr>
      </w:pPr>
      <w:r w:rsidRPr="006B2398">
        <w:rPr>
          <w:sz w:val="28"/>
          <w:szCs w:val="28"/>
        </w:rPr>
        <w:t xml:space="preserve"> отража</w:t>
      </w:r>
      <w:r w:rsidR="00713676">
        <w:rPr>
          <w:sz w:val="28"/>
          <w:szCs w:val="28"/>
        </w:rPr>
        <w:t>ю</w:t>
      </w:r>
      <w:r w:rsidRPr="006B2398">
        <w:rPr>
          <w:sz w:val="28"/>
          <w:szCs w:val="28"/>
        </w:rPr>
        <w:t>т:</w:t>
      </w:r>
    </w:p>
    <w:p w:rsidR="004358BE" w:rsidRPr="006B2398" w:rsidRDefault="004358BE" w:rsidP="004358BE">
      <w:pPr>
        <w:tabs>
          <w:tab w:val="left" w:pos="0"/>
        </w:tabs>
        <w:spacing w:line="360" w:lineRule="auto"/>
        <w:ind w:firstLine="709"/>
        <w:jc w:val="both"/>
        <w:rPr>
          <w:rFonts w:ascii="Times New Roman" w:hAnsi="Times New Roman" w:cs="Times New Roman"/>
          <w:sz w:val="28"/>
          <w:szCs w:val="28"/>
        </w:rPr>
      </w:pPr>
      <w:r w:rsidRPr="006B2398">
        <w:rPr>
          <w:rFonts w:ascii="Times New Roman" w:hAnsi="Times New Roman" w:cs="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lastRenderedPageBreak/>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t xml:space="preserve">7) формирование эстетических потребностей, ценностей и чувств;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t xml:space="preserve">9) развитие навыков сотрудничества </w:t>
      </w:r>
      <w:proofErr w:type="gramStart"/>
      <w:r w:rsidRPr="006B2398">
        <w:rPr>
          <w:rFonts w:ascii="Times New Roman" w:hAnsi="Times New Roman" w:cs="Times New Roman"/>
          <w:sz w:val="28"/>
          <w:szCs w:val="28"/>
        </w:rPr>
        <w:t>со</w:t>
      </w:r>
      <w:proofErr w:type="gramEnd"/>
      <w:r w:rsidRPr="006B2398">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4358BE" w:rsidRPr="006B2398" w:rsidRDefault="004358BE" w:rsidP="004358BE">
      <w:pPr>
        <w:tabs>
          <w:tab w:val="left" w:pos="993"/>
          <w:tab w:val="num" w:pos="1134"/>
        </w:tabs>
        <w:spacing w:line="360" w:lineRule="auto"/>
        <w:ind w:firstLine="680"/>
        <w:jc w:val="both"/>
        <w:rPr>
          <w:rFonts w:ascii="Times New Roman" w:hAnsi="Times New Roman" w:cs="Times New Roman"/>
          <w:sz w:val="28"/>
          <w:szCs w:val="28"/>
        </w:rPr>
      </w:pPr>
      <w:r w:rsidRPr="006B2398">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358BE" w:rsidRPr="006B2398" w:rsidRDefault="004358BE" w:rsidP="004358BE">
      <w:pPr>
        <w:tabs>
          <w:tab w:val="left" w:pos="0"/>
        </w:tabs>
        <w:spacing w:line="360" w:lineRule="auto"/>
        <w:ind w:firstLine="720"/>
        <w:jc w:val="both"/>
        <w:rPr>
          <w:rFonts w:ascii="Times New Roman" w:hAnsi="Times New Roman" w:cs="Times New Roman"/>
          <w:sz w:val="28"/>
          <w:szCs w:val="28"/>
        </w:rPr>
      </w:pPr>
    </w:p>
    <w:p w:rsidR="002474A5" w:rsidRDefault="004358BE" w:rsidP="004358BE">
      <w:pPr>
        <w:tabs>
          <w:tab w:val="left" w:pos="0"/>
        </w:tabs>
        <w:spacing w:line="360" w:lineRule="auto"/>
        <w:ind w:firstLine="720"/>
        <w:jc w:val="both"/>
        <w:rPr>
          <w:rFonts w:ascii="Times New Roman" w:hAnsi="Times New Roman" w:cs="Times New Roman"/>
          <w:b/>
          <w:sz w:val="28"/>
          <w:szCs w:val="28"/>
          <w:u w:val="single"/>
        </w:rPr>
      </w:pPr>
      <w:proofErr w:type="spellStart"/>
      <w:r w:rsidRPr="002474A5">
        <w:rPr>
          <w:rFonts w:ascii="Times New Roman" w:hAnsi="Times New Roman" w:cs="Times New Roman"/>
          <w:b/>
          <w:sz w:val="28"/>
          <w:szCs w:val="28"/>
          <w:u w:val="single"/>
        </w:rPr>
        <w:t>Метапредметные</w:t>
      </w:r>
      <w:proofErr w:type="spellEnd"/>
      <w:r w:rsidRPr="002474A5">
        <w:rPr>
          <w:rFonts w:ascii="Times New Roman" w:hAnsi="Times New Roman" w:cs="Times New Roman"/>
          <w:b/>
          <w:sz w:val="28"/>
          <w:szCs w:val="28"/>
          <w:u w:val="single"/>
        </w:rPr>
        <w:t xml:space="preserve"> результаты освоения </w:t>
      </w:r>
      <w:r w:rsidR="006B2398" w:rsidRPr="002474A5">
        <w:rPr>
          <w:rFonts w:ascii="Times New Roman" w:hAnsi="Times New Roman" w:cs="Times New Roman"/>
          <w:b/>
          <w:sz w:val="28"/>
          <w:szCs w:val="28"/>
          <w:u w:val="single"/>
        </w:rPr>
        <w:t xml:space="preserve">адаптированной </w:t>
      </w:r>
      <w:r w:rsidRPr="002474A5">
        <w:rPr>
          <w:rFonts w:ascii="Times New Roman" w:hAnsi="Times New Roman" w:cs="Times New Roman"/>
          <w:b/>
          <w:sz w:val="28"/>
          <w:szCs w:val="28"/>
          <w:u w:val="single"/>
        </w:rPr>
        <w:t>основной образовательной программы начального общего образования</w:t>
      </w:r>
    </w:p>
    <w:p w:rsidR="004358BE" w:rsidRPr="006B2398" w:rsidRDefault="004358BE" w:rsidP="004358BE">
      <w:pPr>
        <w:tabs>
          <w:tab w:val="left" w:pos="0"/>
        </w:tabs>
        <w:spacing w:line="360" w:lineRule="auto"/>
        <w:ind w:firstLine="720"/>
        <w:jc w:val="both"/>
        <w:rPr>
          <w:rFonts w:ascii="Times New Roman" w:hAnsi="Times New Roman" w:cs="Times New Roman"/>
          <w:b/>
          <w:i/>
          <w:sz w:val="28"/>
          <w:szCs w:val="28"/>
        </w:rPr>
      </w:pPr>
      <w:r w:rsidRPr="006B2398">
        <w:rPr>
          <w:rFonts w:ascii="Times New Roman" w:hAnsi="Times New Roman" w:cs="Times New Roman"/>
          <w:sz w:val="28"/>
          <w:szCs w:val="28"/>
        </w:rPr>
        <w:t xml:space="preserve"> отража</w:t>
      </w:r>
      <w:r w:rsidR="004B5ECE">
        <w:rPr>
          <w:rFonts w:ascii="Times New Roman" w:hAnsi="Times New Roman" w:cs="Times New Roman"/>
          <w:sz w:val="28"/>
          <w:szCs w:val="28"/>
        </w:rPr>
        <w:t>ют</w:t>
      </w:r>
      <w:r w:rsidRPr="006B2398">
        <w:rPr>
          <w:rFonts w:ascii="Times New Roman" w:hAnsi="Times New Roman" w:cs="Times New Roman"/>
          <w:sz w:val="28"/>
          <w:szCs w:val="28"/>
        </w:rPr>
        <w:t>:</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освоение способов решения проблем творческого и поискового характера;</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lastRenderedPageBreak/>
        <w:t xml:space="preserve"> освоение начальных форм познавательной и личностной рефлексии; </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использование знаково-символических сре</w:t>
      </w:r>
      <w:proofErr w:type="gramStart"/>
      <w:r w:rsidRPr="006B2398">
        <w:rPr>
          <w:rFonts w:ascii="Times New Roman" w:hAnsi="Times New Roman" w:cs="Times New Roman"/>
          <w:sz w:val="28"/>
          <w:szCs w:val="28"/>
        </w:rPr>
        <w:t>дств пр</w:t>
      </w:r>
      <w:proofErr w:type="gramEnd"/>
      <w:r w:rsidRPr="006B2398">
        <w:rPr>
          <w:rFonts w:ascii="Times New Roman" w:hAnsi="Times New Roman" w:cs="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B2398">
        <w:rPr>
          <w:rFonts w:ascii="Times New Roman" w:hAnsi="Times New Roman" w:cs="Times New Roman"/>
          <w:sz w:val="28"/>
          <w:szCs w:val="28"/>
        </w:rPr>
        <w:t>о-</w:t>
      </w:r>
      <w:proofErr w:type="gramEnd"/>
      <w:r w:rsidRPr="006B2398">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w:t>
      </w:r>
      <w:proofErr w:type="gramStart"/>
      <w:r w:rsidRPr="006B2398">
        <w:rPr>
          <w:rFonts w:ascii="Times New Roman" w:hAnsi="Times New Roman" w:cs="Times New Roman"/>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w:t>
      </w:r>
      <w:r w:rsidRPr="006B2398">
        <w:rPr>
          <w:rFonts w:ascii="Times New Roman" w:hAnsi="Times New Roman" w:cs="Times New Roman"/>
          <w:sz w:val="28"/>
          <w:szCs w:val="28"/>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овладение базовыми предметными и </w:t>
      </w:r>
      <w:proofErr w:type="spellStart"/>
      <w:r w:rsidRPr="006B2398">
        <w:rPr>
          <w:rFonts w:ascii="Times New Roman" w:hAnsi="Times New Roman" w:cs="Times New Roman"/>
          <w:sz w:val="28"/>
          <w:szCs w:val="28"/>
        </w:rPr>
        <w:t>межпредметными</w:t>
      </w:r>
      <w:proofErr w:type="spellEnd"/>
      <w:r w:rsidRPr="006B2398">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4358BE" w:rsidRPr="006B2398" w:rsidRDefault="004358BE" w:rsidP="004328C6">
      <w:pPr>
        <w:numPr>
          <w:ilvl w:val="0"/>
          <w:numId w:val="31"/>
        </w:numPr>
        <w:tabs>
          <w:tab w:val="left" w:pos="993"/>
        </w:tabs>
        <w:suppressAutoHyphens w:val="0"/>
        <w:autoSpaceDE w:val="0"/>
        <w:autoSpaceDN w:val="0"/>
        <w:adjustRightInd w:val="0"/>
        <w:spacing w:after="0" w:line="360" w:lineRule="auto"/>
        <w:jc w:val="both"/>
        <w:rPr>
          <w:rFonts w:ascii="Times New Roman" w:hAnsi="Times New Roman" w:cs="Times New Roman"/>
          <w:sz w:val="28"/>
          <w:szCs w:val="28"/>
        </w:rPr>
      </w:pPr>
      <w:r w:rsidRPr="006B2398">
        <w:rPr>
          <w:rFonts w:ascii="Times New Roman" w:hAnsi="Times New Roman" w:cs="Times New Roman"/>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2474A5" w:rsidRDefault="002474A5" w:rsidP="004358BE">
      <w:pPr>
        <w:pStyle w:val="2"/>
        <w:spacing w:before="0" w:after="0" w:line="360" w:lineRule="auto"/>
        <w:ind w:firstLine="720"/>
        <w:jc w:val="both"/>
        <w:rPr>
          <w:rFonts w:ascii="Times New Roman" w:hAnsi="Times New Roman"/>
          <w:i w:val="0"/>
        </w:rPr>
      </w:pPr>
    </w:p>
    <w:p w:rsidR="002474A5" w:rsidRPr="002474A5" w:rsidRDefault="004358BE" w:rsidP="004358BE">
      <w:pPr>
        <w:pStyle w:val="2"/>
        <w:spacing w:before="0" w:after="0" w:line="360" w:lineRule="auto"/>
        <w:ind w:firstLine="720"/>
        <w:jc w:val="both"/>
        <w:rPr>
          <w:rFonts w:ascii="Times New Roman" w:hAnsi="Times New Roman"/>
          <w:i w:val="0"/>
          <w:u w:val="single"/>
        </w:rPr>
      </w:pPr>
      <w:r w:rsidRPr="002474A5">
        <w:rPr>
          <w:rFonts w:ascii="Times New Roman" w:hAnsi="Times New Roman"/>
          <w:i w:val="0"/>
          <w:u w:val="single"/>
        </w:rPr>
        <w:t>П</w:t>
      </w:r>
      <w:r w:rsidRPr="002474A5">
        <w:rPr>
          <w:rFonts w:ascii="Times New Roman" w:hAnsi="Times New Roman"/>
          <w:i w:val="0"/>
          <w:spacing w:val="-6"/>
          <w:u w:val="single"/>
        </w:rPr>
        <w:t>редметные результаты освоения</w:t>
      </w:r>
      <w:r w:rsidR="006B2398" w:rsidRPr="002474A5">
        <w:rPr>
          <w:rFonts w:ascii="Times New Roman" w:hAnsi="Times New Roman"/>
          <w:i w:val="0"/>
          <w:spacing w:val="-6"/>
          <w:u w:val="single"/>
        </w:rPr>
        <w:t xml:space="preserve"> адаптированной </w:t>
      </w:r>
      <w:r w:rsidRPr="002474A5">
        <w:rPr>
          <w:rFonts w:ascii="Times New Roman" w:hAnsi="Times New Roman"/>
          <w:i w:val="0"/>
          <w:spacing w:val="-6"/>
          <w:u w:val="single"/>
        </w:rPr>
        <w:t xml:space="preserve"> основной</w:t>
      </w:r>
      <w:r w:rsidRPr="002474A5">
        <w:rPr>
          <w:rFonts w:ascii="Times New Roman" w:hAnsi="Times New Roman"/>
          <w:i w:val="0"/>
          <w:u w:val="single"/>
        </w:rPr>
        <w:t xml:space="preserve"> образовательной программы начального общего образования </w:t>
      </w:r>
    </w:p>
    <w:p w:rsidR="004358BE" w:rsidRPr="006B2398" w:rsidRDefault="004358BE" w:rsidP="004358BE">
      <w:pPr>
        <w:pStyle w:val="2"/>
        <w:spacing w:before="0" w:after="0" w:line="360" w:lineRule="auto"/>
        <w:ind w:firstLine="720"/>
        <w:jc w:val="both"/>
        <w:rPr>
          <w:rFonts w:ascii="Times New Roman" w:hAnsi="Times New Roman"/>
          <w:b w:val="0"/>
          <w:i w:val="0"/>
        </w:rPr>
      </w:pPr>
      <w:r w:rsidRPr="006B2398">
        <w:rPr>
          <w:rFonts w:ascii="Times New Roman" w:hAnsi="Times New Roman"/>
          <w:b w:val="0"/>
          <w:i w:val="0"/>
        </w:rPr>
        <w:t>с учетом специфики содержания предметных областей, включающих в себя конкретные учебные предметы</w:t>
      </w:r>
      <w:r w:rsidRPr="006B2398">
        <w:rPr>
          <w:rFonts w:ascii="Times New Roman" w:hAnsi="Times New Roman"/>
        </w:rPr>
        <w:t xml:space="preserve">, </w:t>
      </w:r>
      <w:r w:rsidRPr="006B2398">
        <w:rPr>
          <w:rFonts w:ascii="Times New Roman" w:hAnsi="Times New Roman"/>
          <w:b w:val="0"/>
          <w:i w:val="0"/>
        </w:rPr>
        <w:t xml:space="preserve"> отража</w:t>
      </w:r>
      <w:r w:rsidR="004E21FF">
        <w:rPr>
          <w:rFonts w:ascii="Times New Roman" w:hAnsi="Times New Roman"/>
          <w:b w:val="0"/>
          <w:i w:val="0"/>
        </w:rPr>
        <w:t>ют</w:t>
      </w:r>
      <w:r w:rsidRPr="006B2398">
        <w:rPr>
          <w:rFonts w:ascii="Times New Roman" w:hAnsi="Times New Roman"/>
          <w:b w:val="0"/>
          <w:i w:val="0"/>
        </w:rPr>
        <w:t>:</w:t>
      </w:r>
    </w:p>
    <w:p w:rsidR="004358BE" w:rsidRPr="006B2398" w:rsidRDefault="004358BE" w:rsidP="004358BE">
      <w:pPr>
        <w:spacing w:line="360" w:lineRule="auto"/>
        <w:ind w:firstLine="720"/>
        <w:jc w:val="both"/>
        <w:rPr>
          <w:rFonts w:ascii="Times New Roman" w:hAnsi="Times New Roman" w:cs="Times New Roman"/>
          <w:b/>
          <w:sz w:val="28"/>
          <w:szCs w:val="28"/>
        </w:rPr>
      </w:pPr>
      <w:r w:rsidRPr="006B2398">
        <w:rPr>
          <w:rFonts w:ascii="Times New Roman" w:hAnsi="Times New Roman" w:cs="Times New Roman"/>
          <w:b/>
          <w:sz w:val="28"/>
          <w:szCs w:val="28"/>
        </w:rPr>
        <w:t xml:space="preserve"> Филология </w:t>
      </w:r>
    </w:p>
    <w:p w:rsidR="004358BE" w:rsidRPr="006B2398" w:rsidRDefault="004358BE" w:rsidP="004358BE">
      <w:pPr>
        <w:spacing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Русский язык. Родной язык:</w:t>
      </w:r>
    </w:p>
    <w:p w:rsidR="004358BE" w:rsidRPr="006B2398" w:rsidRDefault="004358BE" w:rsidP="004328C6">
      <w:pPr>
        <w:numPr>
          <w:ilvl w:val="0"/>
          <w:numId w:val="32"/>
        </w:numPr>
        <w:suppressAutoHyphens w:val="0"/>
        <w:autoSpaceDE w:val="0"/>
        <w:autoSpaceDN w:val="0"/>
        <w:adjustRightInd w:val="0"/>
        <w:spacing w:before="240" w:after="120" w:line="360" w:lineRule="auto"/>
        <w:ind w:firstLine="720"/>
        <w:jc w:val="both"/>
        <w:rPr>
          <w:rFonts w:ascii="Times New Roman" w:hAnsi="Times New Roman" w:cs="Times New Roman"/>
          <w:b/>
          <w:sz w:val="28"/>
          <w:szCs w:val="28"/>
        </w:rPr>
      </w:pPr>
      <w:r w:rsidRPr="006B2398">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358BE" w:rsidRPr="006B2398" w:rsidRDefault="004358BE" w:rsidP="004328C6">
      <w:pPr>
        <w:numPr>
          <w:ilvl w:val="0"/>
          <w:numId w:val="32"/>
        </w:numPr>
        <w:suppressAutoHyphens w:val="0"/>
        <w:autoSpaceDE w:val="0"/>
        <w:autoSpaceDN w:val="0"/>
        <w:adjustRightInd w:val="0"/>
        <w:spacing w:after="0" w:line="360" w:lineRule="auto"/>
        <w:ind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358BE" w:rsidRPr="006B2398" w:rsidRDefault="004358BE" w:rsidP="004328C6">
      <w:pPr>
        <w:numPr>
          <w:ilvl w:val="0"/>
          <w:numId w:val="32"/>
        </w:numPr>
        <w:suppressAutoHyphens w:val="0"/>
        <w:autoSpaceDE w:val="0"/>
        <w:autoSpaceDN w:val="0"/>
        <w:adjustRightInd w:val="0"/>
        <w:spacing w:after="0" w:line="360" w:lineRule="auto"/>
        <w:ind w:firstLine="720"/>
        <w:jc w:val="both"/>
        <w:rPr>
          <w:rFonts w:ascii="Times New Roman" w:hAnsi="Times New Roman" w:cs="Times New Roman"/>
          <w:kern w:val="2"/>
          <w:sz w:val="28"/>
          <w:szCs w:val="28"/>
        </w:rPr>
      </w:pPr>
      <w:proofErr w:type="spellStart"/>
      <w:r w:rsidRPr="006B2398">
        <w:rPr>
          <w:rFonts w:ascii="Times New Roman" w:hAnsi="Times New Roman" w:cs="Times New Roman"/>
          <w:kern w:val="2"/>
          <w:sz w:val="28"/>
          <w:szCs w:val="28"/>
        </w:rPr>
        <w:lastRenderedPageBreak/>
        <w:t>сформированность</w:t>
      </w:r>
      <w:proofErr w:type="spellEnd"/>
      <w:r w:rsidRPr="006B2398">
        <w:rPr>
          <w:rFonts w:ascii="Times New Roman" w:hAnsi="Times New Roman" w:cs="Times New Roman"/>
          <w:kern w:val="2"/>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4358BE" w:rsidRPr="006B2398" w:rsidRDefault="004358BE" w:rsidP="004328C6">
      <w:pPr>
        <w:numPr>
          <w:ilvl w:val="0"/>
          <w:numId w:val="32"/>
        </w:numPr>
        <w:suppressAutoHyphens w:val="0"/>
        <w:autoSpaceDE w:val="0"/>
        <w:autoSpaceDN w:val="0"/>
        <w:adjustRightInd w:val="0"/>
        <w:spacing w:after="0" w:line="360" w:lineRule="auto"/>
        <w:ind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358BE" w:rsidRPr="006B2398" w:rsidRDefault="004358BE" w:rsidP="004328C6">
      <w:pPr>
        <w:numPr>
          <w:ilvl w:val="0"/>
          <w:numId w:val="32"/>
        </w:numPr>
        <w:suppressAutoHyphens w:val="0"/>
        <w:autoSpaceDE w:val="0"/>
        <w:autoSpaceDN w:val="0"/>
        <w:adjustRightInd w:val="0"/>
        <w:spacing w:after="0" w:line="360" w:lineRule="auto"/>
        <w:ind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358BE" w:rsidRPr="006B2398" w:rsidRDefault="004358BE" w:rsidP="004358BE">
      <w:pPr>
        <w:tabs>
          <w:tab w:val="left" w:pos="1080"/>
        </w:tabs>
        <w:spacing w:before="240" w:after="120" w:line="360" w:lineRule="auto"/>
        <w:ind w:firstLine="720"/>
        <w:jc w:val="both"/>
        <w:rPr>
          <w:rFonts w:ascii="Times New Roman" w:hAnsi="Times New Roman" w:cs="Times New Roman"/>
          <w:kern w:val="2"/>
          <w:sz w:val="28"/>
          <w:szCs w:val="28"/>
        </w:rPr>
      </w:pPr>
      <w:r w:rsidRPr="006B2398">
        <w:rPr>
          <w:rFonts w:ascii="Times New Roman" w:hAnsi="Times New Roman" w:cs="Times New Roman"/>
          <w:b/>
          <w:sz w:val="28"/>
          <w:szCs w:val="28"/>
        </w:rPr>
        <w:t>Литературное чтение. Литературное чтение на родном языке:</w:t>
      </w:r>
    </w:p>
    <w:p w:rsidR="004358BE" w:rsidRPr="006B2398" w:rsidRDefault="004358BE" w:rsidP="004328C6">
      <w:pPr>
        <w:numPr>
          <w:ilvl w:val="0"/>
          <w:numId w:val="33"/>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358BE" w:rsidRPr="006B2398" w:rsidRDefault="004358BE" w:rsidP="004328C6">
      <w:pPr>
        <w:numPr>
          <w:ilvl w:val="0"/>
          <w:numId w:val="33"/>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B2398">
        <w:rPr>
          <w:rFonts w:ascii="Times New Roman" w:hAnsi="Times New Roman" w:cs="Times New Roman"/>
          <w:kern w:val="2"/>
          <w:sz w:val="28"/>
          <w:szCs w:val="28"/>
        </w:rPr>
        <w:t>обучения</w:t>
      </w:r>
      <w:proofErr w:type="gramEnd"/>
      <w:r w:rsidRPr="006B2398">
        <w:rPr>
          <w:rFonts w:ascii="Times New Roman" w:hAnsi="Times New Roman" w:cs="Times New Roman"/>
          <w:kern w:val="2"/>
          <w:sz w:val="28"/>
          <w:szCs w:val="28"/>
        </w:rPr>
        <w:t xml:space="preserve"> по всем учебным предметам; формирование потребности в систематическом чтении;</w:t>
      </w:r>
    </w:p>
    <w:p w:rsidR="004358BE" w:rsidRPr="006B2398" w:rsidRDefault="004358BE" w:rsidP="004328C6">
      <w:pPr>
        <w:numPr>
          <w:ilvl w:val="0"/>
          <w:numId w:val="33"/>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358BE" w:rsidRPr="006B2398" w:rsidRDefault="004358BE" w:rsidP="004328C6">
      <w:pPr>
        <w:numPr>
          <w:ilvl w:val="0"/>
          <w:numId w:val="33"/>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358BE" w:rsidRPr="006B2398" w:rsidRDefault="004358BE" w:rsidP="004328C6">
      <w:pPr>
        <w:numPr>
          <w:ilvl w:val="0"/>
          <w:numId w:val="33"/>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358BE" w:rsidRPr="006B2398" w:rsidRDefault="004358BE" w:rsidP="004358BE">
      <w:pPr>
        <w:tabs>
          <w:tab w:val="left" w:pos="1080"/>
        </w:tabs>
        <w:spacing w:before="240" w:after="120"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Иностранный язык:</w:t>
      </w:r>
    </w:p>
    <w:p w:rsidR="004358BE" w:rsidRPr="006B2398" w:rsidRDefault="004358BE" w:rsidP="004328C6">
      <w:pPr>
        <w:numPr>
          <w:ilvl w:val="0"/>
          <w:numId w:val="34"/>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358BE" w:rsidRPr="006B2398" w:rsidRDefault="004358BE" w:rsidP="004328C6">
      <w:pPr>
        <w:numPr>
          <w:ilvl w:val="0"/>
          <w:numId w:val="34"/>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358BE" w:rsidRPr="006B2398" w:rsidRDefault="004358BE" w:rsidP="004328C6">
      <w:pPr>
        <w:numPr>
          <w:ilvl w:val="0"/>
          <w:numId w:val="34"/>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proofErr w:type="spellStart"/>
      <w:r w:rsidRPr="006B2398">
        <w:rPr>
          <w:rFonts w:ascii="Times New Roman" w:hAnsi="Times New Roman" w:cs="Times New Roman"/>
          <w:kern w:val="2"/>
          <w:sz w:val="28"/>
          <w:szCs w:val="28"/>
        </w:rPr>
        <w:t>сформированность</w:t>
      </w:r>
      <w:proofErr w:type="spellEnd"/>
      <w:r w:rsidRPr="006B2398">
        <w:rPr>
          <w:rFonts w:ascii="Times New Roman" w:hAnsi="Times New Roman" w:cs="Times New Roman"/>
          <w:kern w:val="2"/>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358BE" w:rsidRPr="006B2398" w:rsidRDefault="004358BE" w:rsidP="004358BE">
      <w:pPr>
        <w:tabs>
          <w:tab w:val="left" w:pos="1080"/>
        </w:tabs>
        <w:spacing w:before="240" w:after="120" w:line="360" w:lineRule="auto"/>
        <w:ind w:firstLine="720"/>
        <w:jc w:val="center"/>
        <w:rPr>
          <w:rFonts w:ascii="Times New Roman" w:hAnsi="Times New Roman" w:cs="Times New Roman"/>
          <w:b/>
          <w:sz w:val="28"/>
          <w:szCs w:val="28"/>
        </w:rPr>
      </w:pPr>
    </w:p>
    <w:p w:rsidR="004358BE" w:rsidRPr="006B2398" w:rsidRDefault="004358BE" w:rsidP="004358BE">
      <w:pPr>
        <w:tabs>
          <w:tab w:val="left" w:pos="1080"/>
        </w:tabs>
        <w:spacing w:before="240" w:after="120"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Математика и информатика:</w:t>
      </w:r>
    </w:p>
    <w:p w:rsidR="004358BE" w:rsidRPr="006B2398" w:rsidRDefault="004358BE" w:rsidP="004328C6">
      <w:pPr>
        <w:numPr>
          <w:ilvl w:val="0"/>
          <w:numId w:val="35"/>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358BE" w:rsidRPr="006B2398" w:rsidRDefault="004358BE" w:rsidP="004328C6">
      <w:pPr>
        <w:numPr>
          <w:ilvl w:val="0"/>
          <w:numId w:val="35"/>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358BE" w:rsidRPr="006B2398" w:rsidRDefault="004358BE" w:rsidP="004328C6">
      <w:pPr>
        <w:numPr>
          <w:ilvl w:val="0"/>
          <w:numId w:val="35"/>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358BE" w:rsidRPr="006B2398" w:rsidRDefault="004358BE" w:rsidP="004328C6">
      <w:pPr>
        <w:numPr>
          <w:ilvl w:val="0"/>
          <w:numId w:val="35"/>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w:t>
      </w:r>
      <w:r w:rsidRPr="006B2398">
        <w:rPr>
          <w:rFonts w:ascii="Times New Roman" w:hAnsi="Times New Roman" w:cs="Times New Roman"/>
          <w:kern w:val="2"/>
          <w:sz w:val="28"/>
          <w:szCs w:val="28"/>
        </w:rPr>
        <w:lastRenderedPageBreak/>
        <w:t>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358BE" w:rsidRPr="006B2398" w:rsidRDefault="004358BE" w:rsidP="004328C6">
      <w:pPr>
        <w:numPr>
          <w:ilvl w:val="0"/>
          <w:numId w:val="35"/>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приобретение первоначальных представлений о компьютерной грамотности.</w:t>
      </w:r>
    </w:p>
    <w:p w:rsidR="004358BE" w:rsidRPr="006B2398" w:rsidRDefault="004358BE" w:rsidP="004358BE">
      <w:pPr>
        <w:spacing w:before="40" w:after="40"/>
        <w:ind w:right="113"/>
        <w:rPr>
          <w:rFonts w:ascii="Times New Roman" w:hAnsi="Times New Roman" w:cs="Times New Roman"/>
          <w:b/>
          <w:sz w:val="28"/>
          <w:szCs w:val="28"/>
        </w:rPr>
      </w:pPr>
    </w:p>
    <w:p w:rsidR="004358BE" w:rsidRPr="006B2398" w:rsidRDefault="004358BE" w:rsidP="004358BE">
      <w:pPr>
        <w:spacing w:before="40" w:after="40"/>
        <w:ind w:left="113" w:right="113"/>
        <w:rPr>
          <w:rFonts w:ascii="Times New Roman" w:hAnsi="Times New Roman" w:cs="Times New Roman"/>
          <w:b/>
          <w:sz w:val="28"/>
          <w:szCs w:val="28"/>
        </w:rPr>
      </w:pPr>
      <w:r w:rsidRPr="006B2398">
        <w:rPr>
          <w:rFonts w:ascii="Times New Roman" w:hAnsi="Times New Roman" w:cs="Times New Roman"/>
          <w:b/>
          <w:sz w:val="28"/>
          <w:szCs w:val="28"/>
        </w:rPr>
        <w:t>Обществознание и естествознание (Окружающий мир):</w:t>
      </w:r>
    </w:p>
    <w:p w:rsidR="004358BE" w:rsidRPr="006B2398" w:rsidRDefault="004358BE" w:rsidP="004358BE">
      <w:pPr>
        <w:spacing w:before="40" w:after="40"/>
        <w:ind w:left="113" w:right="113"/>
        <w:jc w:val="center"/>
        <w:rPr>
          <w:rFonts w:ascii="Times New Roman" w:hAnsi="Times New Roman" w:cs="Times New Roman"/>
          <w:b/>
          <w:sz w:val="28"/>
          <w:szCs w:val="28"/>
        </w:rPr>
      </w:pPr>
    </w:p>
    <w:p w:rsidR="004358BE" w:rsidRPr="006B2398" w:rsidRDefault="004358BE" w:rsidP="004328C6">
      <w:pPr>
        <w:numPr>
          <w:ilvl w:val="0"/>
          <w:numId w:val="36"/>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358BE" w:rsidRPr="006B2398" w:rsidRDefault="004358BE" w:rsidP="004328C6">
      <w:pPr>
        <w:numPr>
          <w:ilvl w:val="0"/>
          <w:numId w:val="36"/>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proofErr w:type="spellStart"/>
      <w:r w:rsidRPr="006B2398">
        <w:rPr>
          <w:rFonts w:ascii="Times New Roman" w:hAnsi="Times New Roman" w:cs="Times New Roman"/>
          <w:kern w:val="2"/>
          <w:sz w:val="28"/>
          <w:szCs w:val="28"/>
        </w:rPr>
        <w:t>сформированность</w:t>
      </w:r>
      <w:proofErr w:type="spellEnd"/>
      <w:r w:rsidRPr="006B2398">
        <w:rPr>
          <w:rFonts w:ascii="Times New Roman" w:hAnsi="Times New Roman" w:cs="Times New Roman"/>
          <w:kern w:val="2"/>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4358BE" w:rsidRPr="006B2398" w:rsidRDefault="004358BE" w:rsidP="004328C6">
      <w:pPr>
        <w:numPr>
          <w:ilvl w:val="0"/>
          <w:numId w:val="36"/>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B2398">
        <w:rPr>
          <w:rFonts w:ascii="Times New Roman" w:hAnsi="Times New Roman" w:cs="Times New Roman"/>
          <w:kern w:val="2"/>
          <w:sz w:val="28"/>
          <w:szCs w:val="28"/>
        </w:rPr>
        <w:t>здоровьесберегающего</w:t>
      </w:r>
      <w:proofErr w:type="spellEnd"/>
      <w:r w:rsidRPr="006B2398">
        <w:rPr>
          <w:rFonts w:ascii="Times New Roman" w:hAnsi="Times New Roman" w:cs="Times New Roman"/>
          <w:kern w:val="2"/>
          <w:sz w:val="28"/>
          <w:szCs w:val="28"/>
        </w:rPr>
        <w:t xml:space="preserve"> поведения в природной и социальной среде;</w:t>
      </w:r>
    </w:p>
    <w:p w:rsidR="004358BE" w:rsidRPr="006B2398" w:rsidRDefault="004358BE" w:rsidP="004328C6">
      <w:pPr>
        <w:numPr>
          <w:ilvl w:val="0"/>
          <w:numId w:val="36"/>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358BE" w:rsidRPr="006B2398" w:rsidRDefault="004358BE" w:rsidP="004328C6">
      <w:pPr>
        <w:numPr>
          <w:ilvl w:val="0"/>
          <w:numId w:val="36"/>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4358BE" w:rsidRPr="006B2398" w:rsidRDefault="004358BE" w:rsidP="004358BE">
      <w:pPr>
        <w:tabs>
          <w:tab w:val="left" w:pos="1080"/>
        </w:tabs>
        <w:spacing w:before="240" w:after="120"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Основы духовно-нравственной  культуры народов России:</w:t>
      </w:r>
    </w:p>
    <w:p w:rsidR="004358BE" w:rsidRPr="006B2398" w:rsidRDefault="004358BE" w:rsidP="004328C6">
      <w:pPr>
        <w:numPr>
          <w:ilvl w:val="0"/>
          <w:numId w:val="37"/>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 готовность к нравственному самосовершенствованию, духовному саморазвитию; </w:t>
      </w:r>
    </w:p>
    <w:p w:rsidR="004358BE" w:rsidRPr="006B2398" w:rsidRDefault="004358BE" w:rsidP="004328C6">
      <w:pPr>
        <w:numPr>
          <w:ilvl w:val="0"/>
          <w:numId w:val="37"/>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358BE" w:rsidRPr="006B2398" w:rsidRDefault="004358BE" w:rsidP="004328C6">
      <w:pPr>
        <w:numPr>
          <w:ilvl w:val="0"/>
          <w:numId w:val="37"/>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понимание значения нравственности, веры и религии в жизни человека и общества;</w:t>
      </w:r>
    </w:p>
    <w:p w:rsidR="004358BE" w:rsidRPr="006B2398" w:rsidRDefault="004358BE" w:rsidP="004328C6">
      <w:pPr>
        <w:numPr>
          <w:ilvl w:val="0"/>
          <w:numId w:val="37"/>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4358BE" w:rsidRPr="006B2398" w:rsidRDefault="004358BE" w:rsidP="004328C6">
      <w:pPr>
        <w:numPr>
          <w:ilvl w:val="0"/>
          <w:numId w:val="37"/>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358BE" w:rsidRPr="006B2398" w:rsidRDefault="004358BE" w:rsidP="004328C6">
      <w:pPr>
        <w:numPr>
          <w:ilvl w:val="0"/>
          <w:numId w:val="37"/>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358BE" w:rsidRPr="006B2398" w:rsidRDefault="004358BE" w:rsidP="004328C6">
      <w:pPr>
        <w:numPr>
          <w:ilvl w:val="0"/>
          <w:numId w:val="37"/>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осознание ценности человеческой жизни.</w:t>
      </w:r>
    </w:p>
    <w:p w:rsidR="004358BE" w:rsidRPr="006B2398" w:rsidRDefault="004358BE" w:rsidP="004358BE">
      <w:pPr>
        <w:tabs>
          <w:tab w:val="left" w:pos="1080"/>
        </w:tabs>
        <w:spacing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Искусство</w:t>
      </w:r>
    </w:p>
    <w:p w:rsidR="004358BE" w:rsidRPr="006B2398" w:rsidRDefault="004358BE" w:rsidP="004358BE">
      <w:pPr>
        <w:tabs>
          <w:tab w:val="left" w:pos="1080"/>
        </w:tabs>
        <w:spacing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Изобразительное искусство:</w:t>
      </w:r>
    </w:p>
    <w:p w:rsidR="004358BE" w:rsidRPr="006B2398" w:rsidRDefault="004358BE" w:rsidP="004328C6">
      <w:pPr>
        <w:numPr>
          <w:ilvl w:val="0"/>
          <w:numId w:val="38"/>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proofErr w:type="spellStart"/>
      <w:r w:rsidRPr="006B2398">
        <w:rPr>
          <w:rFonts w:ascii="Times New Roman" w:hAnsi="Times New Roman" w:cs="Times New Roman"/>
          <w:kern w:val="2"/>
          <w:sz w:val="28"/>
          <w:szCs w:val="28"/>
        </w:rPr>
        <w:t>сформированность</w:t>
      </w:r>
      <w:proofErr w:type="spellEnd"/>
      <w:r w:rsidRPr="006B2398">
        <w:rPr>
          <w:rFonts w:ascii="Times New Roman" w:hAnsi="Times New Roman" w:cs="Times New Roman"/>
          <w:kern w:val="2"/>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358BE" w:rsidRPr="006B2398" w:rsidRDefault="004358BE" w:rsidP="004328C6">
      <w:pPr>
        <w:numPr>
          <w:ilvl w:val="0"/>
          <w:numId w:val="38"/>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proofErr w:type="spellStart"/>
      <w:r w:rsidRPr="006B2398">
        <w:rPr>
          <w:rFonts w:ascii="Times New Roman" w:hAnsi="Times New Roman" w:cs="Times New Roman"/>
          <w:kern w:val="2"/>
          <w:sz w:val="28"/>
          <w:szCs w:val="28"/>
        </w:rPr>
        <w:t>сформированность</w:t>
      </w:r>
      <w:proofErr w:type="spellEnd"/>
      <w:r w:rsidRPr="006B2398">
        <w:rPr>
          <w:rFonts w:ascii="Times New Roman" w:hAnsi="Times New Roman" w:cs="Times New Roman"/>
          <w:kern w:val="2"/>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358BE" w:rsidRPr="006B2398" w:rsidRDefault="004358BE" w:rsidP="004328C6">
      <w:pPr>
        <w:numPr>
          <w:ilvl w:val="0"/>
          <w:numId w:val="38"/>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овладение практическими умениями и навыками в восприятии, анализе и оценке произведений искусства; </w:t>
      </w:r>
    </w:p>
    <w:p w:rsidR="004358BE" w:rsidRPr="006B2398" w:rsidRDefault="004358BE" w:rsidP="004328C6">
      <w:pPr>
        <w:numPr>
          <w:ilvl w:val="0"/>
          <w:numId w:val="38"/>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358BE" w:rsidRPr="006B2398" w:rsidRDefault="004358BE" w:rsidP="004358BE">
      <w:pPr>
        <w:tabs>
          <w:tab w:val="left" w:pos="1080"/>
        </w:tabs>
        <w:spacing w:before="240" w:after="120"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 xml:space="preserve"> Музыка:</w:t>
      </w:r>
    </w:p>
    <w:p w:rsidR="004358BE" w:rsidRPr="006B2398" w:rsidRDefault="004358BE" w:rsidP="004328C6">
      <w:pPr>
        <w:numPr>
          <w:ilvl w:val="0"/>
          <w:numId w:val="39"/>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proofErr w:type="spellStart"/>
      <w:r w:rsidRPr="006B2398">
        <w:rPr>
          <w:rFonts w:ascii="Times New Roman" w:hAnsi="Times New Roman" w:cs="Times New Roman"/>
          <w:kern w:val="2"/>
          <w:sz w:val="28"/>
          <w:szCs w:val="28"/>
        </w:rPr>
        <w:t>сформированность</w:t>
      </w:r>
      <w:proofErr w:type="spellEnd"/>
      <w:r w:rsidRPr="006B2398">
        <w:rPr>
          <w:rFonts w:ascii="Times New Roman" w:hAnsi="Times New Roman" w:cs="Times New Roman"/>
          <w:kern w:val="2"/>
          <w:sz w:val="28"/>
          <w:szCs w:val="28"/>
        </w:rPr>
        <w:t xml:space="preserve"> первоначальных представлений о роли музыки в жизни человека, ее роли в  духовно-нравственном развитии человека;</w:t>
      </w:r>
    </w:p>
    <w:p w:rsidR="004358BE" w:rsidRPr="006B2398" w:rsidRDefault="004358BE" w:rsidP="004328C6">
      <w:pPr>
        <w:numPr>
          <w:ilvl w:val="0"/>
          <w:numId w:val="39"/>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proofErr w:type="spellStart"/>
      <w:r w:rsidRPr="006B2398">
        <w:rPr>
          <w:rFonts w:ascii="Times New Roman" w:hAnsi="Times New Roman" w:cs="Times New Roman"/>
          <w:kern w:val="2"/>
          <w:sz w:val="28"/>
          <w:szCs w:val="28"/>
        </w:rPr>
        <w:t>сформированность</w:t>
      </w:r>
      <w:proofErr w:type="spellEnd"/>
      <w:r w:rsidRPr="006B2398">
        <w:rPr>
          <w:rFonts w:ascii="Times New Roman" w:hAnsi="Times New Roman" w:cs="Times New Roman"/>
          <w:kern w:val="2"/>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358BE" w:rsidRPr="006B2398" w:rsidRDefault="004358BE" w:rsidP="004328C6">
      <w:pPr>
        <w:numPr>
          <w:ilvl w:val="0"/>
          <w:numId w:val="39"/>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lastRenderedPageBreak/>
        <w:t xml:space="preserve">умение воспринимать музыку и выражать свое отношение к музыкальному произведению; </w:t>
      </w:r>
    </w:p>
    <w:p w:rsidR="004358BE" w:rsidRPr="006B2398" w:rsidRDefault="004358BE" w:rsidP="004328C6">
      <w:pPr>
        <w:numPr>
          <w:ilvl w:val="0"/>
          <w:numId w:val="39"/>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358BE" w:rsidRPr="006B2398" w:rsidRDefault="004358BE" w:rsidP="004358BE">
      <w:pPr>
        <w:tabs>
          <w:tab w:val="left" w:pos="1080"/>
        </w:tabs>
        <w:spacing w:before="240" w:after="120"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Технология:</w:t>
      </w:r>
    </w:p>
    <w:p w:rsidR="004358BE" w:rsidRPr="006B2398" w:rsidRDefault="004358BE" w:rsidP="004328C6">
      <w:pPr>
        <w:numPr>
          <w:ilvl w:val="0"/>
          <w:numId w:val="40"/>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358BE" w:rsidRPr="006B2398" w:rsidRDefault="004358BE" w:rsidP="004328C6">
      <w:pPr>
        <w:numPr>
          <w:ilvl w:val="0"/>
          <w:numId w:val="40"/>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358BE" w:rsidRPr="006B2398" w:rsidRDefault="004358BE" w:rsidP="004328C6">
      <w:pPr>
        <w:numPr>
          <w:ilvl w:val="0"/>
          <w:numId w:val="40"/>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358BE" w:rsidRPr="006B2398" w:rsidRDefault="004358BE" w:rsidP="004328C6">
      <w:pPr>
        <w:numPr>
          <w:ilvl w:val="0"/>
          <w:numId w:val="40"/>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358BE" w:rsidRPr="006B2398" w:rsidRDefault="004358BE" w:rsidP="004328C6">
      <w:pPr>
        <w:numPr>
          <w:ilvl w:val="0"/>
          <w:numId w:val="40"/>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358BE" w:rsidRPr="006B2398" w:rsidRDefault="004358BE" w:rsidP="004328C6">
      <w:pPr>
        <w:numPr>
          <w:ilvl w:val="0"/>
          <w:numId w:val="40"/>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358BE" w:rsidRPr="006B2398" w:rsidRDefault="004358BE" w:rsidP="004358BE">
      <w:pPr>
        <w:tabs>
          <w:tab w:val="left" w:pos="1080"/>
        </w:tabs>
        <w:spacing w:before="240" w:after="120" w:line="360" w:lineRule="auto"/>
        <w:ind w:firstLine="720"/>
        <w:rPr>
          <w:rFonts w:ascii="Times New Roman" w:hAnsi="Times New Roman" w:cs="Times New Roman"/>
          <w:b/>
          <w:sz w:val="28"/>
          <w:szCs w:val="28"/>
        </w:rPr>
      </w:pPr>
      <w:r w:rsidRPr="006B2398">
        <w:rPr>
          <w:rFonts w:ascii="Times New Roman" w:hAnsi="Times New Roman" w:cs="Times New Roman"/>
          <w:b/>
          <w:sz w:val="28"/>
          <w:szCs w:val="28"/>
        </w:rPr>
        <w:t>Физическая культура:</w:t>
      </w:r>
    </w:p>
    <w:p w:rsidR="004358BE" w:rsidRPr="006B2398" w:rsidRDefault="004358BE" w:rsidP="004328C6">
      <w:pPr>
        <w:numPr>
          <w:ilvl w:val="0"/>
          <w:numId w:val="41"/>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358BE" w:rsidRPr="006B2398" w:rsidRDefault="004358BE" w:rsidP="004328C6">
      <w:pPr>
        <w:numPr>
          <w:ilvl w:val="0"/>
          <w:numId w:val="41"/>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lastRenderedPageBreak/>
        <w:t xml:space="preserve">овладение умениями организовывать </w:t>
      </w:r>
      <w:proofErr w:type="spellStart"/>
      <w:r w:rsidRPr="006B2398">
        <w:rPr>
          <w:rFonts w:ascii="Times New Roman" w:hAnsi="Times New Roman" w:cs="Times New Roman"/>
          <w:kern w:val="2"/>
          <w:sz w:val="28"/>
          <w:szCs w:val="28"/>
        </w:rPr>
        <w:t>здоровьесберегающую</w:t>
      </w:r>
      <w:proofErr w:type="spellEnd"/>
      <w:r w:rsidRPr="006B2398">
        <w:rPr>
          <w:rFonts w:ascii="Times New Roman" w:hAnsi="Times New Roman" w:cs="Times New Roman"/>
          <w:kern w:val="2"/>
          <w:sz w:val="28"/>
          <w:szCs w:val="28"/>
        </w:rPr>
        <w:t xml:space="preserve"> жизнедеятельность (режим дня, утренняя зарядка, оздоровительные мероприятия, подвижные игры и т. д.); </w:t>
      </w:r>
    </w:p>
    <w:p w:rsidR="004358BE" w:rsidRPr="006B2398" w:rsidRDefault="004358BE" w:rsidP="004328C6">
      <w:pPr>
        <w:numPr>
          <w:ilvl w:val="0"/>
          <w:numId w:val="41"/>
        </w:numPr>
        <w:tabs>
          <w:tab w:val="left" w:pos="108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6B2398">
        <w:rPr>
          <w:rFonts w:ascii="Times New Roman" w:hAnsi="Times New Roman" w:cs="Times New Roman"/>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358BE" w:rsidRPr="006B2398" w:rsidRDefault="004358BE" w:rsidP="004358BE">
      <w:pPr>
        <w:spacing w:before="120" w:line="360" w:lineRule="auto"/>
        <w:ind w:firstLine="720"/>
        <w:jc w:val="both"/>
        <w:rPr>
          <w:rFonts w:ascii="Times New Roman" w:hAnsi="Times New Roman" w:cs="Times New Roman"/>
          <w:sz w:val="28"/>
          <w:szCs w:val="28"/>
        </w:rPr>
      </w:pPr>
      <w:r w:rsidRPr="006B2398">
        <w:rPr>
          <w:rFonts w:ascii="Times New Roman" w:hAnsi="Times New Roman" w:cs="Times New Roman"/>
          <w:sz w:val="28"/>
          <w:szCs w:val="28"/>
        </w:rPr>
        <w:t xml:space="preserve">УМК «Школа России» в полной мере реализует Требования ФГОС по реализации вышеперечисленных результатов. </w:t>
      </w:r>
    </w:p>
    <w:p w:rsidR="004358BE" w:rsidRPr="006B2398" w:rsidRDefault="004358BE" w:rsidP="004358BE">
      <w:pPr>
        <w:spacing w:before="120" w:line="360" w:lineRule="auto"/>
        <w:ind w:firstLine="708"/>
        <w:jc w:val="both"/>
        <w:rPr>
          <w:rFonts w:ascii="Times New Roman" w:hAnsi="Times New Roman" w:cs="Times New Roman"/>
          <w:sz w:val="28"/>
          <w:szCs w:val="28"/>
        </w:rPr>
      </w:pPr>
      <w:r w:rsidRPr="006B2398">
        <w:rPr>
          <w:rFonts w:ascii="Times New Roman" w:hAnsi="Times New Roman" w:cs="Times New Roman"/>
          <w:sz w:val="28"/>
          <w:szCs w:val="28"/>
        </w:rPr>
        <w:t>На примере отдельных  предметных линий покажем содержание специфики   достижения результатов средствами   УМК «Школа России»</w:t>
      </w:r>
    </w:p>
    <w:p w:rsidR="004358BE" w:rsidRPr="006D15EA" w:rsidRDefault="006D15EA" w:rsidP="004358BE">
      <w:pPr>
        <w:rPr>
          <w:rFonts w:ascii="Times New Roman" w:hAnsi="Times New Roman" w:cs="Times New Roman"/>
          <w:b/>
          <w:sz w:val="28"/>
          <w:szCs w:val="28"/>
        </w:rPr>
      </w:pPr>
      <w:r w:rsidRPr="006D15EA">
        <w:rPr>
          <w:rFonts w:ascii="Times New Roman" w:hAnsi="Times New Roman" w:cs="Times New Roman"/>
          <w:b/>
          <w:sz w:val="28"/>
          <w:szCs w:val="28"/>
        </w:rPr>
        <w:t>Результаты изучения курса «Русский язык»</w:t>
      </w:r>
    </w:p>
    <w:p w:rsidR="004358BE" w:rsidRPr="006B2398" w:rsidRDefault="004358BE" w:rsidP="004358BE">
      <w:pPr>
        <w:spacing w:line="360" w:lineRule="auto"/>
        <w:ind w:firstLine="360"/>
        <w:jc w:val="both"/>
        <w:rPr>
          <w:rFonts w:ascii="Times New Roman" w:hAnsi="Times New Roman" w:cs="Times New Roman"/>
          <w:sz w:val="28"/>
          <w:szCs w:val="28"/>
        </w:rPr>
      </w:pPr>
      <w:r w:rsidRPr="006B2398">
        <w:rPr>
          <w:rFonts w:ascii="Times New Roman" w:hAnsi="Times New Roman" w:cs="Times New Roman"/>
          <w:b/>
          <w:sz w:val="28"/>
          <w:szCs w:val="28"/>
        </w:rPr>
        <w:t>Личностные результаты</w:t>
      </w:r>
      <w:r w:rsidRPr="006B2398">
        <w:rPr>
          <w:rFonts w:ascii="Times New Roman" w:hAnsi="Times New Roman" w:cs="Times New Roman"/>
          <w:sz w:val="28"/>
          <w:szCs w:val="28"/>
        </w:rPr>
        <w:t xml:space="preserve">: </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 1) </w:t>
      </w:r>
      <w:r w:rsidRPr="006B2398">
        <w:rPr>
          <w:rFonts w:ascii="Times New Roman" w:hAnsi="Times New Roman" w:cs="Times New Roman"/>
          <w:iCs/>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358BE" w:rsidRPr="006B2398" w:rsidRDefault="004358BE" w:rsidP="004358BE">
      <w:pPr>
        <w:spacing w:line="360" w:lineRule="auto"/>
        <w:jc w:val="both"/>
        <w:rPr>
          <w:rFonts w:ascii="Times New Roman" w:hAnsi="Times New Roman" w:cs="Times New Roman"/>
          <w:iCs/>
          <w:sz w:val="28"/>
          <w:szCs w:val="28"/>
        </w:rPr>
      </w:pPr>
      <w:r w:rsidRPr="006B2398">
        <w:rPr>
          <w:rFonts w:ascii="Times New Roman" w:hAnsi="Times New Roman" w:cs="Times New Roman"/>
          <w:sz w:val="28"/>
          <w:szCs w:val="28"/>
        </w:rPr>
        <w:t xml:space="preserve">        2) </w:t>
      </w:r>
      <w:r w:rsidRPr="006B2398">
        <w:rPr>
          <w:rFonts w:ascii="Times New Roman" w:hAnsi="Times New Roman" w:cs="Times New Roman"/>
          <w:iCs/>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4358BE" w:rsidRPr="006B2398" w:rsidRDefault="004358BE" w:rsidP="004358BE">
      <w:pPr>
        <w:tabs>
          <w:tab w:val="left" w:pos="993"/>
          <w:tab w:val="num" w:pos="1134"/>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4) </w:t>
      </w:r>
      <w:r w:rsidRPr="006B2398">
        <w:rPr>
          <w:rFonts w:ascii="Times New Roman" w:hAnsi="Times New Roman" w:cs="Times New Roman"/>
          <w:iCs/>
          <w:sz w:val="28"/>
          <w:szCs w:val="28"/>
        </w:rPr>
        <w:t>начальные навыки адаптации в динамично изменяющемся и развивающемся мире.</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5) </w:t>
      </w:r>
      <w:r w:rsidRPr="006B2398">
        <w:rPr>
          <w:rFonts w:ascii="Times New Roman" w:hAnsi="Times New Roman" w:cs="Times New Roman"/>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lastRenderedPageBreak/>
        <w:t>6) развитие самостоятельности</w:t>
      </w:r>
      <w:r w:rsidRPr="006B2398">
        <w:rPr>
          <w:rFonts w:ascii="Times New Roman" w:hAnsi="Times New Roman" w:cs="Times New Roman"/>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7) </w:t>
      </w:r>
      <w:r w:rsidRPr="006B2398">
        <w:rPr>
          <w:rFonts w:ascii="Times New Roman" w:hAnsi="Times New Roman" w:cs="Times New Roman"/>
          <w:iCs/>
          <w:sz w:val="28"/>
          <w:szCs w:val="28"/>
        </w:rPr>
        <w:t>эстетические потребности, ценности и чувства.</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8) </w:t>
      </w:r>
      <w:r w:rsidRPr="006B2398">
        <w:rPr>
          <w:rFonts w:ascii="Times New Roman" w:hAnsi="Times New Roman" w:cs="Times New Roman"/>
          <w:iCs/>
          <w:sz w:val="28"/>
          <w:szCs w:val="28"/>
        </w:rPr>
        <w:t>этические чувства, доброжелательность и эмоционально-нравственная отзывчивость, понимание и сопереживание чувствам других людей.</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Развитие самостоятельности</w:t>
      </w:r>
      <w:r w:rsidRPr="006B2398">
        <w:rPr>
          <w:rFonts w:ascii="Times New Roman" w:hAnsi="Times New Roman" w:cs="Times New Roman"/>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9)</w:t>
      </w:r>
      <w:r w:rsidRPr="006B2398">
        <w:rPr>
          <w:rFonts w:ascii="Times New Roman" w:hAnsi="Times New Roman" w:cs="Times New Roman"/>
          <w:iCs/>
          <w:sz w:val="28"/>
          <w:szCs w:val="28"/>
        </w:rPr>
        <w:t xml:space="preserve"> навыки сотрудничества </w:t>
      </w:r>
      <w:proofErr w:type="gramStart"/>
      <w:r w:rsidRPr="006B2398">
        <w:rPr>
          <w:rFonts w:ascii="Times New Roman" w:hAnsi="Times New Roman" w:cs="Times New Roman"/>
          <w:iCs/>
          <w:sz w:val="28"/>
          <w:szCs w:val="28"/>
        </w:rPr>
        <w:t>со</w:t>
      </w:r>
      <w:proofErr w:type="gramEnd"/>
      <w:r w:rsidRPr="006B2398">
        <w:rPr>
          <w:rFonts w:ascii="Times New Roman" w:hAnsi="Times New Roman" w:cs="Times New Roman"/>
          <w:iCs/>
          <w:sz w:val="28"/>
          <w:szCs w:val="28"/>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10)</w:t>
      </w:r>
      <w:r w:rsidRPr="006B2398">
        <w:rPr>
          <w:rFonts w:ascii="Times New Roman" w:hAnsi="Times New Roman" w:cs="Times New Roman"/>
          <w:iCs/>
          <w:sz w:val="28"/>
          <w:szCs w:val="28"/>
        </w:rPr>
        <w:t xml:space="preserve"> установка на безопасный, здоровый образ жизни, мотивация к творческому труду, к работе на результат, </w:t>
      </w:r>
      <w:proofErr w:type="gramStart"/>
      <w:r w:rsidRPr="006B2398">
        <w:rPr>
          <w:rFonts w:ascii="Times New Roman" w:hAnsi="Times New Roman" w:cs="Times New Roman"/>
          <w:iCs/>
          <w:sz w:val="28"/>
          <w:szCs w:val="28"/>
        </w:rPr>
        <w:t>бережное</w:t>
      </w:r>
      <w:proofErr w:type="gramEnd"/>
      <w:r w:rsidRPr="006B2398">
        <w:rPr>
          <w:rFonts w:ascii="Times New Roman" w:hAnsi="Times New Roman" w:cs="Times New Roman"/>
          <w:iCs/>
          <w:sz w:val="28"/>
          <w:szCs w:val="28"/>
        </w:rPr>
        <w:t xml:space="preserve"> отношению к материальным и духовным ценностям.</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При изучении курса «Русский язык» в соответствии с требованиями ФГОС формируются следующие </w:t>
      </w:r>
      <w:proofErr w:type="spellStart"/>
      <w:r w:rsidRPr="006B2398">
        <w:rPr>
          <w:rFonts w:ascii="Times New Roman" w:hAnsi="Times New Roman" w:cs="Times New Roman"/>
          <w:sz w:val="28"/>
          <w:szCs w:val="28"/>
        </w:rPr>
        <w:t>метапредметные</w:t>
      </w:r>
      <w:proofErr w:type="spellEnd"/>
      <w:r w:rsidRPr="006B2398">
        <w:rPr>
          <w:rFonts w:ascii="Times New Roman" w:hAnsi="Times New Roman" w:cs="Times New Roman"/>
          <w:sz w:val="28"/>
          <w:szCs w:val="28"/>
        </w:rPr>
        <w:t xml:space="preserve"> результаты:</w:t>
      </w:r>
    </w:p>
    <w:p w:rsidR="004358BE" w:rsidRPr="006B2398" w:rsidRDefault="004358BE" w:rsidP="004358BE">
      <w:pPr>
        <w:spacing w:line="360" w:lineRule="auto"/>
        <w:rPr>
          <w:rFonts w:ascii="Times New Roman" w:hAnsi="Times New Roman" w:cs="Times New Roman"/>
          <w:sz w:val="28"/>
          <w:szCs w:val="28"/>
        </w:rPr>
      </w:pPr>
    </w:p>
    <w:p w:rsidR="004358BE" w:rsidRPr="006B2398" w:rsidRDefault="004358BE" w:rsidP="004358BE">
      <w:pPr>
        <w:spacing w:line="360" w:lineRule="auto"/>
        <w:ind w:firstLine="360"/>
        <w:jc w:val="both"/>
        <w:rPr>
          <w:rFonts w:ascii="Times New Roman" w:hAnsi="Times New Roman" w:cs="Times New Roman"/>
          <w:sz w:val="28"/>
          <w:szCs w:val="28"/>
        </w:rPr>
      </w:pPr>
      <w:proofErr w:type="spellStart"/>
      <w:r w:rsidRPr="006B2398">
        <w:rPr>
          <w:rFonts w:ascii="Times New Roman" w:hAnsi="Times New Roman" w:cs="Times New Roman"/>
          <w:b/>
          <w:sz w:val="28"/>
          <w:szCs w:val="28"/>
        </w:rPr>
        <w:t>Метапредметные</w:t>
      </w:r>
      <w:proofErr w:type="spellEnd"/>
      <w:r w:rsidRPr="006B2398">
        <w:rPr>
          <w:rFonts w:ascii="Times New Roman" w:hAnsi="Times New Roman" w:cs="Times New Roman"/>
          <w:sz w:val="28"/>
          <w:szCs w:val="28"/>
        </w:rPr>
        <w:t xml:space="preserve"> </w:t>
      </w:r>
      <w:r w:rsidRPr="006B2398">
        <w:rPr>
          <w:rFonts w:ascii="Times New Roman" w:hAnsi="Times New Roman" w:cs="Times New Roman"/>
          <w:b/>
          <w:sz w:val="28"/>
          <w:szCs w:val="28"/>
        </w:rPr>
        <w:t>результаты</w:t>
      </w:r>
      <w:r w:rsidRPr="006B2398">
        <w:rPr>
          <w:rFonts w:ascii="Times New Roman" w:hAnsi="Times New Roman" w:cs="Times New Roman"/>
          <w:sz w:val="28"/>
          <w:szCs w:val="28"/>
        </w:rPr>
        <w:t>:</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1) Овладение </w:t>
      </w:r>
      <w:r w:rsidRPr="006B2398">
        <w:rPr>
          <w:rFonts w:ascii="Times New Roman" w:hAnsi="Times New Roman" w:cs="Times New Roman"/>
          <w:iCs/>
          <w:sz w:val="28"/>
          <w:szCs w:val="28"/>
        </w:rPr>
        <w:t>способностью принимать и сохранять цели и задачи учебной деятельности, поиска средств ее осуществления.</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2) </w:t>
      </w:r>
      <w:r w:rsidRPr="006B2398">
        <w:rPr>
          <w:rFonts w:ascii="Times New Roman" w:hAnsi="Times New Roman" w:cs="Times New Roman"/>
          <w:iCs/>
          <w:sz w:val="28"/>
          <w:szCs w:val="28"/>
        </w:rPr>
        <w:t>способы решения проблем творческого и поискового характера.</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3—4) </w:t>
      </w:r>
      <w:r w:rsidRPr="006B2398">
        <w:rPr>
          <w:rFonts w:ascii="Times New Roman" w:hAnsi="Times New Roman" w:cs="Times New Roman"/>
          <w:iCs/>
          <w:sz w:val="28"/>
          <w:szCs w:val="28"/>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lastRenderedPageBreak/>
        <w:t>5) освоение начальных форм познавательной и личностной рефлексии.</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6) </w:t>
      </w:r>
      <w:r w:rsidRPr="006B2398">
        <w:rPr>
          <w:rFonts w:ascii="Times New Roman" w:hAnsi="Times New Roman" w:cs="Times New Roman"/>
          <w:iCs/>
          <w:sz w:val="28"/>
          <w:szCs w:val="28"/>
        </w:rPr>
        <w:t>использование знаково-символических сре</w:t>
      </w:r>
      <w:proofErr w:type="gramStart"/>
      <w:r w:rsidRPr="006B2398">
        <w:rPr>
          <w:rFonts w:ascii="Times New Roman" w:hAnsi="Times New Roman" w:cs="Times New Roman"/>
          <w:iCs/>
          <w:sz w:val="28"/>
          <w:szCs w:val="28"/>
        </w:rPr>
        <w:t>дств пр</w:t>
      </w:r>
      <w:proofErr w:type="gramEnd"/>
      <w:r w:rsidRPr="006B2398">
        <w:rPr>
          <w:rFonts w:ascii="Times New Roman" w:hAnsi="Times New Roman" w:cs="Times New Roman"/>
          <w:iCs/>
          <w:sz w:val="28"/>
          <w:szCs w:val="28"/>
        </w:rPr>
        <w:t>едставления информации для создания моделей изучаемых объектов и процессов, схем решения учебных и практических задач.</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7) Активное использование речевых средств и средств ИКТ для решения коммуникативных и познавательных задач.</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4358BE" w:rsidRPr="006B2398" w:rsidRDefault="004358BE" w:rsidP="004358BE">
      <w:pPr>
        <w:spacing w:line="360" w:lineRule="auto"/>
        <w:ind w:firstLine="567"/>
        <w:jc w:val="both"/>
        <w:rPr>
          <w:rFonts w:ascii="Times New Roman" w:hAnsi="Times New Roman" w:cs="Times New Roman"/>
          <w:sz w:val="28"/>
          <w:szCs w:val="28"/>
        </w:rPr>
      </w:pPr>
      <w:proofErr w:type="gramStart"/>
      <w:r w:rsidRPr="006B2398">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10) </w:t>
      </w:r>
      <w:r w:rsidRPr="006B2398">
        <w:rPr>
          <w:rFonts w:ascii="Times New Roman" w:hAnsi="Times New Roman" w:cs="Times New Roman"/>
          <w:iCs/>
          <w:sz w:val="28"/>
          <w:szCs w:val="28"/>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6B2398">
        <w:rPr>
          <w:rFonts w:ascii="Times New Roman" w:hAnsi="Times New Roman" w:cs="Times New Roman"/>
          <w:sz w:val="28"/>
          <w:szCs w:val="28"/>
        </w:rPr>
        <w:t>.</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lastRenderedPageBreak/>
        <w:t>13) готовность конструктивно разрешать конфликты посредством учёта интересов сторон и сотрудничества.</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15) овладение базовыми предметными и </w:t>
      </w:r>
      <w:proofErr w:type="spellStart"/>
      <w:r w:rsidRPr="006B2398">
        <w:rPr>
          <w:rFonts w:ascii="Times New Roman" w:hAnsi="Times New Roman" w:cs="Times New Roman"/>
          <w:sz w:val="28"/>
          <w:szCs w:val="28"/>
        </w:rPr>
        <w:t>межпредметными</w:t>
      </w:r>
      <w:proofErr w:type="spellEnd"/>
      <w:r w:rsidRPr="006B2398">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358BE" w:rsidRPr="006B2398" w:rsidRDefault="004358BE" w:rsidP="004358BE">
      <w:pPr>
        <w:pStyle w:val="u-2-msonormal"/>
        <w:spacing w:before="0" w:beforeAutospacing="0" w:after="0" w:afterAutospacing="0" w:line="360" w:lineRule="auto"/>
        <w:jc w:val="both"/>
        <w:textAlignment w:val="center"/>
        <w:rPr>
          <w:sz w:val="28"/>
          <w:szCs w:val="28"/>
        </w:rPr>
      </w:pPr>
      <w:r w:rsidRPr="006B2398">
        <w:rPr>
          <w:b/>
          <w:sz w:val="28"/>
          <w:szCs w:val="28"/>
        </w:rPr>
        <w:t>Предметные</w:t>
      </w:r>
      <w:r w:rsidRPr="006B2398">
        <w:rPr>
          <w:sz w:val="28"/>
          <w:szCs w:val="28"/>
        </w:rPr>
        <w:t xml:space="preserve"> </w:t>
      </w:r>
      <w:r w:rsidRPr="006B2398">
        <w:rPr>
          <w:b/>
          <w:sz w:val="28"/>
          <w:szCs w:val="28"/>
        </w:rPr>
        <w:t>результаты:</w:t>
      </w:r>
      <w:r w:rsidRPr="006B2398">
        <w:rPr>
          <w:sz w:val="28"/>
          <w:szCs w:val="28"/>
        </w:rPr>
        <w:t xml:space="preserve"> </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bCs/>
          <w:iCs/>
          <w:sz w:val="28"/>
          <w:szCs w:val="28"/>
        </w:rPr>
        <w:t xml:space="preserve">1) </w:t>
      </w:r>
      <w:r w:rsidRPr="006B2398">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3) </w:t>
      </w:r>
      <w:proofErr w:type="spellStart"/>
      <w:r w:rsidRPr="006B2398">
        <w:rPr>
          <w:rFonts w:ascii="Times New Roman" w:hAnsi="Times New Roman" w:cs="Times New Roman"/>
          <w:sz w:val="28"/>
          <w:szCs w:val="28"/>
        </w:rPr>
        <w:t>сформированность</w:t>
      </w:r>
      <w:proofErr w:type="spellEnd"/>
      <w:r w:rsidRPr="006B2398">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358BE"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lastRenderedPageBreak/>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0B63AC" w:rsidRPr="000B63AC" w:rsidRDefault="000B63AC" w:rsidP="004358BE">
      <w:pPr>
        <w:spacing w:line="360" w:lineRule="auto"/>
        <w:ind w:firstLine="567"/>
        <w:jc w:val="both"/>
        <w:rPr>
          <w:rFonts w:ascii="Times New Roman" w:hAnsi="Times New Roman" w:cs="Times New Roman"/>
          <w:b/>
          <w:sz w:val="28"/>
          <w:szCs w:val="28"/>
        </w:rPr>
      </w:pPr>
      <w:r w:rsidRPr="000B63AC">
        <w:rPr>
          <w:rFonts w:ascii="Times New Roman" w:hAnsi="Times New Roman" w:cs="Times New Roman"/>
          <w:b/>
          <w:sz w:val="28"/>
          <w:szCs w:val="28"/>
        </w:rPr>
        <w:t>Результаты изучения курса «Литературное чтение»</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b/>
          <w:sz w:val="28"/>
          <w:szCs w:val="28"/>
        </w:rPr>
        <w:t>Личностные результаты</w:t>
      </w:r>
      <w:r w:rsidRPr="006B2398">
        <w:rPr>
          <w:rFonts w:ascii="Times New Roman" w:hAnsi="Times New Roman" w:cs="Times New Roman"/>
          <w:sz w:val="28"/>
          <w:szCs w:val="28"/>
        </w:rPr>
        <w:t>:</w:t>
      </w:r>
    </w:p>
    <w:p w:rsidR="004358BE" w:rsidRPr="006B2398" w:rsidRDefault="004358BE" w:rsidP="004358BE">
      <w:pPr>
        <w:tabs>
          <w:tab w:val="left" w:pos="0"/>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2) целостный, социально ориентированный взгляд на мир в его органичном единстве и разнообразии природы, народов, культур и религий.</w:t>
      </w:r>
    </w:p>
    <w:p w:rsidR="004358BE" w:rsidRPr="006B2398" w:rsidRDefault="004358BE" w:rsidP="004358BE">
      <w:pPr>
        <w:tabs>
          <w:tab w:val="left" w:pos="993"/>
          <w:tab w:val="num" w:pos="1134"/>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3) уважительное отношение к иному мнению, истории и культуре других народов.</w:t>
      </w:r>
    </w:p>
    <w:p w:rsidR="004358BE" w:rsidRPr="006B2398" w:rsidRDefault="004358BE" w:rsidP="004358BE">
      <w:pPr>
        <w:tabs>
          <w:tab w:val="left" w:pos="993"/>
          <w:tab w:val="num" w:pos="1134"/>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4) начальные навыки адаптации в динамично изменяющемся и развивающемся мире.</w:t>
      </w:r>
    </w:p>
    <w:p w:rsidR="004358BE" w:rsidRPr="006B2398" w:rsidRDefault="004358BE" w:rsidP="004358BE">
      <w:pPr>
        <w:tabs>
          <w:tab w:val="left" w:pos="993"/>
          <w:tab w:val="num" w:pos="1134"/>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6) эстетические потребности, ценности и чувства.</w:t>
      </w:r>
    </w:p>
    <w:p w:rsidR="004358BE" w:rsidRPr="006B2398" w:rsidRDefault="004358BE" w:rsidP="004358BE">
      <w:pPr>
        <w:tabs>
          <w:tab w:val="left" w:pos="993"/>
          <w:tab w:val="num" w:pos="1134"/>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7) этические чувства, доброжелательность и эмоционально-нравственная отзывчивость, понимание и сопереживание чувствам других людей.</w:t>
      </w:r>
    </w:p>
    <w:p w:rsidR="004358BE" w:rsidRPr="006B2398" w:rsidRDefault="004358BE" w:rsidP="004358BE">
      <w:pPr>
        <w:tabs>
          <w:tab w:val="left" w:pos="993"/>
          <w:tab w:val="num" w:pos="1134"/>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8) навыки сотрудничества </w:t>
      </w:r>
      <w:proofErr w:type="gramStart"/>
      <w:r w:rsidRPr="006B2398">
        <w:rPr>
          <w:rFonts w:ascii="Times New Roman" w:hAnsi="Times New Roman" w:cs="Times New Roman"/>
          <w:sz w:val="28"/>
          <w:szCs w:val="28"/>
        </w:rPr>
        <w:t>со</w:t>
      </w:r>
      <w:proofErr w:type="gramEnd"/>
      <w:r w:rsidRPr="006B2398">
        <w:rPr>
          <w:rFonts w:ascii="Times New Roman" w:hAnsi="Times New Roman" w:cs="Times New Roman"/>
          <w:sz w:val="28"/>
          <w:szCs w:val="28"/>
        </w:rPr>
        <w:t xml:space="preserve"> взрослыми и сверстниками в разных социальных ситуациях, умение не создавать конфликтов и находить выходы из спорных ситуаций.</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358BE" w:rsidRPr="006B2398" w:rsidRDefault="004358BE" w:rsidP="004358BE">
      <w:pPr>
        <w:spacing w:line="360" w:lineRule="auto"/>
        <w:ind w:firstLine="567"/>
        <w:jc w:val="both"/>
        <w:rPr>
          <w:rFonts w:ascii="Times New Roman" w:hAnsi="Times New Roman" w:cs="Times New Roman"/>
          <w:b/>
          <w:sz w:val="28"/>
          <w:szCs w:val="28"/>
        </w:rPr>
      </w:pPr>
      <w:proofErr w:type="spellStart"/>
      <w:r w:rsidRPr="006B2398">
        <w:rPr>
          <w:rFonts w:ascii="Times New Roman" w:hAnsi="Times New Roman" w:cs="Times New Roman"/>
          <w:b/>
          <w:sz w:val="28"/>
          <w:szCs w:val="28"/>
        </w:rPr>
        <w:lastRenderedPageBreak/>
        <w:t>Метапредметные</w:t>
      </w:r>
      <w:proofErr w:type="spellEnd"/>
      <w:r w:rsidRPr="006B2398">
        <w:rPr>
          <w:rFonts w:ascii="Times New Roman" w:hAnsi="Times New Roman" w:cs="Times New Roman"/>
          <w:b/>
          <w:sz w:val="28"/>
          <w:szCs w:val="28"/>
        </w:rPr>
        <w:t xml:space="preserve"> результаты:</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4358BE" w:rsidRPr="006B2398" w:rsidRDefault="004358BE" w:rsidP="004328C6">
      <w:pPr>
        <w:numPr>
          <w:ilvl w:val="1"/>
          <w:numId w:val="42"/>
        </w:numPr>
        <w:tabs>
          <w:tab w:val="left" w:pos="1134"/>
        </w:tabs>
        <w:suppressAutoHyphens w:val="0"/>
        <w:autoSpaceDE w:val="0"/>
        <w:autoSpaceDN w:val="0"/>
        <w:adjustRightInd w:val="0"/>
        <w:spacing w:after="0" w:line="360" w:lineRule="auto"/>
        <w:ind w:left="0" w:firstLine="567"/>
        <w:jc w:val="both"/>
        <w:rPr>
          <w:rFonts w:ascii="Times New Roman" w:hAnsi="Times New Roman" w:cs="Times New Roman"/>
          <w:sz w:val="28"/>
          <w:szCs w:val="28"/>
        </w:rPr>
      </w:pPr>
      <w:r w:rsidRPr="006B2398">
        <w:rPr>
          <w:rFonts w:ascii="Times New Roman" w:hAnsi="Times New Roman" w:cs="Times New Roman"/>
          <w:sz w:val="28"/>
          <w:szCs w:val="28"/>
        </w:rPr>
        <w:t>освоение способов решения проблем творческого и поискового характера.</w:t>
      </w:r>
    </w:p>
    <w:p w:rsidR="008B160D" w:rsidRDefault="004358BE" w:rsidP="004328C6">
      <w:pPr>
        <w:numPr>
          <w:ilvl w:val="1"/>
          <w:numId w:val="42"/>
        </w:numPr>
        <w:tabs>
          <w:tab w:val="left" w:pos="993"/>
        </w:tabs>
        <w:suppressAutoHyphens w:val="0"/>
        <w:autoSpaceDE w:val="0"/>
        <w:autoSpaceDN w:val="0"/>
        <w:adjustRightInd w:val="0"/>
        <w:spacing w:after="0" w:line="360" w:lineRule="auto"/>
        <w:ind w:left="0"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4358BE" w:rsidRPr="006B2398" w:rsidRDefault="004358BE" w:rsidP="004328C6">
      <w:pPr>
        <w:numPr>
          <w:ilvl w:val="1"/>
          <w:numId w:val="42"/>
        </w:numPr>
        <w:tabs>
          <w:tab w:val="left" w:pos="993"/>
        </w:tabs>
        <w:suppressAutoHyphens w:val="0"/>
        <w:autoSpaceDE w:val="0"/>
        <w:autoSpaceDN w:val="0"/>
        <w:adjustRightInd w:val="0"/>
        <w:spacing w:after="0" w:line="360" w:lineRule="auto"/>
        <w:ind w:left="0" w:firstLine="567"/>
        <w:jc w:val="both"/>
        <w:rPr>
          <w:rFonts w:ascii="Times New Roman" w:hAnsi="Times New Roman" w:cs="Times New Roman"/>
          <w:sz w:val="28"/>
          <w:szCs w:val="28"/>
        </w:rPr>
      </w:pPr>
      <w:r w:rsidRPr="006B2398">
        <w:rPr>
          <w:rFonts w:ascii="Times New Roman" w:hAnsi="Times New Roman" w:cs="Times New Roman"/>
          <w:sz w:val="28"/>
          <w:szCs w:val="28"/>
        </w:rPr>
        <w:t>определять наиболее эффективные способы достижения результата</w:t>
      </w:r>
      <w:r w:rsidR="009C6BC3">
        <w:rPr>
          <w:rFonts w:ascii="Times New Roman" w:hAnsi="Times New Roman" w:cs="Times New Roman"/>
          <w:sz w:val="28"/>
          <w:szCs w:val="28"/>
        </w:rPr>
        <w:t>;</w:t>
      </w:r>
    </w:p>
    <w:p w:rsidR="004358BE" w:rsidRPr="006B2398" w:rsidRDefault="004358BE" w:rsidP="004358BE">
      <w:pPr>
        <w:tabs>
          <w:tab w:val="left" w:pos="993"/>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5) освоение начальных форм познавательной и личностной рефлексии</w:t>
      </w:r>
      <w:r w:rsidR="009C6BC3">
        <w:rPr>
          <w:rFonts w:ascii="Times New Roman" w:hAnsi="Times New Roman" w:cs="Times New Roman"/>
          <w:sz w:val="28"/>
          <w:szCs w:val="28"/>
        </w:rPr>
        <w:t>;</w:t>
      </w:r>
    </w:p>
    <w:p w:rsidR="004358BE" w:rsidRPr="006B2398" w:rsidRDefault="009C6BC3" w:rsidP="004358BE">
      <w:pPr>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358BE" w:rsidRPr="006B2398">
        <w:rPr>
          <w:rFonts w:ascii="Times New Roman" w:hAnsi="Times New Roman" w:cs="Times New Roman"/>
          <w:sz w:val="28"/>
          <w:szCs w:val="28"/>
        </w:rPr>
        <w:t>)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358BE" w:rsidRPr="006B2398" w:rsidRDefault="009C6BC3" w:rsidP="004358BE">
      <w:pPr>
        <w:tabs>
          <w:tab w:val="left" w:pos="993"/>
        </w:tabs>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w:t>
      </w:r>
      <w:r w:rsidR="004358BE" w:rsidRPr="006B2398">
        <w:rPr>
          <w:rFonts w:ascii="Times New Roman" w:hAnsi="Times New Roman" w:cs="Times New Roman"/>
          <w:sz w:val="28"/>
          <w:szCs w:val="28"/>
        </w:rPr>
        <w:t>)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4358BE" w:rsidRPr="006B2398" w:rsidRDefault="009C6BC3" w:rsidP="004358BE">
      <w:pPr>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358BE" w:rsidRPr="006B2398">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358BE" w:rsidRPr="006B2398" w:rsidRDefault="009C6BC3" w:rsidP="004358BE">
      <w:pPr>
        <w:tabs>
          <w:tab w:val="left" w:pos="993"/>
          <w:tab w:val="left" w:pos="738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4358BE" w:rsidRPr="006B2398">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358BE" w:rsidRPr="006B2398" w:rsidRDefault="004358BE" w:rsidP="004358BE">
      <w:pPr>
        <w:tabs>
          <w:tab w:val="left" w:pos="993"/>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w:t>
      </w:r>
      <w:r w:rsidR="009C6BC3">
        <w:rPr>
          <w:rFonts w:ascii="Times New Roman" w:hAnsi="Times New Roman" w:cs="Times New Roman"/>
          <w:sz w:val="28"/>
          <w:szCs w:val="28"/>
        </w:rPr>
        <w:t>0</w:t>
      </w:r>
      <w:r w:rsidRPr="006B2398">
        <w:rPr>
          <w:rFonts w:ascii="Times New Roman" w:hAnsi="Times New Roman" w:cs="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358BE" w:rsidRPr="006B2398" w:rsidRDefault="004358BE" w:rsidP="004358BE">
      <w:pPr>
        <w:tabs>
          <w:tab w:val="left" w:pos="993"/>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lastRenderedPageBreak/>
        <w:t>1</w:t>
      </w:r>
      <w:r w:rsidR="009C6BC3">
        <w:rPr>
          <w:rFonts w:ascii="Times New Roman" w:hAnsi="Times New Roman" w:cs="Times New Roman"/>
          <w:sz w:val="28"/>
          <w:szCs w:val="28"/>
        </w:rPr>
        <w:t>1</w:t>
      </w:r>
      <w:r w:rsidRPr="006B2398">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4358BE" w:rsidRPr="006B2398" w:rsidRDefault="004358BE" w:rsidP="004358BE">
      <w:pPr>
        <w:tabs>
          <w:tab w:val="left" w:pos="993"/>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w:t>
      </w:r>
      <w:r w:rsidR="009C6BC3">
        <w:rPr>
          <w:rFonts w:ascii="Times New Roman" w:hAnsi="Times New Roman" w:cs="Times New Roman"/>
          <w:sz w:val="28"/>
          <w:szCs w:val="28"/>
        </w:rPr>
        <w:t>2</w:t>
      </w:r>
      <w:r w:rsidRPr="006B2398">
        <w:rPr>
          <w:rFonts w:ascii="Times New Roman" w:hAnsi="Times New Roman" w:cs="Times New Roman"/>
          <w:sz w:val="28"/>
          <w:szCs w:val="28"/>
        </w:rPr>
        <w:t xml:space="preserve">) овладение базовыми предметными и </w:t>
      </w:r>
      <w:proofErr w:type="spellStart"/>
      <w:r w:rsidRPr="006B2398">
        <w:rPr>
          <w:rFonts w:ascii="Times New Roman" w:hAnsi="Times New Roman" w:cs="Times New Roman"/>
          <w:sz w:val="28"/>
          <w:szCs w:val="28"/>
        </w:rPr>
        <w:t>межпредметными</w:t>
      </w:r>
      <w:proofErr w:type="spellEnd"/>
      <w:r w:rsidRPr="006B2398">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4358BE" w:rsidRPr="00F21442" w:rsidRDefault="004358BE" w:rsidP="004358BE">
      <w:pPr>
        <w:tabs>
          <w:tab w:val="left" w:pos="993"/>
        </w:tabs>
        <w:spacing w:line="360" w:lineRule="auto"/>
        <w:ind w:firstLine="567"/>
        <w:jc w:val="both"/>
        <w:rPr>
          <w:rFonts w:ascii="Times New Roman" w:hAnsi="Times New Roman" w:cs="Times New Roman"/>
          <w:b/>
          <w:sz w:val="28"/>
          <w:szCs w:val="28"/>
        </w:rPr>
      </w:pPr>
      <w:r w:rsidRPr="00F21442">
        <w:rPr>
          <w:rFonts w:ascii="Times New Roman" w:hAnsi="Times New Roman" w:cs="Times New Roman"/>
          <w:b/>
          <w:sz w:val="28"/>
          <w:szCs w:val="28"/>
        </w:rPr>
        <w:t xml:space="preserve">Предметные результаты </w:t>
      </w:r>
    </w:p>
    <w:p w:rsidR="004358BE" w:rsidRPr="006B2398" w:rsidRDefault="004358BE" w:rsidP="004358BE">
      <w:pPr>
        <w:tabs>
          <w:tab w:val="left" w:pos="0"/>
        </w:tabs>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B2398">
        <w:rPr>
          <w:rFonts w:ascii="Times New Roman" w:hAnsi="Times New Roman" w:cs="Times New Roman"/>
          <w:sz w:val="28"/>
          <w:szCs w:val="28"/>
        </w:rPr>
        <w:t>обучения</w:t>
      </w:r>
      <w:proofErr w:type="gramEnd"/>
      <w:r w:rsidRPr="006B2398">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D32A4" w:rsidRDefault="008D32A4" w:rsidP="004358BE">
      <w:pPr>
        <w:spacing w:line="360" w:lineRule="auto"/>
        <w:ind w:firstLine="540"/>
        <w:jc w:val="center"/>
        <w:rPr>
          <w:rFonts w:ascii="Times New Roman" w:hAnsi="Times New Roman" w:cs="Times New Roman"/>
          <w:b/>
          <w:sz w:val="28"/>
          <w:szCs w:val="28"/>
        </w:rPr>
      </w:pPr>
    </w:p>
    <w:p w:rsidR="00F21442" w:rsidRDefault="00F21442" w:rsidP="004358BE">
      <w:pPr>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Результаты изучения курса «Математика»</w:t>
      </w:r>
    </w:p>
    <w:p w:rsidR="004358BE" w:rsidRPr="006B2398" w:rsidRDefault="004358BE" w:rsidP="004358BE">
      <w:pPr>
        <w:spacing w:line="360" w:lineRule="auto"/>
        <w:ind w:firstLine="540"/>
        <w:jc w:val="center"/>
        <w:rPr>
          <w:rFonts w:ascii="Times New Roman" w:hAnsi="Times New Roman" w:cs="Times New Roman"/>
          <w:b/>
          <w:sz w:val="28"/>
          <w:szCs w:val="28"/>
        </w:rPr>
      </w:pPr>
      <w:r w:rsidRPr="006B2398">
        <w:rPr>
          <w:rFonts w:ascii="Times New Roman" w:hAnsi="Times New Roman" w:cs="Times New Roman"/>
          <w:b/>
          <w:sz w:val="28"/>
          <w:szCs w:val="28"/>
        </w:rPr>
        <w:t>Личностные результаты</w:t>
      </w:r>
    </w:p>
    <w:p w:rsidR="004358BE" w:rsidRPr="006B2398" w:rsidRDefault="004358BE" w:rsidP="004358BE">
      <w:pPr>
        <w:spacing w:line="360" w:lineRule="auto"/>
        <w:ind w:firstLine="540"/>
        <w:jc w:val="both"/>
        <w:rPr>
          <w:rFonts w:ascii="Times New Roman" w:hAnsi="Times New Roman" w:cs="Times New Roman"/>
          <w:color w:val="000000"/>
          <w:sz w:val="28"/>
          <w:szCs w:val="28"/>
        </w:rPr>
      </w:pPr>
      <w:r w:rsidRPr="006B2398">
        <w:rPr>
          <w:rFonts w:ascii="Times New Roman" w:hAnsi="Times New Roman" w:cs="Times New Roman"/>
          <w:color w:val="000000"/>
          <w:sz w:val="28"/>
          <w:szCs w:val="28"/>
        </w:rPr>
        <w:t>- Чувство гордости за свою Родину, российский народ и историю России;</w:t>
      </w:r>
    </w:p>
    <w:p w:rsidR="004358BE" w:rsidRPr="006B2398" w:rsidRDefault="004358BE" w:rsidP="004358BE">
      <w:pPr>
        <w:spacing w:line="360" w:lineRule="auto"/>
        <w:ind w:firstLine="540"/>
        <w:jc w:val="both"/>
        <w:rPr>
          <w:rFonts w:ascii="Times New Roman" w:hAnsi="Times New Roman" w:cs="Times New Roman"/>
          <w:color w:val="000000"/>
          <w:sz w:val="28"/>
          <w:szCs w:val="28"/>
        </w:rPr>
      </w:pPr>
      <w:r w:rsidRPr="006B2398">
        <w:rPr>
          <w:rFonts w:ascii="Times New Roman" w:hAnsi="Times New Roman" w:cs="Times New Roman"/>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4358BE" w:rsidRPr="006B2398" w:rsidRDefault="004358BE" w:rsidP="004358BE">
      <w:pPr>
        <w:spacing w:line="360" w:lineRule="auto"/>
        <w:ind w:firstLine="540"/>
        <w:jc w:val="both"/>
        <w:rPr>
          <w:rFonts w:ascii="Times New Roman" w:hAnsi="Times New Roman" w:cs="Times New Roman"/>
          <w:color w:val="000000"/>
          <w:sz w:val="28"/>
          <w:szCs w:val="28"/>
        </w:rPr>
      </w:pPr>
      <w:r w:rsidRPr="006B2398">
        <w:rPr>
          <w:rFonts w:ascii="Times New Roman" w:hAnsi="Times New Roman" w:cs="Times New Roman"/>
          <w:color w:val="000000"/>
          <w:sz w:val="28"/>
          <w:szCs w:val="28"/>
        </w:rPr>
        <w:t>- Целостное восприятие окружающего мира.</w:t>
      </w:r>
    </w:p>
    <w:p w:rsidR="004358BE" w:rsidRPr="006B2398" w:rsidRDefault="004358BE" w:rsidP="004358BE">
      <w:pPr>
        <w:spacing w:line="360" w:lineRule="auto"/>
        <w:ind w:firstLine="540"/>
        <w:jc w:val="both"/>
        <w:rPr>
          <w:rFonts w:ascii="Times New Roman" w:hAnsi="Times New Roman" w:cs="Times New Roman"/>
          <w:color w:val="000000"/>
          <w:sz w:val="28"/>
          <w:szCs w:val="28"/>
        </w:rPr>
      </w:pPr>
      <w:r w:rsidRPr="006B2398">
        <w:rPr>
          <w:rFonts w:ascii="Times New Roman" w:hAnsi="Times New Roman" w:cs="Times New Roman"/>
          <w:color w:val="000000"/>
          <w:sz w:val="28"/>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358BE" w:rsidRPr="006B2398" w:rsidRDefault="004358BE" w:rsidP="004358BE">
      <w:pPr>
        <w:spacing w:line="360" w:lineRule="auto"/>
        <w:ind w:firstLine="540"/>
        <w:jc w:val="both"/>
        <w:rPr>
          <w:rFonts w:ascii="Times New Roman" w:hAnsi="Times New Roman" w:cs="Times New Roman"/>
          <w:color w:val="000000"/>
          <w:sz w:val="28"/>
          <w:szCs w:val="28"/>
        </w:rPr>
      </w:pPr>
      <w:r w:rsidRPr="006B2398">
        <w:rPr>
          <w:rFonts w:ascii="Times New Roman" w:hAnsi="Times New Roman" w:cs="Times New Roman"/>
          <w:color w:val="000000"/>
          <w:sz w:val="28"/>
          <w:szCs w:val="28"/>
        </w:rPr>
        <w:t>- Рефлексивная самооценка, умение анализировать свои действия и управлять ими.</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xml:space="preserve"> - Навыки сотрудничества с взрослыми и сверстниками.</w:t>
      </w:r>
    </w:p>
    <w:p w:rsidR="004358BE" w:rsidRPr="006B2398" w:rsidRDefault="004358BE" w:rsidP="004358BE">
      <w:pPr>
        <w:spacing w:line="360" w:lineRule="auto"/>
        <w:ind w:firstLine="540"/>
        <w:jc w:val="both"/>
        <w:rPr>
          <w:rFonts w:ascii="Times New Roman" w:hAnsi="Times New Roman" w:cs="Times New Roman"/>
          <w:color w:val="000000"/>
          <w:sz w:val="28"/>
          <w:szCs w:val="28"/>
        </w:rPr>
      </w:pPr>
      <w:r w:rsidRPr="006B2398">
        <w:rPr>
          <w:rFonts w:ascii="Times New Roman" w:hAnsi="Times New Roman" w:cs="Times New Roman"/>
          <w:sz w:val="28"/>
          <w:szCs w:val="28"/>
        </w:rPr>
        <w:t xml:space="preserve"> - Установка на</w:t>
      </w:r>
      <w:r w:rsidRPr="006B2398">
        <w:rPr>
          <w:rFonts w:ascii="Times New Roman" w:hAnsi="Times New Roman" w:cs="Times New Roman"/>
          <w:color w:val="FF0000"/>
          <w:sz w:val="28"/>
          <w:szCs w:val="28"/>
        </w:rPr>
        <w:t xml:space="preserve"> </w:t>
      </w:r>
      <w:r w:rsidRPr="006B2398">
        <w:rPr>
          <w:rFonts w:ascii="Times New Roman" w:hAnsi="Times New Roman" w:cs="Times New Roman"/>
          <w:sz w:val="28"/>
          <w:szCs w:val="28"/>
        </w:rPr>
        <w:t xml:space="preserve">здоровый образ жизни, </w:t>
      </w:r>
      <w:r w:rsidRPr="006B2398">
        <w:rPr>
          <w:rFonts w:ascii="Times New Roman" w:hAnsi="Times New Roman" w:cs="Times New Roman"/>
          <w:color w:val="000000"/>
          <w:sz w:val="28"/>
          <w:szCs w:val="28"/>
        </w:rPr>
        <w:t>наличие мотивации к творческому труду, к работе на результат.</w:t>
      </w:r>
    </w:p>
    <w:p w:rsidR="004358BE" w:rsidRPr="006B2398" w:rsidRDefault="004358BE" w:rsidP="004358BE">
      <w:pPr>
        <w:spacing w:line="360" w:lineRule="auto"/>
        <w:ind w:firstLine="540"/>
        <w:jc w:val="center"/>
        <w:rPr>
          <w:rFonts w:ascii="Times New Roman" w:hAnsi="Times New Roman" w:cs="Times New Roman"/>
          <w:b/>
          <w:sz w:val="28"/>
          <w:szCs w:val="28"/>
        </w:rPr>
      </w:pPr>
      <w:proofErr w:type="spellStart"/>
      <w:r w:rsidRPr="006B2398">
        <w:rPr>
          <w:rFonts w:ascii="Times New Roman" w:hAnsi="Times New Roman" w:cs="Times New Roman"/>
          <w:b/>
          <w:sz w:val="28"/>
          <w:szCs w:val="28"/>
        </w:rPr>
        <w:t>Метапредметные</w:t>
      </w:r>
      <w:proofErr w:type="spellEnd"/>
      <w:r w:rsidRPr="006B2398">
        <w:rPr>
          <w:rFonts w:ascii="Times New Roman" w:hAnsi="Times New Roman" w:cs="Times New Roman"/>
          <w:b/>
          <w:sz w:val="28"/>
          <w:szCs w:val="28"/>
        </w:rPr>
        <w:t xml:space="preserve"> результаты</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Способность принимать и сохранять цели и задачи учебной деятельности, находить</w:t>
      </w:r>
      <w:r w:rsidRPr="006B2398">
        <w:rPr>
          <w:rFonts w:ascii="Times New Roman" w:hAnsi="Times New Roman" w:cs="Times New Roman"/>
          <w:color w:val="FF0000"/>
          <w:sz w:val="28"/>
          <w:szCs w:val="28"/>
        </w:rPr>
        <w:t xml:space="preserve"> </w:t>
      </w:r>
      <w:r w:rsidRPr="006B2398">
        <w:rPr>
          <w:rFonts w:ascii="Times New Roman" w:hAnsi="Times New Roman" w:cs="Times New Roman"/>
          <w:sz w:val="28"/>
          <w:szCs w:val="28"/>
        </w:rPr>
        <w:t>средства и способы её осуществления.</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Овладение</w:t>
      </w:r>
      <w:r w:rsidRPr="006B2398">
        <w:rPr>
          <w:rFonts w:ascii="Times New Roman" w:hAnsi="Times New Roman" w:cs="Times New Roman"/>
          <w:color w:val="FF0000"/>
          <w:sz w:val="28"/>
          <w:szCs w:val="28"/>
        </w:rPr>
        <w:t xml:space="preserve"> </w:t>
      </w:r>
      <w:r w:rsidRPr="006B2398">
        <w:rPr>
          <w:rFonts w:ascii="Times New Roman" w:hAnsi="Times New Roman" w:cs="Times New Roman"/>
          <w:sz w:val="28"/>
          <w:szCs w:val="28"/>
        </w:rPr>
        <w:t>способ</w:t>
      </w:r>
      <w:r w:rsidRPr="006B2398">
        <w:rPr>
          <w:rFonts w:ascii="Times New Roman" w:hAnsi="Times New Roman" w:cs="Times New Roman"/>
          <w:color w:val="000000"/>
          <w:sz w:val="28"/>
          <w:szCs w:val="28"/>
        </w:rPr>
        <w:t>ами</w:t>
      </w:r>
      <w:r w:rsidRPr="006B2398">
        <w:rPr>
          <w:rFonts w:ascii="Times New Roman" w:hAnsi="Times New Roman" w:cs="Times New Roman"/>
          <w:sz w:val="28"/>
          <w:szCs w:val="28"/>
        </w:rPr>
        <w:t xml:space="preserve"> выполнения заданий творческого и поискового характера.</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lastRenderedPageBreak/>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6B2398">
        <w:rPr>
          <w:rFonts w:ascii="Times New Roman" w:hAnsi="Times New Roman" w:cs="Times New Roman"/>
          <w:sz w:val="28"/>
          <w:szCs w:val="28"/>
        </w:rPr>
        <w:t>о-</w:t>
      </w:r>
      <w:proofErr w:type="gramEnd"/>
      <w:r w:rsidRPr="006B2398">
        <w:rPr>
          <w:rFonts w:ascii="Times New Roman" w:hAnsi="Times New Roman" w:cs="Times New Roman"/>
          <w:sz w:val="28"/>
          <w:szCs w:val="28"/>
        </w:rPr>
        <w:t xml:space="preserve"> и графическим сопровождением.</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6B2398">
        <w:rPr>
          <w:rFonts w:ascii="Times New Roman" w:hAnsi="Times New Roman" w:cs="Times New Roman"/>
          <w:sz w:val="28"/>
          <w:szCs w:val="28"/>
        </w:rPr>
        <w:br/>
        <w:t>аналогий и причинно-следственных связей, построения рассуждений, отнесение к известным понятиям.</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Готовность конструктивно разрешать конфликты посредством учёта интересов сторон и сотрудничества.</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lastRenderedPageBreak/>
        <w:t xml:space="preserve">- Овладение базовыми предметными и </w:t>
      </w:r>
      <w:proofErr w:type="spellStart"/>
      <w:r w:rsidRPr="006B2398">
        <w:rPr>
          <w:rFonts w:ascii="Times New Roman" w:hAnsi="Times New Roman" w:cs="Times New Roman"/>
          <w:sz w:val="28"/>
          <w:szCs w:val="28"/>
        </w:rPr>
        <w:t>межпредметными</w:t>
      </w:r>
      <w:proofErr w:type="spellEnd"/>
      <w:r w:rsidRPr="006B2398">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358BE" w:rsidRPr="006B2398" w:rsidRDefault="004358BE" w:rsidP="004358BE">
      <w:pPr>
        <w:spacing w:line="360" w:lineRule="auto"/>
        <w:ind w:firstLine="540"/>
        <w:jc w:val="center"/>
        <w:rPr>
          <w:rFonts w:ascii="Times New Roman" w:hAnsi="Times New Roman" w:cs="Times New Roman"/>
          <w:sz w:val="28"/>
          <w:szCs w:val="28"/>
        </w:rPr>
      </w:pPr>
      <w:r w:rsidRPr="006B2398">
        <w:rPr>
          <w:rFonts w:ascii="Times New Roman" w:hAnsi="Times New Roman" w:cs="Times New Roman"/>
          <w:b/>
          <w:sz w:val="28"/>
          <w:szCs w:val="28"/>
        </w:rPr>
        <w:t>Предметные результаты</w:t>
      </w:r>
      <w:r w:rsidRPr="006B2398">
        <w:rPr>
          <w:rFonts w:ascii="Times New Roman" w:hAnsi="Times New Roman" w:cs="Times New Roman"/>
          <w:sz w:val="28"/>
          <w:szCs w:val="28"/>
        </w:rPr>
        <w:t xml:space="preserve"> </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Использование приобретенных математических знаний для описания и объяснения окружающих предметов, процессов, явлений, а также</w:t>
      </w:r>
      <w:r w:rsidRPr="006B2398">
        <w:rPr>
          <w:rFonts w:ascii="Times New Roman" w:hAnsi="Times New Roman" w:cs="Times New Roman"/>
          <w:sz w:val="28"/>
          <w:szCs w:val="28"/>
        </w:rPr>
        <w:br/>
        <w:t>оценки их количественных и пространственных отношений.</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Овладение основами логического и алгоритмического мышления,</w:t>
      </w:r>
      <w:r w:rsidRPr="006B2398">
        <w:rPr>
          <w:rFonts w:ascii="Times New Roman" w:hAnsi="Times New Roman" w:cs="Times New Roman"/>
          <w:sz w:val="28"/>
          <w:szCs w:val="28"/>
        </w:rPr>
        <w:br/>
        <w:t>пространственного воображения и математической речи, основами счета,</w:t>
      </w:r>
      <w:r w:rsidRPr="006B2398">
        <w:rPr>
          <w:rFonts w:ascii="Times New Roman" w:hAnsi="Times New Roman" w:cs="Times New Roman"/>
          <w:color w:val="FF0000"/>
          <w:sz w:val="28"/>
          <w:szCs w:val="28"/>
        </w:rPr>
        <w:t xml:space="preserve"> </w:t>
      </w:r>
      <w:r w:rsidRPr="006B2398">
        <w:rPr>
          <w:rFonts w:ascii="Times New Roman" w:hAnsi="Times New Roman" w:cs="Times New Roman"/>
          <w:sz w:val="28"/>
          <w:szCs w:val="28"/>
        </w:rPr>
        <w:t>измерений, прикидки результата</w:t>
      </w:r>
      <w:r w:rsidRPr="006B2398">
        <w:rPr>
          <w:rFonts w:ascii="Times New Roman" w:hAnsi="Times New Roman" w:cs="Times New Roman"/>
          <w:color w:val="FF0000"/>
          <w:sz w:val="28"/>
          <w:szCs w:val="28"/>
        </w:rPr>
        <w:t xml:space="preserve"> </w:t>
      </w:r>
      <w:r w:rsidRPr="006B2398">
        <w:rPr>
          <w:rFonts w:ascii="Times New Roman" w:hAnsi="Times New Roman" w:cs="Times New Roman"/>
          <w:sz w:val="28"/>
          <w:szCs w:val="28"/>
        </w:rPr>
        <w:t>и его оценки, наглядного представления данных в разной форме (таблицы, схемы, диаграммы),</w:t>
      </w:r>
      <w:r w:rsidRPr="006B2398">
        <w:rPr>
          <w:rFonts w:ascii="Times New Roman" w:hAnsi="Times New Roman" w:cs="Times New Roman"/>
          <w:color w:val="548DD4"/>
          <w:sz w:val="28"/>
          <w:szCs w:val="28"/>
        </w:rPr>
        <w:t xml:space="preserve"> </w:t>
      </w:r>
      <w:r w:rsidRPr="006B2398">
        <w:rPr>
          <w:rFonts w:ascii="Times New Roman" w:hAnsi="Times New Roman" w:cs="Times New Roman"/>
          <w:sz w:val="28"/>
          <w:szCs w:val="28"/>
        </w:rPr>
        <w:t>записи и выполнения алгоритмов.</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Приобретение начального опыта применения математических знаний для решения учебно-познавательных и учебно-практических задач.</w:t>
      </w:r>
    </w:p>
    <w:p w:rsidR="004358BE" w:rsidRPr="006B2398"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358BE" w:rsidRDefault="004358BE" w:rsidP="004358BE">
      <w:pPr>
        <w:spacing w:line="360" w:lineRule="auto"/>
        <w:ind w:firstLine="540"/>
        <w:jc w:val="both"/>
        <w:rPr>
          <w:rFonts w:ascii="Times New Roman" w:hAnsi="Times New Roman" w:cs="Times New Roman"/>
          <w:sz w:val="28"/>
          <w:szCs w:val="28"/>
        </w:rPr>
      </w:pPr>
      <w:r w:rsidRPr="006B2398">
        <w:rPr>
          <w:rFonts w:ascii="Times New Roman" w:hAnsi="Times New Roman" w:cs="Times New Roman"/>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FE47B2" w:rsidRDefault="00FE47B2" w:rsidP="00FE47B2">
      <w:pPr>
        <w:spacing w:line="360" w:lineRule="auto"/>
        <w:ind w:firstLine="540"/>
        <w:jc w:val="center"/>
        <w:rPr>
          <w:rFonts w:ascii="Times New Roman" w:hAnsi="Times New Roman" w:cs="Times New Roman"/>
          <w:b/>
          <w:sz w:val="28"/>
          <w:szCs w:val="28"/>
        </w:rPr>
      </w:pPr>
    </w:p>
    <w:p w:rsidR="00FE47B2" w:rsidRDefault="00FE47B2" w:rsidP="00FE47B2">
      <w:pPr>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Результаты изучения курса «Окружающий мир»</w:t>
      </w:r>
    </w:p>
    <w:p w:rsidR="004358BE" w:rsidRPr="006B2398" w:rsidRDefault="004358BE" w:rsidP="004358BE">
      <w:pPr>
        <w:spacing w:line="360" w:lineRule="auto"/>
        <w:ind w:firstLine="540"/>
        <w:rPr>
          <w:rFonts w:ascii="Times New Roman" w:hAnsi="Times New Roman" w:cs="Times New Roman"/>
          <w:sz w:val="28"/>
          <w:szCs w:val="28"/>
        </w:rPr>
      </w:pPr>
      <w:r w:rsidRPr="006B2398">
        <w:rPr>
          <w:rFonts w:ascii="Times New Roman" w:hAnsi="Times New Roman" w:cs="Times New Roman"/>
          <w:b/>
          <w:sz w:val="28"/>
          <w:szCs w:val="28"/>
        </w:rPr>
        <w:t>Предметные результаты</w:t>
      </w:r>
      <w:r w:rsidRPr="006B2398">
        <w:rPr>
          <w:rFonts w:ascii="Times New Roman" w:hAnsi="Times New Roman" w:cs="Times New Roman"/>
          <w:sz w:val="28"/>
          <w:szCs w:val="28"/>
        </w:rPr>
        <w:t xml:space="preserve"> </w:t>
      </w:r>
    </w:p>
    <w:p w:rsidR="004358BE" w:rsidRPr="006B2398" w:rsidRDefault="004358BE" w:rsidP="004358BE">
      <w:pPr>
        <w:spacing w:line="360" w:lineRule="auto"/>
        <w:ind w:firstLine="540"/>
        <w:rPr>
          <w:rFonts w:ascii="Times New Roman" w:hAnsi="Times New Roman" w:cs="Times New Roman"/>
          <w:sz w:val="28"/>
          <w:szCs w:val="28"/>
        </w:rPr>
      </w:pPr>
      <w:r w:rsidRPr="006B2398">
        <w:rPr>
          <w:rFonts w:ascii="Times New Roman" w:hAnsi="Times New Roman" w:cs="Times New Roman"/>
          <w:sz w:val="28"/>
          <w:szCs w:val="28"/>
        </w:rPr>
        <w:t xml:space="preserve">1) </w:t>
      </w:r>
      <w:r w:rsidRPr="006B2398">
        <w:rPr>
          <w:rFonts w:ascii="Times New Roman" w:hAnsi="Times New Roman" w:cs="Times New Roman"/>
          <w:iCs/>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2) </w:t>
      </w:r>
      <w:r w:rsidRPr="006B2398">
        <w:rPr>
          <w:rFonts w:ascii="Times New Roman" w:hAnsi="Times New Roman" w:cs="Times New Roman"/>
          <w:iCs/>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3) </w:t>
      </w:r>
      <w:r w:rsidRPr="006B2398">
        <w:rPr>
          <w:rFonts w:ascii="Times New Roman" w:hAnsi="Times New Roman" w:cs="Times New Roman"/>
          <w:iCs/>
          <w:sz w:val="28"/>
          <w:szCs w:val="28"/>
        </w:rPr>
        <w:t>уважительное отношение к иному мнению, истории и культуре других народов.</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4) </w:t>
      </w:r>
      <w:r w:rsidRPr="006B2398">
        <w:rPr>
          <w:rFonts w:ascii="Times New Roman" w:hAnsi="Times New Roman" w:cs="Times New Roman"/>
          <w:iCs/>
          <w:sz w:val="28"/>
          <w:szCs w:val="28"/>
        </w:rPr>
        <w:t>начальные навыки адаптации в динамично изменяющемся и развивающемся мире.</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5) </w:t>
      </w:r>
      <w:r w:rsidRPr="006B2398">
        <w:rPr>
          <w:rFonts w:ascii="Times New Roman" w:hAnsi="Times New Roman" w:cs="Times New Roman"/>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6) </w:t>
      </w:r>
      <w:r w:rsidRPr="006B2398">
        <w:rPr>
          <w:rFonts w:ascii="Times New Roman" w:hAnsi="Times New Roman" w:cs="Times New Roman"/>
          <w:iCs/>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7) </w:t>
      </w:r>
      <w:r w:rsidRPr="006B2398">
        <w:rPr>
          <w:rFonts w:ascii="Times New Roman" w:hAnsi="Times New Roman" w:cs="Times New Roman"/>
          <w:iCs/>
          <w:sz w:val="28"/>
          <w:szCs w:val="28"/>
        </w:rPr>
        <w:t>эстетические потребности, ценности и чувства.</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8) </w:t>
      </w:r>
      <w:r w:rsidRPr="006B2398">
        <w:rPr>
          <w:rFonts w:ascii="Times New Roman" w:hAnsi="Times New Roman" w:cs="Times New Roman"/>
          <w:iCs/>
          <w:sz w:val="28"/>
          <w:szCs w:val="28"/>
        </w:rPr>
        <w:t>этические чувства, доброжелательность и эмоционально-нравственную отзывчивость, понимание и сопереживание чувствам других людей.</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9)</w:t>
      </w:r>
      <w:r w:rsidRPr="006B2398">
        <w:rPr>
          <w:rFonts w:ascii="Times New Roman" w:hAnsi="Times New Roman" w:cs="Times New Roman"/>
          <w:iCs/>
          <w:sz w:val="28"/>
          <w:szCs w:val="28"/>
        </w:rPr>
        <w:t xml:space="preserve"> навыки сотрудничества </w:t>
      </w:r>
      <w:proofErr w:type="gramStart"/>
      <w:r w:rsidRPr="006B2398">
        <w:rPr>
          <w:rFonts w:ascii="Times New Roman" w:hAnsi="Times New Roman" w:cs="Times New Roman"/>
          <w:iCs/>
          <w:sz w:val="28"/>
          <w:szCs w:val="28"/>
        </w:rPr>
        <w:t>со</w:t>
      </w:r>
      <w:proofErr w:type="gramEnd"/>
      <w:r w:rsidRPr="006B2398">
        <w:rPr>
          <w:rFonts w:ascii="Times New Roman" w:hAnsi="Times New Roman" w:cs="Times New Roman"/>
          <w:iCs/>
          <w:sz w:val="28"/>
          <w:szCs w:val="28"/>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10)</w:t>
      </w:r>
      <w:r w:rsidRPr="006B2398">
        <w:rPr>
          <w:rFonts w:ascii="Times New Roman" w:hAnsi="Times New Roman" w:cs="Times New Roman"/>
          <w:iCs/>
          <w:sz w:val="28"/>
          <w:szCs w:val="28"/>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FC36A8" w:rsidRDefault="00FC36A8" w:rsidP="004358BE">
      <w:pPr>
        <w:spacing w:line="360" w:lineRule="auto"/>
        <w:ind w:firstLine="567"/>
        <w:jc w:val="both"/>
        <w:rPr>
          <w:rFonts w:ascii="Times New Roman" w:hAnsi="Times New Roman" w:cs="Times New Roman"/>
          <w:b/>
          <w:bCs/>
          <w:sz w:val="28"/>
          <w:szCs w:val="28"/>
        </w:rPr>
      </w:pPr>
    </w:p>
    <w:p w:rsidR="004358BE" w:rsidRPr="006B2398" w:rsidRDefault="004358BE" w:rsidP="004358BE">
      <w:pPr>
        <w:spacing w:line="360" w:lineRule="auto"/>
        <w:ind w:firstLine="567"/>
        <w:jc w:val="both"/>
        <w:rPr>
          <w:rFonts w:ascii="Times New Roman" w:hAnsi="Times New Roman" w:cs="Times New Roman"/>
          <w:sz w:val="28"/>
          <w:szCs w:val="28"/>
        </w:rPr>
      </w:pPr>
      <w:proofErr w:type="spellStart"/>
      <w:r w:rsidRPr="006B2398">
        <w:rPr>
          <w:rFonts w:ascii="Times New Roman" w:hAnsi="Times New Roman" w:cs="Times New Roman"/>
          <w:b/>
          <w:bCs/>
          <w:sz w:val="28"/>
          <w:szCs w:val="28"/>
        </w:rPr>
        <w:lastRenderedPageBreak/>
        <w:t>Метапредметные</w:t>
      </w:r>
      <w:proofErr w:type="spellEnd"/>
      <w:r w:rsidRPr="006B2398">
        <w:rPr>
          <w:rFonts w:ascii="Times New Roman" w:hAnsi="Times New Roman" w:cs="Times New Roman"/>
          <w:b/>
          <w:bCs/>
          <w:sz w:val="28"/>
          <w:szCs w:val="28"/>
        </w:rPr>
        <w:t xml:space="preserve"> результаты</w:t>
      </w:r>
      <w:r w:rsidRPr="006B2398">
        <w:rPr>
          <w:rFonts w:ascii="Times New Roman" w:hAnsi="Times New Roman" w:cs="Times New Roman"/>
          <w:sz w:val="28"/>
          <w:szCs w:val="28"/>
        </w:rPr>
        <w:t>:</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1) </w:t>
      </w:r>
      <w:r w:rsidRPr="006B2398">
        <w:rPr>
          <w:rFonts w:ascii="Times New Roman" w:hAnsi="Times New Roman" w:cs="Times New Roman"/>
          <w:iCs/>
          <w:sz w:val="28"/>
          <w:szCs w:val="28"/>
        </w:rPr>
        <w:t>способность принимать и сохранять цели и задачи учебной деятельности, поиска средств ее осуществления.</w:t>
      </w:r>
      <w:r w:rsidRPr="006B2398">
        <w:rPr>
          <w:rFonts w:ascii="Times New Roman" w:hAnsi="Times New Roman" w:cs="Times New Roman"/>
          <w:sz w:val="28"/>
          <w:szCs w:val="28"/>
        </w:rPr>
        <w:t xml:space="preserve"> </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2) </w:t>
      </w:r>
      <w:r w:rsidRPr="006B2398">
        <w:rPr>
          <w:rFonts w:ascii="Times New Roman" w:hAnsi="Times New Roman" w:cs="Times New Roman"/>
          <w:iCs/>
          <w:sz w:val="28"/>
          <w:szCs w:val="28"/>
        </w:rPr>
        <w:t>освоение способов решения проблем творческого и поискового характера.</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3) </w:t>
      </w:r>
      <w:r w:rsidRPr="006B2398">
        <w:rPr>
          <w:rFonts w:ascii="Times New Roman" w:hAnsi="Times New Roman" w:cs="Times New Roman"/>
          <w:iCs/>
          <w:sz w:val="28"/>
          <w:szCs w:val="28"/>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4) </w:t>
      </w:r>
      <w:r w:rsidRPr="006B2398">
        <w:rPr>
          <w:rFonts w:ascii="Times New Roman" w:hAnsi="Times New Roman" w:cs="Times New Roman"/>
          <w:iCs/>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достижения успешного результата. В качестве примера можно привести задание в теме 5) </w:t>
      </w:r>
      <w:r w:rsidRPr="006B2398">
        <w:rPr>
          <w:rFonts w:ascii="Times New Roman" w:hAnsi="Times New Roman" w:cs="Times New Roman"/>
          <w:iCs/>
          <w:sz w:val="28"/>
          <w:szCs w:val="28"/>
        </w:rPr>
        <w:t>освоение начальных форм познавательной и личностной рефлексии.</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6) </w:t>
      </w:r>
      <w:r w:rsidRPr="006B2398">
        <w:rPr>
          <w:rFonts w:ascii="Times New Roman" w:hAnsi="Times New Roman" w:cs="Times New Roman"/>
          <w:iCs/>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7) </w:t>
      </w:r>
      <w:r w:rsidRPr="006B2398">
        <w:rPr>
          <w:rFonts w:ascii="Times New Roman" w:hAnsi="Times New Roman" w:cs="Times New Roman"/>
          <w:iCs/>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358BE" w:rsidRPr="006B2398" w:rsidRDefault="004358BE" w:rsidP="004358BE">
      <w:pPr>
        <w:spacing w:line="360" w:lineRule="auto"/>
        <w:ind w:firstLine="567"/>
        <w:jc w:val="both"/>
        <w:rPr>
          <w:rFonts w:ascii="Times New Roman" w:hAnsi="Times New Roman" w:cs="Times New Roman"/>
          <w:sz w:val="28"/>
          <w:szCs w:val="28"/>
        </w:rPr>
      </w:pPr>
      <w:r w:rsidRPr="006B2398">
        <w:rPr>
          <w:rFonts w:ascii="Times New Roman" w:hAnsi="Times New Roman" w:cs="Times New Roman"/>
          <w:sz w:val="28"/>
          <w:szCs w:val="28"/>
        </w:rPr>
        <w:t xml:space="preserve">8) </w:t>
      </w:r>
      <w:r w:rsidRPr="006B2398">
        <w:rPr>
          <w:rFonts w:ascii="Times New Roman" w:hAnsi="Times New Roman" w:cs="Times New Roman"/>
          <w:iCs/>
          <w:sz w:val="28"/>
          <w:szCs w:val="28"/>
        </w:rPr>
        <w:t xml:space="preserve">овладение </w:t>
      </w:r>
      <w:proofErr w:type="gramStart"/>
      <w:r w:rsidRPr="006B2398">
        <w:rPr>
          <w:rFonts w:ascii="Times New Roman" w:hAnsi="Times New Roman" w:cs="Times New Roman"/>
          <w:iCs/>
          <w:sz w:val="28"/>
          <w:szCs w:val="28"/>
        </w:rPr>
        <w:t>логическими</w:t>
      </w:r>
      <w:proofErr w:type="gramEnd"/>
      <w:r w:rsidRPr="006B2398">
        <w:rPr>
          <w:rFonts w:ascii="Times New Roman" w:hAnsi="Times New Roman" w:cs="Times New Roman"/>
          <w:iCs/>
          <w:sz w:val="28"/>
          <w:szCs w:val="28"/>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6B2398">
        <w:rPr>
          <w:rFonts w:ascii="Times New Roman" w:hAnsi="Times New Roman" w:cs="Times New Roman"/>
          <w:sz w:val="28"/>
          <w:szCs w:val="28"/>
        </w:rPr>
        <w:t>.</w:t>
      </w:r>
    </w:p>
    <w:p w:rsidR="004358BE" w:rsidRPr="006B2398" w:rsidRDefault="004358BE" w:rsidP="004358BE">
      <w:pPr>
        <w:spacing w:line="360" w:lineRule="auto"/>
        <w:ind w:firstLine="567"/>
        <w:jc w:val="both"/>
        <w:rPr>
          <w:rFonts w:ascii="Times New Roman" w:hAnsi="Times New Roman" w:cs="Times New Roman"/>
          <w:b/>
          <w:sz w:val="28"/>
          <w:szCs w:val="28"/>
        </w:rPr>
      </w:pPr>
      <w:r w:rsidRPr="006B2398">
        <w:rPr>
          <w:rFonts w:ascii="Times New Roman" w:hAnsi="Times New Roman" w:cs="Times New Roman"/>
          <w:b/>
          <w:bCs/>
          <w:sz w:val="28"/>
          <w:szCs w:val="28"/>
        </w:rPr>
        <w:t>Предметные результаты</w:t>
      </w:r>
      <w:r w:rsidRPr="006B2398">
        <w:rPr>
          <w:rFonts w:ascii="Times New Roman" w:hAnsi="Times New Roman" w:cs="Times New Roman"/>
          <w:b/>
          <w:sz w:val="28"/>
          <w:szCs w:val="28"/>
        </w:rPr>
        <w:t>:</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1) </w:t>
      </w:r>
      <w:r w:rsidRPr="006B2398">
        <w:rPr>
          <w:rFonts w:ascii="Times New Roman" w:hAnsi="Times New Roman" w:cs="Times New Roman"/>
          <w:iCs/>
          <w:sz w:val="28"/>
          <w:szCs w:val="28"/>
        </w:rPr>
        <w:t>понимание особой роли России в мировой истории, воспитание чувства гордости за национальные свершения, открытия, победы.</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lastRenderedPageBreak/>
        <w:t xml:space="preserve">2) </w:t>
      </w:r>
      <w:r w:rsidRPr="006B2398">
        <w:rPr>
          <w:rFonts w:ascii="Times New Roman" w:hAnsi="Times New Roman" w:cs="Times New Roman"/>
          <w:iCs/>
          <w:sz w:val="28"/>
          <w:szCs w:val="28"/>
        </w:rPr>
        <w:t>уважительное отношение к России, родному краю, своей семье, истории, культуре, природе нашей страны, ее современной жизни.</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3) </w:t>
      </w:r>
      <w:r w:rsidRPr="006B2398">
        <w:rPr>
          <w:rFonts w:ascii="Times New Roman" w:hAnsi="Times New Roman" w:cs="Times New Roman"/>
          <w:iCs/>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B2398">
        <w:rPr>
          <w:rFonts w:ascii="Times New Roman" w:hAnsi="Times New Roman" w:cs="Times New Roman"/>
          <w:iCs/>
          <w:sz w:val="28"/>
          <w:szCs w:val="28"/>
        </w:rPr>
        <w:t>здоровьесберегающего</w:t>
      </w:r>
      <w:proofErr w:type="spellEnd"/>
      <w:r w:rsidRPr="006B2398">
        <w:rPr>
          <w:rFonts w:ascii="Times New Roman" w:hAnsi="Times New Roman" w:cs="Times New Roman"/>
          <w:iCs/>
          <w:sz w:val="28"/>
          <w:szCs w:val="28"/>
        </w:rPr>
        <w:t xml:space="preserve"> поведения в природной и социальной среде.</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4) </w:t>
      </w:r>
      <w:r w:rsidRPr="006B2398">
        <w:rPr>
          <w:rFonts w:ascii="Times New Roman" w:hAnsi="Times New Roman" w:cs="Times New Roman"/>
          <w:iCs/>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358BE" w:rsidRPr="006B2398" w:rsidRDefault="004358BE" w:rsidP="004358BE">
      <w:pPr>
        <w:spacing w:line="360" w:lineRule="auto"/>
        <w:ind w:firstLine="567"/>
        <w:jc w:val="both"/>
        <w:rPr>
          <w:rFonts w:ascii="Times New Roman" w:hAnsi="Times New Roman" w:cs="Times New Roman"/>
          <w:iCs/>
          <w:sz w:val="28"/>
          <w:szCs w:val="28"/>
        </w:rPr>
      </w:pPr>
      <w:r w:rsidRPr="006B2398">
        <w:rPr>
          <w:rFonts w:ascii="Times New Roman" w:hAnsi="Times New Roman" w:cs="Times New Roman"/>
          <w:sz w:val="28"/>
          <w:szCs w:val="28"/>
        </w:rPr>
        <w:t xml:space="preserve">5) </w:t>
      </w:r>
      <w:r w:rsidRPr="006B2398">
        <w:rPr>
          <w:rFonts w:ascii="Times New Roman" w:hAnsi="Times New Roman" w:cs="Times New Roman"/>
          <w:iCs/>
          <w:sz w:val="28"/>
          <w:szCs w:val="28"/>
        </w:rPr>
        <w:t>навыки установления и выявления причинно-следственных связей в окружающем мире.</w:t>
      </w:r>
    </w:p>
    <w:p w:rsidR="004358BE" w:rsidRPr="00495907" w:rsidRDefault="004358BE" w:rsidP="004358BE">
      <w:pPr>
        <w:shd w:val="clear" w:color="auto" w:fill="FFFFFF"/>
        <w:ind w:firstLine="567"/>
        <w:jc w:val="both"/>
        <w:rPr>
          <w:rFonts w:ascii="Times New Roman" w:hAnsi="Times New Roman" w:cs="Times New Roman"/>
          <w:sz w:val="28"/>
          <w:szCs w:val="28"/>
        </w:rPr>
      </w:pPr>
      <w:r w:rsidRPr="00495907">
        <w:rPr>
          <w:rFonts w:ascii="Times New Roman" w:hAnsi="Times New Roman" w:cs="Times New Roman"/>
          <w:sz w:val="28"/>
          <w:szCs w:val="28"/>
        </w:rPr>
        <w:t xml:space="preserve">Планируемые результаты освоения </w:t>
      </w:r>
      <w:r w:rsidR="00495907" w:rsidRPr="00495907">
        <w:rPr>
          <w:rFonts w:ascii="Times New Roman" w:hAnsi="Times New Roman" w:cs="Times New Roman"/>
          <w:sz w:val="28"/>
          <w:szCs w:val="28"/>
        </w:rPr>
        <w:t xml:space="preserve">адаптированной </w:t>
      </w:r>
      <w:r w:rsidRPr="00495907">
        <w:rPr>
          <w:rFonts w:ascii="Times New Roman" w:hAnsi="Times New Roman" w:cs="Times New Roman"/>
          <w:sz w:val="28"/>
          <w:szCs w:val="28"/>
        </w:rPr>
        <w:t xml:space="preserve">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495907">
        <w:rPr>
          <w:rFonts w:ascii="Times New Roman" w:hAnsi="Times New Roman" w:cs="Times New Roman"/>
          <w:sz w:val="28"/>
          <w:szCs w:val="28"/>
        </w:rPr>
        <w:t>Стандарта</w:t>
      </w:r>
      <w:proofErr w:type="gramEnd"/>
      <w:r w:rsidRPr="00495907">
        <w:rPr>
          <w:rFonts w:ascii="Times New Roman" w:hAnsi="Times New Roman" w:cs="Times New Roman"/>
          <w:sz w:val="28"/>
          <w:szCs w:val="28"/>
        </w:rPr>
        <w:t xml:space="preserve"> к результатам обучающихся, освоивших </w:t>
      </w:r>
      <w:r w:rsidR="00FC36A8">
        <w:rPr>
          <w:rFonts w:ascii="Times New Roman" w:hAnsi="Times New Roman" w:cs="Times New Roman"/>
          <w:sz w:val="28"/>
          <w:szCs w:val="28"/>
        </w:rPr>
        <w:t xml:space="preserve">адаптированную </w:t>
      </w:r>
      <w:r w:rsidRPr="00495907">
        <w:rPr>
          <w:rFonts w:ascii="Times New Roman" w:hAnsi="Times New Roman" w:cs="Times New Roman"/>
          <w:sz w:val="28"/>
          <w:szCs w:val="28"/>
        </w:rPr>
        <w:t xml:space="preserve">основную образовательную программу. Они представляют собой систему </w:t>
      </w:r>
      <w:r w:rsidRPr="00495907">
        <w:rPr>
          <w:rFonts w:ascii="Times New Roman" w:hAnsi="Times New Roman" w:cs="Times New Roman"/>
          <w:b/>
          <w:bCs/>
          <w:i/>
          <w:iCs/>
          <w:sz w:val="28"/>
          <w:szCs w:val="28"/>
        </w:rPr>
        <w:t>обобщённых личностно</w:t>
      </w:r>
      <w:r w:rsidR="00157109">
        <w:rPr>
          <w:rFonts w:ascii="Times New Roman" w:hAnsi="Times New Roman" w:cs="Times New Roman"/>
          <w:b/>
          <w:bCs/>
          <w:i/>
          <w:iCs/>
          <w:sz w:val="28"/>
          <w:szCs w:val="28"/>
        </w:rPr>
        <w:t xml:space="preserve"> </w:t>
      </w:r>
      <w:r w:rsidRPr="00495907">
        <w:rPr>
          <w:rFonts w:ascii="Times New Roman" w:hAnsi="Times New Roman" w:cs="Times New Roman"/>
          <w:b/>
          <w:bCs/>
          <w:i/>
          <w:iCs/>
          <w:sz w:val="28"/>
          <w:szCs w:val="28"/>
        </w:rPr>
        <w:t>- ориентированных целей образования</w:t>
      </w:r>
      <w:r w:rsidRPr="00495907">
        <w:rPr>
          <w:rFonts w:ascii="Times New Roman" w:hAnsi="Times New Roman" w:cs="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358BE" w:rsidRPr="00495907" w:rsidRDefault="004358BE" w:rsidP="004358BE">
      <w:pPr>
        <w:shd w:val="clear" w:color="auto" w:fill="FFFFFF"/>
        <w:ind w:firstLine="567"/>
        <w:jc w:val="both"/>
        <w:rPr>
          <w:rFonts w:ascii="Times New Roman" w:hAnsi="Times New Roman" w:cs="Times New Roman"/>
          <w:sz w:val="28"/>
          <w:szCs w:val="28"/>
        </w:rPr>
      </w:pPr>
      <w:r w:rsidRPr="00495907">
        <w:rPr>
          <w:rFonts w:ascii="Times New Roman" w:hAnsi="Times New Roman" w:cs="Times New Roman"/>
          <w:sz w:val="28"/>
          <w:szCs w:val="28"/>
        </w:rPr>
        <w:t xml:space="preserve">В соответствии с требованиями Стандарта </w:t>
      </w:r>
      <w:r w:rsidRPr="00495907">
        <w:rPr>
          <w:rFonts w:ascii="Times New Roman" w:hAnsi="Times New Roman" w:cs="Times New Roman"/>
          <w:b/>
          <w:bCs/>
          <w:sz w:val="28"/>
          <w:szCs w:val="28"/>
        </w:rPr>
        <w:t xml:space="preserve">структура планируемых результатов </w:t>
      </w:r>
      <w:r w:rsidRPr="00495907">
        <w:rPr>
          <w:rFonts w:ascii="Times New Roman" w:hAnsi="Times New Roman" w:cs="Times New Roman"/>
          <w:sz w:val="28"/>
          <w:szCs w:val="28"/>
        </w:rPr>
        <w:t>строится с учётом необходимости:</w:t>
      </w:r>
    </w:p>
    <w:p w:rsidR="004358BE" w:rsidRPr="00495907" w:rsidRDefault="004358BE"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495907">
        <w:rPr>
          <w:rFonts w:ascii="Times New Roman" w:hAnsi="Times New Roman" w:cs="Times New Roman"/>
          <w:sz w:val="28"/>
          <w:szCs w:val="28"/>
        </w:rPr>
        <w:t xml:space="preserve">определения динамики картины развития </w:t>
      </w:r>
      <w:proofErr w:type="gramStart"/>
      <w:r w:rsidRPr="00495907">
        <w:rPr>
          <w:rFonts w:ascii="Times New Roman" w:hAnsi="Times New Roman" w:cs="Times New Roman"/>
          <w:sz w:val="28"/>
          <w:szCs w:val="28"/>
        </w:rPr>
        <w:t>обучающихся</w:t>
      </w:r>
      <w:proofErr w:type="gramEnd"/>
      <w:r w:rsidRPr="00495907">
        <w:rPr>
          <w:rFonts w:ascii="Times New Roman" w:hAnsi="Times New Roman" w:cs="Times New Roman"/>
          <w:sz w:val="28"/>
          <w:szCs w:val="28"/>
        </w:rPr>
        <w:t xml:space="preserve"> на основе выделения достигнутого уровня развития и ближайшей перспективы – зоны ближайшего развития ребёнка;</w:t>
      </w:r>
    </w:p>
    <w:p w:rsidR="004358BE" w:rsidRPr="00495907" w:rsidRDefault="004358BE"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495907">
        <w:rPr>
          <w:rFonts w:ascii="Times New Roman" w:hAnsi="Times New Roman" w:cs="Times New Roman"/>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358BE" w:rsidRPr="00495907" w:rsidRDefault="004358BE"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495907">
        <w:rPr>
          <w:rFonts w:ascii="Times New Roman" w:hAnsi="Times New Roman" w:cs="Times New Roman"/>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557379">
        <w:rPr>
          <w:rFonts w:ascii="Times New Roman" w:hAnsi="Times New Roman" w:cs="Times New Roman"/>
          <w:sz w:val="28"/>
          <w:szCs w:val="28"/>
        </w:rPr>
        <w:t xml:space="preserve">Планируемые результаты освоения обучающимися с </w:t>
      </w:r>
      <w:r w:rsidR="00FF5514" w:rsidRPr="00557379">
        <w:rPr>
          <w:rFonts w:ascii="Times New Roman" w:hAnsi="Times New Roman" w:cs="Times New Roman"/>
          <w:sz w:val="28"/>
          <w:szCs w:val="28"/>
        </w:rPr>
        <w:t>ЗПР</w:t>
      </w:r>
      <w:r w:rsidRPr="00557379">
        <w:rPr>
          <w:rFonts w:ascii="Times New Roman" w:hAnsi="Times New Roman" w:cs="Times New Roman"/>
          <w:color w:val="auto"/>
          <w:sz w:val="28"/>
          <w:szCs w:val="28"/>
        </w:rPr>
        <w:t xml:space="preserve"> АООП НОО дополняются </w:t>
      </w:r>
      <w:r w:rsidR="00050F96" w:rsidRPr="00557379">
        <w:rPr>
          <w:rFonts w:ascii="Times New Roman" w:hAnsi="Times New Roman" w:cs="Times New Roman"/>
          <w:color w:val="auto"/>
          <w:sz w:val="28"/>
          <w:szCs w:val="28"/>
        </w:rPr>
        <w:t>результатам</w:t>
      </w:r>
      <w:r w:rsidRPr="00557379">
        <w:rPr>
          <w:rFonts w:ascii="Times New Roman" w:hAnsi="Times New Roman" w:cs="Times New Roman"/>
          <w:color w:val="auto"/>
          <w:sz w:val="28"/>
          <w:szCs w:val="28"/>
        </w:rPr>
        <w:t>и</w:t>
      </w:r>
      <w:r w:rsidR="00050F96" w:rsidRPr="00557379">
        <w:rPr>
          <w:rFonts w:ascii="Times New Roman" w:hAnsi="Times New Roman" w:cs="Times New Roman"/>
          <w:color w:val="auto"/>
          <w:sz w:val="28"/>
          <w:szCs w:val="28"/>
        </w:rPr>
        <w:t xml:space="preserve"> освоения программы коррекционной работы</w:t>
      </w:r>
      <w:r w:rsidRPr="00557379">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lastRenderedPageBreak/>
        <w:t xml:space="preserve">Планируемые результаты освоения </w:t>
      </w:r>
      <w:proofErr w:type="gramStart"/>
      <w:r w:rsidRPr="00E22318">
        <w:rPr>
          <w:rFonts w:ascii="Times New Roman" w:hAnsi="Times New Roman" w:cs="Times New Roman"/>
          <w:b/>
          <w:sz w:val="28"/>
          <w:szCs w:val="28"/>
        </w:rPr>
        <w:t>обучающимися</w:t>
      </w:r>
      <w:proofErr w:type="gramEnd"/>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F01DB6">
        <w:rPr>
          <w:rFonts w:ascii="Times New Roman" w:hAnsi="Times New Roman" w:cs="Times New Roman"/>
          <w:b/>
          <w:i/>
          <w:sz w:val="28"/>
          <w:szCs w:val="28"/>
        </w:rPr>
        <w:t>развитие адекватных представлений о собственных возможностях, о насущно необходимом жизнеобеспечении</w:t>
      </w:r>
      <w:r w:rsidRPr="00F01DB6">
        <w:rPr>
          <w:rFonts w:ascii="Times New Roman" w:hAnsi="Times New Roman" w:cs="Times New Roman"/>
          <w:b/>
          <w:bCs/>
          <w:i/>
          <w:sz w:val="28"/>
          <w:szCs w:val="28"/>
        </w:rPr>
        <w:t>, проявляющееся</w:t>
      </w:r>
      <w:r w:rsidRPr="00D142B1">
        <w:rPr>
          <w:rFonts w:ascii="Times New Roman" w:hAnsi="Times New Roman" w:cs="Times New Roman"/>
          <w:bCs/>
          <w:sz w:val="28"/>
          <w:szCs w:val="28"/>
        </w:rPr>
        <w:t>:</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F01DB6"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b/>
          <w:i/>
          <w:sz w:val="28"/>
          <w:szCs w:val="28"/>
        </w:rPr>
      </w:pPr>
      <w:r w:rsidRPr="00F01DB6">
        <w:rPr>
          <w:rFonts w:ascii="Times New Roman" w:hAnsi="Times New Roman" w:cs="Times New Roman"/>
          <w:b/>
          <w:bCs/>
          <w:i/>
          <w:sz w:val="28"/>
          <w:szCs w:val="28"/>
        </w:rPr>
        <w:t>овладение социально-бытовыми умениями, используемыми в повседневной жизни,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F01DB6"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b/>
          <w:i/>
          <w:sz w:val="28"/>
          <w:szCs w:val="28"/>
        </w:rPr>
      </w:pPr>
      <w:r w:rsidRPr="00F01DB6">
        <w:rPr>
          <w:rFonts w:ascii="Times New Roman" w:hAnsi="Times New Roman" w:cs="Times New Roman"/>
          <w:b/>
          <w:i/>
          <w:sz w:val="28"/>
          <w:szCs w:val="28"/>
        </w:rPr>
        <w:t>овладение навыками коммуникации и принятыми ритуалами социального взаимодействия</w:t>
      </w:r>
      <w:r w:rsidRPr="00F01DB6">
        <w:rPr>
          <w:rFonts w:ascii="Times New Roman" w:hAnsi="Times New Roman" w:cs="Times New Roman"/>
          <w:b/>
          <w:bCs/>
          <w:i/>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D142B1">
        <w:rPr>
          <w:rFonts w:ascii="Times New Roman" w:hAnsi="Times New Roman" w:cs="Times New Roman"/>
          <w:sz w:val="28"/>
          <w:szCs w:val="28"/>
        </w:rPr>
        <w:t>обучающийся</w:t>
      </w:r>
      <w:proofErr w:type="gramEnd"/>
      <w:r w:rsidRPr="00D142B1">
        <w:rPr>
          <w:rFonts w:ascii="Times New Roman" w:hAnsi="Times New Roman" w:cs="Times New Roman"/>
          <w:sz w:val="28"/>
          <w:szCs w:val="28"/>
        </w:rPr>
        <w:t xml:space="preserve">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F01DB6">
        <w:rPr>
          <w:rFonts w:ascii="Times New Roman" w:hAnsi="Times New Roman" w:cs="Times New Roman"/>
          <w:b/>
          <w:i/>
          <w:sz w:val="28"/>
          <w:szCs w:val="28"/>
        </w:rPr>
        <w:t>способность к осмыслению и дифференциации картины мира, ее пространственно-временной организации, проявляющаяся</w:t>
      </w:r>
      <w:r w:rsidRPr="00D142B1">
        <w:rPr>
          <w:rFonts w:ascii="Times New Roman" w:hAnsi="Times New Roman" w:cs="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rsidR="00D142B1" w:rsidRPr="00F01DB6" w:rsidRDefault="00D142B1" w:rsidP="000C5522">
      <w:pPr>
        <w:numPr>
          <w:ilvl w:val="0"/>
          <w:numId w:val="21"/>
        </w:numPr>
        <w:tabs>
          <w:tab w:val="left" w:pos="0"/>
        </w:tabs>
        <w:spacing w:after="0" w:line="360" w:lineRule="auto"/>
        <w:ind w:left="0" w:firstLine="709"/>
        <w:jc w:val="both"/>
        <w:rPr>
          <w:rFonts w:ascii="Times New Roman" w:hAnsi="Times New Roman" w:cs="Times New Roman"/>
          <w:b/>
          <w:i/>
          <w:sz w:val="28"/>
          <w:szCs w:val="28"/>
        </w:rPr>
      </w:pPr>
      <w:r w:rsidRPr="00F01DB6">
        <w:rPr>
          <w:rFonts w:ascii="Times New Roman" w:hAnsi="Times New Roman" w:cs="Times New Roman"/>
          <w:b/>
          <w:i/>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F01DB6">
        <w:rPr>
          <w:rFonts w:ascii="Times New Roman" w:hAnsi="Times New Roman" w:cs="Times New Roman"/>
          <w:b/>
          <w:bCs/>
          <w:i/>
          <w:sz w:val="28"/>
          <w:szCs w:val="28"/>
        </w:rPr>
        <w:t>,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освоение необходимых социальных ритуалов, </w:t>
      </w:r>
      <w:proofErr w:type="gramStart"/>
      <w:r w:rsidRPr="00D142B1">
        <w:rPr>
          <w:rFonts w:ascii="Times New Roman" w:hAnsi="Times New Roman" w:cs="Times New Roman"/>
          <w:sz w:val="28"/>
          <w:szCs w:val="28"/>
        </w:rPr>
        <w:t>умении</w:t>
      </w:r>
      <w:proofErr w:type="gramEnd"/>
      <w:r w:rsidRPr="00D142B1">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w:t>
      </w:r>
      <w:r w:rsidRPr="00D142B1">
        <w:rPr>
          <w:rFonts w:ascii="Times New Roman" w:hAnsi="Times New Roman" w:cs="Times New Roman"/>
          <w:sz w:val="28"/>
          <w:szCs w:val="28"/>
        </w:rPr>
        <w:lastRenderedPageBreak/>
        <w:t>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отража</w:t>
      </w:r>
      <w:r w:rsidR="00F01DB6">
        <w:rPr>
          <w:rFonts w:ascii="Times New Roman" w:hAnsi="Times New Roman" w:cs="Times New Roman"/>
          <w:sz w:val="28"/>
          <w:szCs w:val="28"/>
        </w:rPr>
        <w:t>ют</w:t>
      </w:r>
      <w:r w:rsidRPr="00D142B1">
        <w:rPr>
          <w:rFonts w:ascii="Times New Roman" w:hAnsi="Times New Roman" w:cs="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w:t>
      </w:r>
      <w:proofErr w:type="gramStart"/>
      <w:r w:rsidR="005562F0" w:rsidRPr="00576D40">
        <w:rPr>
          <w:rFonts w:ascii="Times New Roman" w:hAnsi="Times New Roman" w:cs="Times New Roman"/>
          <w:b/>
          <w:sz w:val="28"/>
          <w:szCs w:val="28"/>
        </w:rPr>
        <w:t xml:space="preserve">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roofErr w:type="gramEnd"/>
    </w:p>
    <w:p w:rsidR="000906C4" w:rsidRPr="000906C4" w:rsidRDefault="000906C4" w:rsidP="00D77FD5">
      <w:pPr>
        <w:pStyle w:val="afff2"/>
        <w:numPr>
          <w:ilvl w:val="2"/>
          <w:numId w:val="57"/>
        </w:numPr>
        <w:spacing w:line="276" w:lineRule="auto"/>
        <w:rPr>
          <w:szCs w:val="28"/>
        </w:rPr>
      </w:pPr>
      <w:bookmarkStart w:id="6" w:name="_Toc288394071"/>
      <w:bookmarkStart w:id="7" w:name="_Toc288410538"/>
      <w:bookmarkStart w:id="8" w:name="_Toc288410667"/>
      <w:bookmarkStart w:id="9" w:name="_Toc288410732"/>
      <w:bookmarkStart w:id="10" w:name="_Toc294246083"/>
      <w:bookmarkStart w:id="11" w:name="_Toc429467518"/>
      <w:r w:rsidRPr="000906C4">
        <w:rPr>
          <w:szCs w:val="28"/>
        </w:rPr>
        <w:t>Общие положения</w:t>
      </w:r>
      <w:bookmarkEnd w:id="6"/>
      <w:bookmarkEnd w:id="7"/>
      <w:bookmarkEnd w:id="8"/>
      <w:bookmarkEnd w:id="9"/>
      <w:bookmarkEnd w:id="10"/>
      <w:bookmarkEnd w:id="11"/>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 xml:space="preserve">Система оценки достижения планируемых результатов освоения </w:t>
      </w:r>
      <w:r w:rsidR="0066761C">
        <w:rPr>
          <w:rFonts w:ascii="Times New Roman" w:hAnsi="Times New Roman"/>
          <w:color w:val="auto"/>
          <w:sz w:val="28"/>
          <w:szCs w:val="28"/>
        </w:rPr>
        <w:t xml:space="preserve">адаптированной </w:t>
      </w:r>
      <w:r w:rsidRPr="000906C4">
        <w:rPr>
          <w:rFonts w:ascii="Times New Roman" w:hAnsi="Times New Roman"/>
          <w:color w:val="auto"/>
          <w:sz w:val="28"/>
          <w:szCs w:val="28"/>
        </w:rPr>
        <w:t>основной образовательной программы начального общего образования</w:t>
      </w:r>
      <w:r w:rsidR="0066761C">
        <w:rPr>
          <w:rFonts w:ascii="Times New Roman" w:hAnsi="Times New Roman"/>
          <w:color w:val="auto"/>
          <w:sz w:val="28"/>
          <w:szCs w:val="28"/>
        </w:rPr>
        <w:t xml:space="preserve"> для учащихся с ЗПР  </w:t>
      </w:r>
      <w:r w:rsidRPr="000906C4">
        <w:rPr>
          <w:rFonts w:ascii="Times New Roman" w:hAnsi="Times New Roman"/>
          <w:color w:val="auto"/>
          <w:sz w:val="28"/>
          <w:szCs w:val="28"/>
        </w:rPr>
        <w:t xml:space="preserve"> (далее — система оценки) представляет собой один из инструментов реализации требований ФГОС НОО к результатам освоения </w:t>
      </w:r>
      <w:r w:rsidR="0066761C">
        <w:rPr>
          <w:rFonts w:ascii="Times New Roman" w:hAnsi="Times New Roman"/>
          <w:color w:val="auto"/>
          <w:sz w:val="28"/>
          <w:szCs w:val="28"/>
        </w:rPr>
        <w:t xml:space="preserve">адаптированной </w:t>
      </w:r>
      <w:r w:rsidRPr="000906C4">
        <w:rPr>
          <w:rFonts w:ascii="Times New Roman" w:hAnsi="Times New Roman"/>
          <w:color w:val="auto"/>
          <w:sz w:val="28"/>
          <w:szCs w:val="28"/>
        </w:rPr>
        <w:t xml:space="preserve">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0906C4">
        <w:rPr>
          <w:rFonts w:ascii="Times New Roman" w:hAnsi="Times New Roman"/>
          <w:color w:val="auto"/>
          <w:sz w:val="28"/>
          <w:szCs w:val="28"/>
        </w:rPr>
        <w:t>деятельность</w:t>
      </w:r>
      <w:proofErr w:type="gramEnd"/>
      <w:r w:rsidRPr="000906C4">
        <w:rPr>
          <w:rFonts w:ascii="Times New Roman" w:hAnsi="Times New Roman"/>
          <w:color w:val="auto"/>
          <w:sz w:val="28"/>
          <w:szCs w:val="28"/>
        </w:rPr>
        <w:t xml:space="preserve"> как педагогов, так и обучающихся.</w:t>
      </w:r>
    </w:p>
    <w:p w:rsidR="000906C4" w:rsidRPr="000906C4" w:rsidRDefault="000906C4" w:rsidP="000906C4">
      <w:pPr>
        <w:pStyle w:val="af0"/>
        <w:spacing w:line="276" w:lineRule="auto"/>
        <w:ind w:firstLine="454"/>
        <w:rPr>
          <w:rFonts w:ascii="Times New Roman" w:hAnsi="Times New Roman"/>
          <w:color w:val="auto"/>
          <w:sz w:val="28"/>
          <w:szCs w:val="28"/>
        </w:rPr>
      </w:pPr>
      <w:proofErr w:type="gramStart"/>
      <w:r w:rsidRPr="000906C4">
        <w:rPr>
          <w:rFonts w:ascii="Times New Roman" w:hAnsi="Times New Roman"/>
          <w:color w:val="auto"/>
          <w:sz w:val="28"/>
          <w:szCs w:val="28"/>
        </w:rPr>
        <w:t xml:space="preserve">Оценка на единой </w:t>
      </w:r>
      <w:proofErr w:type="spellStart"/>
      <w:r w:rsidRPr="000906C4">
        <w:rPr>
          <w:rFonts w:ascii="Times New Roman" w:hAnsi="Times New Roman"/>
          <w:color w:val="auto"/>
          <w:sz w:val="28"/>
          <w:szCs w:val="28"/>
        </w:rPr>
        <w:t>критериальной</w:t>
      </w:r>
      <w:proofErr w:type="spellEnd"/>
      <w:r w:rsidRPr="000906C4">
        <w:rPr>
          <w:rFonts w:ascii="Times New Roman" w:hAnsi="Times New Roman"/>
          <w:color w:val="auto"/>
          <w:sz w:val="28"/>
          <w:szCs w:val="28"/>
        </w:rPr>
        <w:t xml:space="preserve"> основе, формирование </w:t>
      </w:r>
      <w:r w:rsidRPr="000906C4">
        <w:rPr>
          <w:rFonts w:ascii="Times New Roman" w:hAnsi="Times New Roman"/>
          <w:color w:val="auto"/>
          <w:spacing w:val="-2"/>
          <w:sz w:val="28"/>
          <w:szCs w:val="28"/>
        </w:rPr>
        <w:t xml:space="preserve">навыков рефлексии, самоанализа, самоконтроля, само­ и </w:t>
      </w:r>
      <w:proofErr w:type="spellStart"/>
      <w:r w:rsidRPr="000906C4">
        <w:rPr>
          <w:rFonts w:ascii="Times New Roman" w:hAnsi="Times New Roman"/>
          <w:color w:val="auto"/>
          <w:spacing w:val="-2"/>
          <w:sz w:val="28"/>
          <w:szCs w:val="28"/>
        </w:rPr>
        <w:t>вза</w:t>
      </w:r>
      <w:r w:rsidRPr="000906C4">
        <w:rPr>
          <w:rFonts w:ascii="Times New Roman" w:hAnsi="Times New Roman"/>
          <w:color w:val="auto"/>
          <w:sz w:val="28"/>
          <w:szCs w:val="28"/>
        </w:rPr>
        <w:t>имооценки</w:t>
      </w:r>
      <w:proofErr w:type="spellEnd"/>
      <w:r w:rsidRPr="000906C4">
        <w:rPr>
          <w:rFonts w:ascii="Times New Roman" w:hAnsi="Times New Roman"/>
          <w:color w:val="auto"/>
          <w:sz w:val="28"/>
          <w:szCs w:val="28"/>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0906C4">
        <w:rPr>
          <w:rFonts w:ascii="Times New Roman" w:hAnsi="Times New Roman"/>
          <w:color w:val="auto"/>
          <w:spacing w:val="-2"/>
          <w:sz w:val="28"/>
          <w:szCs w:val="28"/>
        </w:rPr>
        <w:t xml:space="preserve">самосознания, готовности открыто выражать и отстаивать </w:t>
      </w:r>
      <w:r w:rsidRPr="000906C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В соответствии со ФГОС НОО основным</w:t>
      </w:r>
      <w:r w:rsidRPr="000906C4">
        <w:rPr>
          <w:rFonts w:ascii="Times New Roman" w:hAnsi="Times New Roman"/>
          <w:b/>
          <w:bCs/>
          <w:color w:val="auto"/>
          <w:sz w:val="28"/>
          <w:szCs w:val="28"/>
        </w:rPr>
        <w:t xml:space="preserve"> объектом </w:t>
      </w:r>
      <w:r w:rsidRPr="000906C4">
        <w:rPr>
          <w:rFonts w:ascii="Times New Roman" w:hAnsi="Times New Roman"/>
          <w:color w:val="auto"/>
          <w:sz w:val="28"/>
          <w:szCs w:val="28"/>
        </w:rPr>
        <w:t xml:space="preserve">системы оценки, её </w:t>
      </w:r>
      <w:r w:rsidRPr="000906C4">
        <w:rPr>
          <w:rFonts w:ascii="Times New Roman" w:hAnsi="Times New Roman"/>
          <w:b/>
          <w:bCs/>
          <w:color w:val="auto"/>
          <w:sz w:val="28"/>
          <w:szCs w:val="28"/>
        </w:rPr>
        <w:t xml:space="preserve">содержательной и </w:t>
      </w:r>
      <w:proofErr w:type="spellStart"/>
      <w:r w:rsidRPr="000906C4">
        <w:rPr>
          <w:rFonts w:ascii="Times New Roman" w:hAnsi="Times New Roman"/>
          <w:b/>
          <w:bCs/>
          <w:color w:val="auto"/>
          <w:sz w:val="28"/>
          <w:szCs w:val="28"/>
        </w:rPr>
        <w:t>критериальной</w:t>
      </w:r>
      <w:proofErr w:type="spellEnd"/>
      <w:r w:rsidRPr="000906C4">
        <w:rPr>
          <w:rFonts w:ascii="Times New Roman" w:hAnsi="Times New Roman"/>
          <w:b/>
          <w:bCs/>
          <w:color w:val="auto"/>
          <w:sz w:val="28"/>
          <w:szCs w:val="28"/>
        </w:rPr>
        <w:t xml:space="preserve"> базой выступают планируемые результаты</w:t>
      </w:r>
      <w:r w:rsidRPr="000906C4">
        <w:rPr>
          <w:rFonts w:ascii="Times New Roman" w:hAnsi="Times New Roman"/>
          <w:color w:val="auto"/>
          <w:sz w:val="28"/>
          <w:szCs w:val="28"/>
        </w:rPr>
        <w:t xml:space="preserve"> освоения </w:t>
      </w:r>
      <w:proofErr w:type="gramStart"/>
      <w:r w:rsidRPr="000906C4">
        <w:rPr>
          <w:rFonts w:ascii="Times New Roman" w:hAnsi="Times New Roman"/>
          <w:color w:val="auto"/>
          <w:sz w:val="28"/>
          <w:szCs w:val="28"/>
        </w:rPr>
        <w:t>обучающимися</w:t>
      </w:r>
      <w:proofErr w:type="gramEnd"/>
      <w:r w:rsidRPr="000906C4">
        <w:rPr>
          <w:rFonts w:ascii="Times New Roman" w:hAnsi="Times New Roman"/>
          <w:color w:val="auto"/>
          <w:sz w:val="28"/>
          <w:szCs w:val="28"/>
        </w:rPr>
        <w:t xml:space="preserve"> </w:t>
      </w:r>
      <w:r w:rsidR="008052E1">
        <w:rPr>
          <w:rFonts w:ascii="Times New Roman" w:hAnsi="Times New Roman"/>
          <w:color w:val="auto"/>
          <w:sz w:val="28"/>
          <w:szCs w:val="28"/>
        </w:rPr>
        <w:t xml:space="preserve">адаптированной </w:t>
      </w:r>
      <w:r w:rsidRPr="000906C4">
        <w:rPr>
          <w:rFonts w:ascii="Times New Roman" w:hAnsi="Times New Roman"/>
          <w:color w:val="auto"/>
          <w:spacing w:val="-2"/>
          <w:sz w:val="28"/>
          <w:szCs w:val="28"/>
        </w:rPr>
        <w:t>основной образовательной программы начального общего об</w:t>
      </w:r>
      <w:r w:rsidRPr="000906C4">
        <w:rPr>
          <w:rFonts w:ascii="Times New Roman" w:hAnsi="Times New Roman"/>
          <w:color w:val="auto"/>
          <w:sz w:val="28"/>
          <w:szCs w:val="28"/>
        </w:rPr>
        <w:t>разования.</w:t>
      </w:r>
    </w:p>
    <w:p w:rsidR="000906C4" w:rsidRPr="000906C4" w:rsidRDefault="000906C4" w:rsidP="000906C4">
      <w:pPr>
        <w:pStyle w:val="af0"/>
        <w:spacing w:line="276" w:lineRule="auto"/>
        <w:ind w:firstLine="454"/>
        <w:rPr>
          <w:rFonts w:ascii="Times New Roman" w:hAnsi="Times New Roman"/>
          <w:color w:val="auto"/>
          <w:spacing w:val="-4"/>
          <w:sz w:val="28"/>
          <w:szCs w:val="28"/>
        </w:rPr>
      </w:pPr>
      <w:r w:rsidRPr="000906C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0906C4">
        <w:rPr>
          <w:rFonts w:ascii="Times New Roman" w:hAnsi="Times New Roman"/>
          <w:color w:val="auto"/>
          <w:sz w:val="28"/>
          <w:szCs w:val="28"/>
        </w:rPr>
        <w:t xml:space="preserve">ственности в системе непрерывного образования. Ее основными </w:t>
      </w:r>
      <w:r w:rsidRPr="000906C4">
        <w:rPr>
          <w:rFonts w:ascii="Times New Roman" w:hAnsi="Times New Roman"/>
          <w:b/>
          <w:bCs/>
          <w:color w:val="auto"/>
          <w:sz w:val="28"/>
          <w:szCs w:val="28"/>
        </w:rPr>
        <w:t>функциями</w:t>
      </w:r>
      <w:r w:rsidRPr="000906C4">
        <w:rPr>
          <w:rFonts w:ascii="Times New Roman" w:hAnsi="Times New Roman"/>
          <w:color w:val="auto"/>
          <w:sz w:val="28"/>
          <w:szCs w:val="28"/>
        </w:rPr>
        <w:t xml:space="preserve"> являются </w:t>
      </w:r>
      <w:r w:rsidRPr="000906C4">
        <w:rPr>
          <w:rFonts w:ascii="Times New Roman" w:hAnsi="Times New Roman"/>
          <w:b/>
          <w:bCs/>
          <w:iCs/>
          <w:color w:val="auto"/>
          <w:sz w:val="28"/>
          <w:szCs w:val="28"/>
        </w:rPr>
        <w:t xml:space="preserve">ориентация образовательной </w:t>
      </w:r>
      <w:r w:rsidRPr="000906C4">
        <w:rPr>
          <w:rFonts w:ascii="Times New Roman" w:hAnsi="Times New Roman"/>
          <w:b/>
          <w:bCs/>
          <w:iCs/>
          <w:color w:val="auto"/>
          <w:spacing w:val="-4"/>
          <w:sz w:val="28"/>
          <w:szCs w:val="28"/>
        </w:rPr>
        <w:t>деятельности</w:t>
      </w:r>
      <w:r w:rsidRPr="000906C4">
        <w:rPr>
          <w:rFonts w:ascii="Times New Roman" w:hAnsi="Times New Roman"/>
          <w:color w:val="auto"/>
          <w:spacing w:val="-4"/>
          <w:sz w:val="28"/>
          <w:szCs w:val="28"/>
        </w:rPr>
        <w:t xml:space="preserve"> на достижение планируемых результатов освоения </w:t>
      </w:r>
      <w:r w:rsidR="006310C6">
        <w:rPr>
          <w:rFonts w:ascii="Times New Roman" w:hAnsi="Times New Roman"/>
          <w:color w:val="auto"/>
          <w:spacing w:val="-4"/>
          <w:sz w:val="28"/>
          <w:szCs w:val="28"/>
        </w:rPr>
        <w:t xml:space="preserve">адаптированной </w:t>
      </w:r>
      <w:r w:rsidRPr="000906C4">
        <w:rPr>
          <w:rFonts w:ascii="Times New Roman" w:hAnsi="Times New Roman"/>
          <w:color w:val="auto"/>
          <w:spacing w:val="-4"/>
          <w:sz w:val="28"/>
          <w:szCs w:val="28"/>
        </w:rPr>
        <w:t xml:space="preserve">основной образовательной программы начального общего образования и обеспечение эффективной </w:t>
      </w:r>
      <w:r w:rsidRPr="000906C4">
        <w:rPr>
          <w:rFonts w:ascii="Times New Roman" w:hAnsi="Times New Roman"/>
          <w:b/>
          <w:bCs/>
          <w:iCs/>
          <w:color w:val="auto"/>
          <w:spacing w:val="-4"/>
          <w:sz w:val="28"/>
          <w:szCs w:val="28"/>
        </w:rPr>
        <w:t>обратной связи</w:t>
      </w:r>
      <w:r w:rsidRPr="000906C4">
        <w:rPr>
          <w:rFonts w:ascii="Times New Roman" w:hAnsi="Times New Roman"/>
          <w:color w:val="auto"/>
          <w:spacing w:val="-4"/>
          <w:sz w:val="28"/>
          <w:szCs w:val="28"/>
        </w:rPr>
        <w:t>, позволяющей осуществлять</w:t>
      </w:r>
      <w:r w:rsidRPr="000906C4">
        <w:rPr>
          <w:rFonts w:ascii="Times New Roman" w:hAnsi="Times New Roman"/>
          <w:b/>
          <w:bCs/>
          <w:iCs/>
          <w:color w:val="auto"/>
          <w:spacing w:val="-4"/>
          <w:sz w:val="28"/>
          <w:szCs w:val="28"/>
        </w:rPr>
        <w:t xml:space="preserve"> управление образовательной</w:t>
      </w:r>
      <w:r w:rsidR="006310C6">
        <w:rPr>
          <w:rFonts w:ascii="Times New Roman" w:hAnsi="Times New Roman"/>
          <w:b/>
          <w:bCs/>
          <w:iCs/>
          <w:color w:val="auto"/>
          <w:spacing w:val="-4"/>
          <w:sz w:val="28"/>
          <w:szCs w:val="28"/>
        </w:rPr>
        <w:t xml:space="preserve"> </w:t>
      </w:r>
      <w:r w:rsidRPr="000906C4">
        <w:rPr>
          <w:rFonts w:ascii="Times New Roman" w:hAnsi="Times New Roman"/>
          <w:b/>
          <w:bCs/>
          <w:iCs/>
          <w:color w:val="auto"/>
          <w:spacing w:val="-4"/>
          <w:sz w:val="28"/>
          <w:szCs w:val="28"/>
        </w:rPr>
        <w:t>деятельностью</w:t>
      </w:r>
      <w:r w:rsidRPr="000906C4">
        <w:rPr>
          <w:rFonts w:ascii="Times New Roman" w:hAnsi="Times New Roman"/>
          <w:color w:val="auto"/>
          <w:spacing w:val="-4"/>
          <w:sz w:val="28"/>
          <w:szCs w:val="28"/>
        </w:rPr>
        <w:t>.</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Основными направлениями и целями оценочной деятель</w:t>
      </w:r>
      <w:r w:rsidRPr="000906C4">
        <w:rPr>
          <w:rFonts w:ascii="Times New Roman" w:hAnsi="Times New Roman"/>
          <w:color w:val="auto"/>
          <w:spacing w:val="2"/>
          <w:sz w:val="28"/>
          <w:szCs w:val="28"/>
        </w:rPr>
        <w:t xml:space="preserve">ности в соответствии с требованиями ФГОС НОО являются </w:t>
      </w:r>
      <w:r w:rsidRPr="000906C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Pr="000906C4">
        <w:rPr>
          <w:rFonts w:ascii="Times New Roman" w:hAnsi="Times New Roman"/>
          <w:color w:val="auto"/>
          <w:sz w:val="28"/>
          <w:szCs w:val="28"/>
        </w:rPr>
        <w:lastRenderedPageBreak/>
        <w:t>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Основным объектом, содержательной и </w:t>
      </w:r>
      <w:proofErr w:type="spellStart"/>
      <w:r w:rsidRPr="000906C4">
        <w:rPr>
          <w:rFonts w:ascii="Times New Roman" w:hAnsi="Times New Roman"/>
          <w:color w:val="auto"/>
          <w:spacing w:val="2"/>
          <w:sz w:val="28"/>
          <w:szCs w:val="28"/>
        </w:rPr>
        <w:t>критериальной</w:t>
      </w:r>
      <w:proofErr w:type="spellEnd"/>
      <w:r w:rsidRPr="000906C4">
        <w:rPr>
          <w:rFonts w:ascii="Times New Roman" w:hAnsi="Times New Roman"/>
          <w:color w:val="auto"/>
          <w:spacing w:val="2"/>
          <w:sz w:val="28"/>
          <w:szCs w:val="28"/>
        </w:rPr>
        <w:t xml:space="preserve"> базой итоговой оценки подготовки выпускников</w:t>
      </w:r>
      <w:r w:rsidR="00C36FAA">
        <w:rPr>
          <w:rFonts w:ascii="Times New Roman" w:hAnsi="Times New Roman"/>
          <w:color w:val="auto"/>
          <w:spacing w:val="2"/>
          <w:sz w:val="28"/>
          <w:szCs w:val="28"/>
        </w:rPr>
        <w:t xml:space="preserve"> </w:t>
      </w:r>
      <w:r w:rsidRPr="000906C4">
        <w:rPr>
          <w:rFonts w:ascii="Times New Roman" w:hAnsi="Times New Roman"/>
          <w:color w:val="auto"/>
          <w:spacing w:val="2"/>
          <w:sz w:val="28"/>
          <w:szCs w:val="28"/>
        </w:rPr>
        <w:t>на уровне</w:t>
      </w:r>
      <w:r w:rsidR="00C36FAA">
        <w:rPr>
          <w:rFonts w:ascii="Times New Roman" w:hAnsi="Times New Roman"/>
          <w:color w:val="auto"/>
          <w:spacing w:val="2"/>
          <w:sz w:val="28"/>
          <w:szCs w:val="28"/>
        </w:rPr>
        <w:t xml:space="preserve"> </w:t>
      </w:r>
      <w:r w:rsidRPr="000906C4">
        <w:rPr>
          <w:rFonts w:ascii="Times New Roman" w:hAnsi="Times New Roman"/>
          <w:color w:val="auto"/>
          <w:sz w:val="28"/>
          <w:szCs w:val="28"/>
        </w:rPr>
        <w:t xml:space="preserve">начального общего образования выступают планируемые </w:t>
      </w:r>
      <w:r w:rsidRPr="000906C4">
        <w:rPr>
          <w:rFonts w:ascii="Times New Roman" w:hAnsi="Times New Roman"/>
          <w:color w:val="auto"/>
          <w:spacing w:val="2"/>
          <w:sz w:val="28"/>
          <w:szCs w:val="28"/>
        </w:rPr>
        <w:t xml:space="preserve">результаты, составляющие содержание блока </w:t>
      </w:r>
      <w:r w:rsidRPr="000906C4">
        <w:rPr>
          <w:rFonts w:ascii="Times New Roman" w:hAnsi="Times New Roman"/>
          <w:b/>
          <w:color w:val="auto"/>
          <w:spacing w:val="2"/>
          <w:sz w:val="28"/>
          <w:szCs w:val="28"/>
          <w:u w:val="single"/>
        </w:rPr>
        <w:t>«Выпускник </w:t>
      </w:r>
      <w:r w:rsidRPr="000906C4">
        <w:rPr>
          <w:rFonts w:ascii="Times New Roman" w:hAnsi="Times New Roman"/>
          <w:b/>
          <w:color w:val="auto"/>
          <w:sz w:val="28"/>
          <w:szCs w:val="28"/>
          <w:u w:val="single"/>
        </w:rPr>
        <w:t>научится»</w:t>
      </w:r>
      <w:r w:rsidRPr="000906C4">
        <w:rPr>
          <w:rFonts w:ascii="Times New Roman" w:hAnsi="Times New Roman"/>
          <w:color w:val="auto"/>
          <w:sz w:val="28"/>
          <w:szCs w:val="28"/>
        </w:rPr>
        <w:t xml:space="preserve"> для каждой программы, предмета, курса.</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При оценке результатов деятельности образовательных </w:t>
      </w:r>
      <w:r w:rsidRPr="000906C4">
        <w:rPr>
          <w:rFonts w:ascii="Times New Roman" w:hAnsi="Times New Roman"/>
          <w:color w:val="auto"/>
          <w:sz w:val="28"/>
          <w:szCs w:val="28"/>
        </w:rPr>
        <w:t xml:space="preserve">организаций и работников образования основным объектом оценки, её содержательной и </w:t>
      </w:r>
      <w:proofErr w:type="spellStart"/>
      <w:r w:rsidRPr="000906C4">
        <w:rPr>
          <w:rFonts w:ascii="Times New Roman" w:hAnsi="Times New Roman"/>
          <w:color w:val="auto"/>
          <w:sz w:val="28"/>
          <w:szCs w:val="28"/>
        </w:rPr>
        <w:t>критериальной</w:t>
      </w:r>
      <w:proofErr w:type="spellEnd"/>
      <w:r w:rsidRPr="000906C4">
        <w:rPr>
          <w:rFonts w:ascii="Times New Roman" w:hAnsi="Times New Roman"/>
          <w:color w:val="auto"/>
          <w:sz w:val="28"/>
          <w:szCs w:val="28"/>
        </w:rPr>
        <w:t xml:space="preserve"> базой выступают планируемые результаты освоения основной образовательной </w:t>
      </w:r>
      <w:r w:rsidRPr="000906C4">
        <w:rPr>
          <w:rFonts w:ascii="Times New Roman" w:hAnsi="Times New Roman"/>
          <w:color w:val="auto"/>
          <w:spacing w:val="2"/>
          <w:sz w:val="28"/>
          <w:szCs w:val="28"/>
        </w:rPr>
        <w:t xml:space="preserve">программы, составляющие содержание блоков «Выпускник </w:t>
      </w:r>
      <w:r w:rsidRPr="000906C4">
        <w:rPr>
          <w:rFonts w:ascii="Times New Roman" w:hAnsi="Times New Roman"/>
          <w:color w:val="auto"/>
          <w:sz w:val="28"/>
          <w:szCs w:val="28"/>
        </w:rPr>
        <w:t xml:space="preserve">научится» и </w:t>
      </w:r>
      <w:r w:rsidRPr="000906C4">
        <w:rPr>
          <w:rFonts w:ascii="Times New Roman" w:hAnsi="Times New Roman"/>
          <w:iCs/>
          <w:color w:val="auto"/>
          <w:sz w:val="28"/>
          <w:szCs w:val="28"/>
        </w:rPr>
        <w:t>«Выпускник получит возможность научиться»</w:t>
      </w:r>
      <w:r w:rsidRPr="000906C4">
        <w:rPr>
          <w:rFonts w:ascii="Times New Roman" w:hAnsi="Times New Roman"/>
          <w:color w:val="auto"/>
          <w:sz w:val="28"/>
          <w:szCs w:val="28"/>
        </w:rPr>
        <w:t xml:space="preserve"> для каждой учебной программы.</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Система </w:t>
      </w:r>
      <w:proofErr w:type="gramStart"/>
      <w:r w:rsidRPr="000906C4">
        <w:rPr>
          <w:rFonts w:ascii="Times New Roman" w:hAnsi="Times New Roman"/>
          <w:color w:val="auto"/>
          <w:spacing w:val="2"/>
          <w:sz w:val="28"/>
          <w:szCs w:val="28"/>
        </w:rPr>
        <w:t>оценки достижения планируемых результатов освоения</w:t>
      </w:r>
      <w:r w:rsidR="00B45721">
        <w:rPr>
          <w:rFonts w:ascii="Times New Roman" w:hAnsi="Times New Roman"/>
          <w:color w:val="auto"/>
          <w:spacing w:val="2"/>
          <w:sz w:val="28"/>
          <w:szCs w:val="28"/>
        </w:rPr>
        <w:t xml:space="preserve"> адаптированной </w:t>
      </w:r>
      <w:r w:rsidRPr="000906C4">
        <w:rPr>
          <w:rFonts w:ascii="Times New Roman" w:hAnsi="Times New Roman"/>
          <w:color w:val="auto"/>
          <w:spacing w:val="2"/>
          <w:sz w:val="28"/>
          <w:szCs w:val="28"/>
        </w:rPr>
        <w:t xml:space="preserve"> основной образовательной программы начального общего образования</w:t>
      </w:r>
      <w:proofErr w:type="gramEnd"/>
      <w:r w:rsidRPr="000906C4">
        <w:rPr>
          <w:rFonts w:ascii="Times New Roman" w:hAnsi="Times New Roman"/>
          <w:color w:val="auto"/>
          <w:spacing w:val="2"/>
          <w:sz w:val="28"/>
          <w:szCs w:val="28"/>
        </w:rPr>
        <w:t xml:space="preserve"> предполагает </w:t>
      </w:r>
      <w:r w:rsidRPr="000906C4">
        <w:rPr>
          <w:rFonts w:ascii="Times New Roman" w:hAnsi="Times New Roman"/>
          <w:b/>
          <w:bCs/>
          <w:iCs/>
          <w:color w:val="auto"/>
          <w:spacing w:val="2"/>
          <w:sz w:val="28"/>
          <w:szCs w:val="28"/>
        </w:rPr>
        <w:t>комплексный подход к оценке результатов</w:t>
      </w:r>
      <w:r w:rsidRPr="000906C4">
        <w:rPr>
          <w:rFonts w:ascii="Times New Roman" w:hAnsi="Times New Roman"/>
          <w:color w:val="auto"/>
          <w:spacing w:val="2"/>
          <w:sz w:val="28"/>
          <w:szCs w:val="28"/>
        </w:rPr>
        <w:t xml:space="preserve"> образования, позволяющий вести </w:t>
      </w:r>
      <w:r w:rsidRPr="000906C4">
        <w:rPr>
          <w:rFonts w:ascii="Times New Roman" w:hAnsi="Times New Roman"/>
          <w:color w:val="auto"/>
          <w:sz w:val="28"/>
          <w:szCs w:val="28"/>
        </w:rPr>
        <w:t>оценку достижения обучающимися всех трёх групп результатов образования:</w:t>
      </w:r>
      <w:r w:rsidRPr="000906C4">
        <w:rPr>
          <w:rFonts w:ascii="Times New Roman" w:hAnsi="Times New Roman"/>
          <w:b/>
          <w:bCs/>
          <w:iCs/>
          <w:color w:val="auto"/>
          <w:sz w:val="28"/>
          <w:szCs w:val="28"/>
        </w:rPr>
        <w:t xml:space="preserve"> личностных, </w:t>
      </w:r>
      <w:proofErr w:type="spellStart"/>
      <w:r w:rsidRPr="000906C4">
        <w:rPr>
          <w:rFonts w:ascii="Times New Roman" w:hAnsi="Times New Roman"/>
          <w:b/>
          <w:bCs/>
          <w:iCs/>
          <w:color w:val="auto"/>
          <w:sz w:val="28"/>
          <w:szCs w:val="28"/>
        </w:rPr>
        <w:t>метапредметных</w:t>
      </w:r>
      <w:proofErr w:type="spellEnd"/>
      <w:r w:rsidRPr="000906C4">
        <w:rPr>
          <w:rFonts w:ascii="Times New Roman" w:hAnsi="Times New Roman"/>
          <w:b/>
          <w:bCs/>
          <w:iCs/>
          <w:color w:val="auto"/>
          <w:sz w:val="28"/>
          <w:szCs w:val="28"/>
        </w:rPr>
        <w:t xml:space="preserve"> и предметных</w:t>
      </w:r>
      <w:r w:rsidRPr="000906C4">
        <w:rPr>
          <w:rFonts w:ascii="Times New Roman" w:hAnsi="Times New Roman"/>
          <w:color w:val="auto"/>
          <w:sz w:val="28"/>
          <w:szCs w:val="28"/>
        </w:rPr>
        <w:t>.</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 xml:space="preserve">В соответствии с требованиями ФГОС НОО предоставление </w:t>
      </w:r>
      <w:r w:rsidRPr="000906C4">
        <w:rPr>
          <w:rFonts w:ascii="Times New Roman" w:hAnsi="Times New Roman"/>
          <w:color w:val="auto"/>
          <w:spacing w:val="2"/>
          <w:sz w:val="28"/>
          <w:szCs w:val="28"/>
        </w:rPr>
        <w:t xml:space="preserve">и использование </w:t>
      </w:r>
      <w:r w:rsidRPr="000906C4">
        <w:rPr>
          <w:rFonts w:ascii="Times New Roman" w:hAnsi="Times New Roman"/>
          <w:b/>
          <w:bCs/>
          <w:iCs/>
          <w:color w:val="auto"/>
          <w:spacing w:val="2"/>
          <w:sz w:val="28"/>
          <w:szCs w:val="28"/>
        </w:rPr>
        <w:t>персонифицированной информации</w:t>
      </w:r>
      <w:r w:rsidRPr="000906C4">
        <w:rPr>
          <w:rFonts w:ascii="Times New Roman" w:hAnsi="Times New Roman"/>
          <w:color w:val="auto"/>
          <w:spacing w:val="2"/>
          <w:sz w:val="28"/>
          <w:szCs w:val="28"/>
        </w:rPr>
        <w:t xml:space="preserve"> воз</w:t>
      </w:r>
      <w:r w:rsidRPr="000906C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0906C4">
        <w:rPr>
          <w:rFonts w:ascii="Times New Roman" w:hAnsi="Times New Roman"/>
          <w:color w:val="auto"/>
          <w:spacing w:val="-2"/>
          <w:sz w:val="28"/>
          <w:szCs w:val="28"/>
        </w:rPr>
        <w:t xml:space="preserve">и использование исключительно </w:t>
      </w:r>
      <w:proofErr w:type="spellStart"/>
      <w:r w:rsidRPr="000906C4">
        <w:rPr>
          <w:rFonts w:ascii="Times New Roman" w:hAnsi="Times New Roman"/>
          <w:b/>
          <w:bCs/>
          <w:iCs/>
          <w:color w:val="auto"/>
          <w:spacing w:val="-2"/>
          <w:sz w:val="28"/>
          <w:szCs w:val="28"/>
        </w:rPr>
        <w:t>неперсонифицированной</w:t>
      </w:r>
      <w:proofErr w:type="spellEnd"/>
      <w:r w:rsidRPr="000906C4">
        <w:rPr>
          <w:rFonts w:ascii="Times New Roman" w:hAnsi="Times New Roman"/>
          <w:b/>
          <w:bCs/>
          <w:iCs/>
          <w:color w:val="auto"/>
          <w:spacing w:val="-2"/>
          <w:sz w:val="28"/>
          <w:szCs w:val="28"/>
        </w:rPr>
        <w:t xml:space="preserve"> </w:t>
      </w:r>
      <w:r w:rsidRPr="000906C4">
        <w:rPr>
          <w:rFonts w:ascii="Times New Roman" w:hAnsi="Times New Roman"/>
          <w:b/>
          <w:bCs/>
          <w:iCs/>
          <w:color w:val="auto"/>
          <w:sz w:val="28"/>
          <w:szCs w:val="28"/>
        </w:rPr>
        <w:t>(анонимной)</w:t>
      </w:r>
      <w:r w:rsidR="00B45721">
        <w:rPr>
          <w:rFonts w:ascii="Times New Roman" w:hAnsi="Times New Roman"/>
          <w:b/>
          <w:bCs/>
          <w:iCs/>
          <w:color w:val="auto"/>
          <w:sz w:val="28"/>
          <w:szCs w:val="28"/>
        </w:rPr>
        <w:t xml:space="preserve"> </w:t>
      </w:r>
      <w:r w:rsidRPr="000906C4">
        <w:rPr>
          <w:rFonts w:ascii="Times New Roman" w:hAnsi="Times New Roman"/>
          <w:b/>
          <w:bCs/>
          <w:iCs/>
          <w:color w:val="auto"/>
          <w:sz w:val="28"/>
          <w:szCs w:val="28"/>
        </w:rPr>
        <w:t>информации</w:t>
      </w:r>
      <w:r w:rsidRPr="000906C4">
        <w:rPr>
          <w:rFonts w:ascii="Times New Roman" w:hAnsi="Times New Roman"/>
          <w:color w:val="auto"/>
          <w:sz w:val="28"/>
          <w:szCs w:val="28"/>
        </w:rPr>
        <w:t xml:space="preserve"> о достигаемых </w:t>
      </w:r>
      <w:proofErr w:type="gramStart"/>
      <w:r w:rsidRPr="000906C4">
        <w:rPr>
          <w:rFonts w:ascii="Times New Roman" w:hAnsi="Times New Roman"/>
          <w:color w:val="auto"/>
          <w:sz w:val="28"/>
          <w:szCs w:val="28"/>
        </w:rPr>
        <w:t>обучающимися</w:t>
      </w:r>
      <w:proofErr w:type="gramEnd"/>
      <w:r w:rsidRPr="000906C4">
        <w:rPr>
          <w:rFonts w:ascii="Times New Roman" w:hAnsi="Times New Roman"/>
          <w:color w:val="auto"/>
          <w:sz w:val="28"/>
          <w:szCs w:val="28"/>
        </w:rPr>
        <w:t xml:space="preserve"> образовательных результатах.</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Интерпретация результатов оценки ведётся на основе </w:t>
      </w:r>
      <w:r w:rsidRPr="000906C4">
        <w:rPr>
          <w:rFonts w:ascii="Times New Roman" w:hAnsi="Times New Roman"/>
          <w:b/>
          <w:bCs/>
          <w:iCs/>
          <w:color w:val="auto"/>
          <w:sz w:val="28"/>
          <w:szCs w:val="28"/>
        </w:rPr>
        <w:t>кон</w:t>
      </w:r>
      <w:r w:rsidRPr="000906C4">
        <w:rPr>
          <w:rFonts w:ascii="Times New Roman" w:hAnsi="Times New Roman"/>
          <w:b/>
          <w:bCs/>
          <w:iCs/>
          <w:color w:val="auto"/>
          <w:spacing w:val="2"/>
          <w:sz w:val="28"/>
          <w:szCs w:val="28"/>
        </w:rPr>
        <w:t>текстной информации</w:t>
      </w:r>
      <w:r w:rsidRPr="000906C4">
        <w:rPr>
          <w:rFonts w:ascii="Times New Roman" w:hAnsi="Times New Roman"/>
          <w:color w:val="auto"/>
          <w:spacing w:val="2"/>
          <w:sz w:val="28"/>
          <w:szCs w:val="28"/>
        </w:rPr>
        <w:t xml:space="preserve"> об условиях и особенностях деятельности субъектов </w:t>
      </w:r>
      <w:r w:rsidRPr="000906C4">
        <w:rPr>
          <w:rFonts w:ascii="Times New Roman" w:hAnsi="Times New Roman"/>
          <w:color w:val="auto"/>
          <w:sz w:val="28"/>
          <w:szCs w:val="28"/>
        </w:rPr>
        <w:t>образовательных отношений</w:t>
      </w:r>
      <w:r w:rsidRPr="000906C4">
        <w:rPr>
          <w:rFonts w:ascii="Times New Roman" w:hAnsi="Times New Roman"/>
          <w:color w:val="auto"/>
          <w:spacing w:val="2"/>
          <w:sz w:val="28"/>
          <w:szCs w:val="28"/>
        </w:rPr>
        <w:t>. В частно</w:t>
      </w:r>
      <w:r w:rsidRPr="000906C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pacing w:val="2"/>
          <w:sz w:val="28"/>
          <w:szCs w:val="28"/>
        </w:rPr>
        <w:t xml:space="preserve">Система оценки предусматривает </w:t>
      </w:r>
      <w:r w:rsidRPr="000906C4">
        <w:rPr>
          <w:rFonts w:ascii="Times New Roman" w:hAnsi="Times New Roman" w:cs="Times New Roman"/>
          <w:b/>
          <w:bCs/>
          <w:iCs/>
          <w:spacing w:val="2"/>
          <w:sz w:val="28"/>
          <w:szCs w:val="28"/>
        </w:rPr>
        <w:t>уровневый подход</w:t>
      </w:r>
      <w:r w:rsidRPr="000906C4">
        <w:rPr>
          <w:rFonts w:ascii="Times New Roman" w:hAnsi="Times New Roman" w:cs="Times New Roman"/>
          <w:spacing w:val="2"/>
          <w:sz w:val="28"/>
          <w:szCs w:val="28"/>
        </w:rPr>
        <w:t xml:space="preserve"> к представлению планируемых результатов и инструментарию </w:t>
      </w:r>
      <w:r w:rsidRPr="000906C4">
        <w:rPr>
          <w:rFonts w:ascii="Times New Roman" w:hAnsi="Times New Roman" w:cs="Times New Roman"/>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0906C4">
        <w:rPr>
          <w:rFonts w:ascii="Times New Roman" w:hAnsi="Times New Roman" w:cs="Times New Roman"/>
          <w:sz w:val="28"/>
          <w:szCs w:val="28"/>
        </w:rPr>
        <w:t>недочёты</w:t>
      </w:r>
      <w:proofErr w:type="gramEnd"/>
      <w:r w:rsidRPr="000906C4">
        <w:rPr>
          <w:rFonts w:ascii="Times New Roman" w:hAnsi="Times New Roman" w:cs="Times New Roman"/>
          <w:sz w:val="28"/>
          <w:szCs w:val="28"/>
        </w:rPr>
        <w:t xml:space="preserve"> формируется сегодня оценка ученика, а </w:t>
      </w:r>
      <w:r w:rsidRPr="000906C4">
        <w:rPr>
          <w:rFonts w:ascii="Times New Roman" w:hAnsi="Times New Roman" w:cs="Times New Roman"/>
          <w:spacing w:val="-2"/>
          <w:sz w:val="28"/>
          <w:szCs w:val="28"/>
        </w:rPr>
        <w:t>необходимый для продолжения образования и реально дости</w:t>
      </w:r>
      <w:r w:rsidRPr="000906C4">
        <w:rPr>
          <w:rFonts w:ascii="Times New Roman" w:hAnsi="Times New Roman" w:cs="Times New Roman"/>
          <w:sz w:val="28"/>
          <w:szCs w:val="28"/>
        </w:rPr>
        <w:t xml:space="preserve">гаемый большинством обучающихся опорный уровень образовательных достижений. Достижение этого опорного уровня </w:t>
      </w:r>
      <w:r w:rsidRPr="000906C4">
        <w:rPr>
          <w:rFonts w:ascii="Times New Roman" w:hAnsi="Times New Roman" w:cs="Times New Roman"/>
          <w:spacing w:val="2"/>
          <w:sz w:val="28"/>
          <w:szCs w:val="28"/>
        </w:rPr>
        <w:t xml:space="preserve">интерпретируется как безусловный учебный успех ребёнка, </w:t>
      </w:r>
      <w:r w:rsidRPr="000906C4">
        <w:rPr>
          <w:rFonts w:ascii="Times New Roman" w:hAnsi="Times New Roman" w:cs="Times New Roman"/>
          <w:sz w:val="28"/>
          <w:szCs w:val="28"/>
        </w:rPr>
        <w:t>как исполнение им требований ФГОС НОО. А оценка инди</w:t>
      </w:r>
      <w:r w:rsidRPr="000906C4">
        <w:rPr>
          <w:rFonts w:ascii="Times New Roman" w:hAnsi="Times New Roman" w:cs="Times New Roman"/>
          <w:spacing w:val="2"/>
          <w:sz w:val="28"/>
          <w:szCs w:val="28"/>
        </w:rPr>
        <w:t xml:space="preserve">видуальных образовательных достижений ведётся «методом </w:t>
      </w:r>
      <w:r w:rsidRPr="000906C4">
        <w:rPr>
          <w:rFonts w:ascii="Times New Roman" w:hAnsi="Times New Roman" w:cs="Times New Roman"/>
          <w:sz w:val="28"/>
          <w:szCs w:val="28"/>
        </w:rPr>
        <w:t>сложения», при котором фиксируется достижение опорного уровня и его превышение. Это позволяет поощрять продви</w:t>
      </w:r>
      <w:r w:rsidRPr="000906C4">
        <w:rPr>
          <w:rFonts w:ascii="Times New Roman" w:hAnsi="Times New Roman" w:cs="Times New Roman"/>
          <w:spacing w:val="2"/>
          <w:sz w:val="28"/>
          <w:szCs w:val="28"/>
        </w:rPr>
        <w:t xml:space="preserve">жения </w:t>
      </w:r>
      <w:proofErr w:type="gramStart"/>
      <w:r w:rsidRPr="000906C4">
        <w:rPr>
          <w:rFonts w:ascii="Times New Roman" w:hAnsi="Times New Roman" w:cs="Times New Roman"/>
          <w:spacing w:val="2"/>
          <w:sz w:val="28"/>
          <w:szCs w:val="28"/>
        </w:rPr>
        <w:t>обучающихся</w:t>
      </w:r>
      <w:proofErr w:type="gramEnd"/>
      <w:r w:rsidRPr="000906C4">
        <w:rPr>
          <w:rFonts w:ascii="Times New Roman" w:hAnsi="Times New Roman" w:cs="Times New Roman"/>
          <w:spacing w:val="2"/>
          <w:sz w:val="28"/>
          <w:szCs w:val="28"/>
        </w:rPr>
        <w:t xml:space="preserve">, выстраивать индивидуальные </w:t>
      </w:r>
      <w:r w:rsidRPr="000906C4">
        <w:rPr>
          <w:rFonts w:ascii="Times New Roman" w:hAnsi="Times New Roman" w:cs="Times New Roman"/>
          <w:spacing w:val="2"/>
          <w:sz w:val="28"/>
          <w:szCs w:val="28"/>
        </w:rPr>
        <w:lastRenderedPageBreak/>
        <w:t>траекто</w:t>
      </w:r>
      <w:r w:rsidRPr="000906C4">
        <w:rPr>
          <w:rFonts w:ascii="Times New Roman" w:hAnsi="Times New Roman" w:cs="Times New Roman"/>
          <w:sz w:val="28"/>
          <w:szCs w:val="28"/>
        </w:rPr>
        <w:t xml:space="preserve">рии движения с учётом зоны ближайшего развития. В соответствии с требованиями Федерального государственного образовательного стандарта начального общего образования,  в ГБОУ СОШ п.г.т. Междуреченск    разработана система оценки, ориентированная на выявление и оценку образовательных достижений учащихся с целью выставления итоговой оценки подготовки выпускников на ступени начального общего образования. Система оценки  рассматривается как комплексный подход к оценочной деятельности, позволяющий вести оценку </w:t>
      </w:r>
      <w:proofErr w:type="gramStart"/>
      <w:r w:rsidRPr="000906C4">
        <w:rPr>
          <w:rFonts w:ascii="Times New Roman" w:hAnsi="Times New Roman" w:cs="Times New Roman"/>
          <w:sz w:val="28"/>
          <w:szCs w:val="28"/>
        </w:rPr>
        <w:t>достижений планируемых результатов освоения основной образовательной программы начального общего образования</w:t>
      </w:r>
      <w:proofErr w:type="gramEnd"/>
      <w:r w:rsidRPr="000906C4">
        <w:rPr>
          <w:rFonts w:ascii="Times New Roman" w:hAnsi="Times New Roman" w:cs="Times New Roman"/>
          <w:sz w:val="28"/>
          <w:szCs w:val="28"/>
        </w:rPr>
        <w:t xml:space="preserve"> по следующим критериям:</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Оценка планируемых предметных результатов.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Оценка  планируемых </w:t>
      </w:r>
      <w:proofErr w:type="spellStart"/>
      <w:r w:rsidRPr="000906C4">
        <w:rPr>
          <w:rFonts w:ascii="Times New Roman" w:hAnsi="Times New Roman" w:cs="Times New Roman"/>
          <w:sz w:val="28"/>
          <w:szCs w:val="28"/>
        </w:rPr>
        <w:t>метапредметных</w:t>
      </w:r>
      <w:proofErr w:type="spellEnd"/>
      <w:r w:rsidRPr="000906C4">
        <w:rPr>
          <w:rFonts w:ascii="Times New Roman" w:hAnsi="Times New Roman" w:cs="Times New Roman"/>
          <w:sz w:val="28"/>
          <w:szCs w:val="28"/>
        </w:rPr>
        <w:t xml:space="preserve"> результатов.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Оценка планируемых личностных результатов.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Оценка результатов деятельности образовательного учреждения по полноте и качеству реализации ООП.</w:t>
      </w:r>
    </w:p>
    <w:p w:rsidR="000906C4" w:rsidRPr="000906C4" w:rsidRDefault="000906C4" w:rsidP="000906C4">
      <w:pPr>
        <w:jc w:val="center"/>
        <w:rPr>
          <w:rFonts w:ascii="Times New Roman" w:hAnsi="Times New Roman" w:cs="Times New Roman"/>
          <w:sz w:val="28"/>
          <w:szCs w:val="28"/>
        </w:rPr>
      </w:pPr>
      <w:r w:rsidRPr="000906C4">
        <w:rPr>
          <w:rFonts w:ascii="Times New Roman" w:hAnsi="Times New Roman" w:cs="Times New Roman"/>
          <w:b/>
          <w:sz w:val="28"/>
          <w:szCs w:val="28"/>
        </w:rPr>
        <w:t>Основные задачи оценочной деятельности</w:t>
      </w:r>
      <w:r w:rsidRPr="000906C4">
        <w:rPr>
          <w:rFonts w:ascii="Times New Roman" w:hAnsi="Times New Roman" w:cs="Times New Roman"/>
          <w:sz w:val="28"/>
          <w:szCs w:val="28"/>
        </w:rPr>
        <w:t> </w:t>
      </w:r>
    </w:p>
    <w:p w:rsidR="000906C4" w:rsidRPr="000906C4" w:rsidRDefault="000906C4" w:rsidP="000906C4">
      <w:pPr>
        <w:jc w:val="center"/>
        <w:rPr>
          <w:rFonts w:ascii="Times New Roman" w:hAnsi="Times New Roman" w:cs="Times New Roman"/>
          <w:sz w:val="28"/>
          <w:szCs w:val="28"/>
        </w:rPr>
      </w:pPr>
      <w:r w:rsidRPr="000906C4">
        <w:rPr>
          <w:rFonts w:ascii="Times New Roman" w:hAnsi="Times New Roman" w:cs="Times New Roman"/>
          <w:sz w:val="28"/>
          <w:szCs w:val="28"/>
        </w:rPr>
        <w:t>(в соответствии с требованиями Стандарта):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1. Сформулировать основные направления и цели оценочной деятельности, описать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2.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0906C4">
        <w:rPr>
          <w:rFonts w:ascii="Times New Roman" w:hAnsi="Times New Roman" w:cs="Times New Roman"/>
          <w:sz w:val="28"/>
          <w:szCs w:val="28"/>
        </w:rPr>
        <w:t>метапредметных</w:t>
      </w:r>
      <w:proofErr w:type="spellEnd"/>
      <w:r w:rsidRPr="000906C4">
        <w:rPr>
          <w:rFonts w:ascii="Times New Roman" w:hAnsi="Times New Roman" w:cs="Times New Roman"/>
          <w:sz w:val="28"/>
          <w:szCs w:val="28"/>
        </w:rPr>
        <w:t xml:space="preserve"> и личностных результатов начального общего образования;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 Представить систему оценки достижений обучающихся (итоговая оценка обучающихся, освоивших основную образовательную программу начального общего образования), позволяющую осуществлять оценку динамики учебных достижений обучающихся</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Формы и методы оценки в начальных классах</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ГБОУ СОШ п.г.т. Междуреченск</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Все средства, формы и методы  обеспечи</w:t>
      </w:r>
      <w:r w:rsidR="00766389">
        <w:rPr>
          <w:rFonts w:ascii="Times New Roman" w:hAnsi="Times New Roman" w:cs="Times New Roman"/>
          <w:sz w:val="28"/>
          <w:szCs w:val="28"/>
        </w:rPr>
        <w:t xml:space="preserve">вают </w:t>
      </w: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 xml:space="preserve">комплексную оценку результатов. </w:t>
      </w:r>
      <w:r w:rsidR="00766389">
        <w:rPr>
          <w:rFonts w:ascii="Times New Roman" w:hAnsi="Times New Roman" w:cs="Times New Roman"/>
          <w:b/>
          <w:sz w:val="28"/>
          <w:szCs w:val="28"/>
        </w:rPr>
        <w:t xml:space="preserve"> </w:t>
      </w:r>
      <w:r w:rsidRPr="000906C4">
        <w:rPr>
          <w:rFonts w:ascii="Times New Roman" w:hAnsi="Times New Roman" w:cs="Times New Roman"/>
          <w:b/>
          <w:sz w:val="28"/>
          <w:szCs w:val="28"/>
        </w:rPr>
        <w:t xml:space="preserve">Давать </w:t>
      </w:r>
      <w:r w:rsidRPr="000906C4">
        <w:rPr>
          <w:rFonts w:ascii="Times New Roman" w:hAnsi="Times New Roman" w:cs="Times New Roman"/>
          <w:sz w:val="28"/>
          <w:szCs w:val="28"/>
        </w:rPr>
        <w:t xml:space="preserve">общую характеристику всего приобретённого учеником, т.е.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 </w:t>
      </w:r>
      <w:r w:rsidRPr="000906C4">
        <w:rPr>
          <w:rFonts w:ascii="Times New Roman" w:hAnsi="Times New Roman" w:cs="Times New Roman"/>
          <w:b/>
          <w:sz w:val="28"/>
          <w:szCs w:val="28"/>
        </w:rPr>
        <w:t>личностные результаты</w:t>
      </w:r>
      <w:r w:rsidRPr="000906C4">
        <w:rPr>
          <w:rFonts w:ascii="Times New Roman" w:hAnsi="Times New Roman" w:cs="Times New Roman"/>
          <w:sz w:val="28"/>
          <w:szCs w:val="28"/>
        </w:rPr>
        <w:t xml:space="preserve"> (система ценностных отношений, интересов, мотивации обучающихся),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w:t>
      </w:r>
      <w:proofErr w:type="spellStart"/>
      <w:r w:rsidRPr="000906C4">
        <w:rPr>
          <w:rFonts w:ascii="Times New Roman" w:hAnsi="Times New Roman" w:cs="Times New Roman"/>
          <w:b/>
          <w:sz w:val="28"/>
          <w:szCs w:val="28"/>
        </w:rPr>
        <w:t>метапредметные</w:t>
      </w:r>
      <w:proofErr w:type="spellEnd"/>
      <w:r w:rsidRPr="000906C4">
        <w:rPr>
          <w:rFonts w:ascii="Times New Roman" w:hAnsi="Times New Roman" w:cs="Times New Roman"/>
          <w:b/>
          <w:sz w:val="28"/>
          <w:szCs w:val="28"/>
        </w:rPr>
        <w:t xml:space="preserve"> результаты</w:t>
      </w:r>
      <w:r w:rsidRPr="000906C4">
        <w:rPr>
          <w:rFonts w:ascii="Times New Roman" w:hAnsi="Times New Roman" w:cs="Times New Roman"/>
          <w:sz w:val="28"/>
          <w:szCs w:val="28"/>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предметные результаты</w:t>
      </w:r>
      <w:r w:rsidRPr="000906C4">
        <w:rPr>
          <w:rFonts w:ascii="Times New Roman" w:hAnsi="Times New Roman" w:cs="Times New Roman"/>
          <w:sz w:val="28"/>
          <w:szCs w:val="28"/>
        </w:rPr>
        <w:t xml:space="preserve"> (знания и умения, опыт творческой деятельности и др.).</w:t>
      </w:r>
    </w:p>
    <w:p w:rsidR="000906C4" w:rsidRPr="000906C4" w:rsidRDefault="000906C4" w:rsidP="000906C4">
      <w:pPr>
        <w:jc w:val="both"/>
        <w:rPr>
          <w:rFonts w:ascii="Times New Roman" w:hAnsi="Times New Roman" w:cs="Times New Roman"/>
          <w:sz w:val="28"/>
          <w:szCs w:val="28"/>
        </w:rPr>
      </w:pPr>
    </w:p>
    <w:p w:rsidR="000906C4" w:rsidRPr="000906C4" w:rsidRDefault="000906C4" w:rsidP="00D77FD5">
      <w:pPr>
        <w:pStyle w:val="afff2"/>
        <w:numPr>
          <w:ilvl w:val="2"/>
          <w:numId w:val="57"/>
        </w:numPr>
        <w:spacing w:line="276" w:lineRule="auto"/>
        <w:ind w:left="0" w:firstLine="0"/>
        <w:rPr>
          <w:szCs w:val="28"/>
        </w:rPr>
      </w:pPr>
      <w:bookmarkStart w:id="12" w:name="_Toc288394072"/>
      <w:bookmarkStart w:id="13" w:name="_Toc288410539"/>
      <w:bookmarkStart w:id="14" w:name="_Toc288410668"/>
      <w:bookmarkStart w:id="15" w:name="_Toc288410733"/>
      <w:bookmarkStart w:id="16" w:name="_Toc294246084"/>
      <w:bookmarkStart w:id="17" w:name="_Toc429467519"/>
      <w:r w:rsidRPr="000906C4">
        <w:rPr>
          <w:szCs w:val="28"/>
        </w:rPr>
        <w:t xml:space="preserve">Особенности оценки личностных, </w:t>
      </w:r>
      <w:proofErr w:type="spellStart"/>
      <w:r w:rsidRPr="000906C4">
        <w:rPr>
          <w:szCs w:val="28"/>
        </w:rPr>
        <w:t>метапредметных</w:t>
      </w:r>
      <w:proofErr w:type="spellEnd"/>
      <w:r w:rsidRPr="000906C4">
        <w:rPr>
          <w:szCs w:val="28"/>
        </w:rPr>
        <w:t xml:space="preserve"> и предметных результатов</w:t>
      </w:r>
      <w:bookmarkEnd w:id="12"/>
      <w:bookmarkEnd w:id="13"/>
      <w:bookmarkEnd w:id="14"/>
      <w:bookmarkEnd w:id="15"/>
      <w:bookmarkEnd w:id="16"/>
      <w:bookmarkEnd w:id="17"/>
    </w:p>
    <w:p w:rsidR="000906C4" w:rsidRPr="000906C4" w:rsidRDefault="000906C4" w:rsidP="000906C4">
      <w:pPr>
        <w:pStyle w:val="af0"/>
        <w:spacing w:line="276" w:lineRule="auto"/>
        <w:ind w:firstLine="454"/>
        <w:rPr>
          <w:rFonts w:ascii="Times New Roman" w:hAnsi="Times New Roman"/>
          <w:color w:val="auto"/>
          <w:spacing w:val="2"/>
          <w:sz w:val="28"/>
          <w:szCs w:val="28"/>
        </w:rPr>
      </w:pPr>
      <w:proofErr w:type="gramStart"/>
      <w:r w:rsidRPr="000906C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0906C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0906C4">
        <w:rPr>
          <w:rFonts w:ascii="Times New Roman" w:hAnsi="Times New Roman"/>
          <w:color w:val="auto"/>
          <w:sz w:val="28"/>
          <w:szCs w:val="28"/>
        </w:rPr>
        <w:t>чального общего образования.</w:t>
      </w:r>
      <w:proofErr w:type="gramEnd"/>
    </w:p>
    <w:p w:rsidR="000906C4" w:rsidRPr="000906C4" w:rsidRDefault="000906C4" w:rsidP="000906C4">
      <w:pPr>
        <w:pStyle w:val="af0"/>
        <w:spacing w:line="276" w:lineRule="auto"/>
        <w:ind w:firstLine="454"/>
        <w:rPr>
          <w:rFonts w:ascii="Times New Roman" w:hAnsi="Times New Roman"/>
          <w:color w:val="auto"/>
          <w:spacing w:val="-4"/>
          <w:sz w:val="28"/>
          <w:szCs w:val="28"/>
        </w:rPr>
      </w:pPr>
      <w:r w:rsidRPr="000906C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sidR="000B59C6">
        <w:rPr>
          <w:rFonts w:ascii="Times New Roman" w:hAnsi="Times New Roman"/>
          <w:color w:val="auto"/>
          <w:spacing w:val="-4"/>
          <w:sz w:val="28"/>
          <w:szCs w:val="28"/>
        </w:rPr>
        <w:t xml:space="preserve"> </w:t>
      </w:r>
      <w:r w:rsidRPr="000906C4">
        <w:rPr>
          <w:rFonts w:ascii="Times New Roman" w:hAnsi="Times New Roman"/>
          <w:color w:val="auto"/>
          <w:spacing w:val="-4"/>
          <w:sz w:val="28"/>
          <w:szCs w:val="28"/>
        </w:rPr>
        <w:t>деятельности, включая внеурочную деятельность, реализуемую семьёй и школой.</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Основным объектом оценки личностных результатов слу</w:t>
      </w:r>
      <w:r w:rsidRPr="000906C4">
        <w:rPr>
          <w:rFonts w:ascii="Times New Roman" w:hAnsi="Times New Roman"/>
          <w:color w:val="auto"/>
          <w:spacing w:val="4"/>
          <w:sz w:val="28"/>
          <w:szCs w:val="28"/>
        </w:rPr>
        <w:t xml:space="preserve">жит </w:t>
      </w:r>
      <w:proofErr w:type="spellStart"/>
      <w:r w:rsidRPr="000906C4">
        <w:rPr>
          <w:rFonts w:ascii="Times New Roman" w:hAnsi="Times New Roman"/>
          <w:color w:val="auto"/>
          <w:spacing w:val="4"/>
          <w:sz w:val="28"/>
          <w:szCs w:val="28"/>
        </w:rPr>
        <w:t>сформированность</w:t>
      </w:r>
      <w:proofErr w:type="spellEnd"/>
      <w:r w:rsidRPr="000906C4">
        <w:rPr>
          <w:rFonts w:ascii="Times New Roman" w:hAnsi="Times New Roman"/>
          <w:color w:val="auto"/>
          <w:spacing w:val="4"/>
          <w:sz w:val="28"/>
          <w:szCs w:val="28"/>
        </w:rPr>
        <w:t xml:space="preserve"> универсальных учебных действий, </w:t>
      </w:r>
      <w:r w:rsidRPr="000906C4">
        <w:rPr>
          <w:rFonts w:ascii="Times New Roman" w:hAnsi="Times New Roman"/>
          <w:color w:val="auto"/>
          <w:sz w:val="28"/>
          <w:szCs w:val="28"/>
        </w:rPr>
        <w:t>включаемых в следующие три основных блока:</w:t>
      </w:r>
    </w:p>
    <w:p w:rsidR="000906C4" w:rsidRPr="000906C4" w:rsidRDefault="000906C4" w:rsidP="000906C4">
      <w:pPr>
        <w:pStyle w:val="21"/>
        <w:spacing w:line="276" w:lineRule="auto"/>
        <w:rPr>
          <w:szCs w:val="28"/>
        </w:rPr>
      </w:pPr>
      <w:r w:rsidRPr="000906C4">
        <w:rPr>
          <w:iCs/>
          <w:szCs w:val="28"/>
        </w:rPr>
        <w:t>самоопределение</w:t>
      </w:r>
      <w:r w:rsidRPr="000906C4">
        <w:rPr>
          <w:szCs w:val="28"/>
        </w:rPr>
        <w:t xml:space="preserve"> — </w:t>
      </w:r>
      <w:proofErr w:type="spellStart"/>
      <w:r w:rsidRPr="000906C4">
        <w:rPr>
          <w:szCs w:val="28"/>
        </w:rPr>
        <w:t>сформированность</w:t>
      </w:r>
      <w:proofErr w:type="spellEnd"/>
      <w:r w:rsidRPr="000906C4">
        <w:rPr>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906C4" w:rsidRPr="000906C4" w:rsidRDefault="000906C4" w:rsidP="000906C4">
      <w:pPr>
        <w:pStyle w:val="21"/>
        <w:spacing w:line="276" w:lineRule="auto"/>
        <w:rPr>
          <w:szCs w:val="28"/>
        </w:rPr>
      </w:pPr>
      <w:proofErr w:type="spellStart"/>
      <w:r w:rsidRPr="000906C4">
        <w:rPr>
          <w:iCs/>
          <w:szCs w:val="28"/>
        </w:rPr>
        <w:t>смыслообразование</w:t>
      </w:r>
      <w:proofErr w:type="spellEnd"/>
      <w:r w:rsidRPr="000906C4">
        <w:rPr>
          <w:szCs w:val="28"/>
        </w:rPr>
        <w:t> — поиск и установление личностного смысла (т.</w:t>
      </w:r>
      <w:r w:rsidRPr="000906C4">
        <w:rPr>
          <w:szCs w:val="28"/>
        </w:rPr>
        <w:t> </w:t>
      </w:r>
      <w:r w:rsidRPr="000906C4">
        <w:rPr>
          <w:szCs w:val="28"/>
        </w:rPr>
        <w:t xml:space="preserve">е. «значения для себя») учения обучающимися на основе устойчивой системы </w:t>
      </w:r>
      <w:proofErr w:type="spellStart"/>
      <w:r w:rsidRPr="000906C4">
        <w:rPr>
          <w:szCs w:val="28"/>
        </w:rPr>
        <w:t>учебно</w:t>
      </w:r>
      <w:r w:rsidRPr="000906C4">
        <w:rPr>
          <w:szCs w:val="28"/>
        </w:rPr>
        <w:noBreakHyphen/>
        <w:t>познавательных</w:t>
      </w:r>
      <w:proofErr w:type="spellEnd"/>
      <w:r w:rsidRPr="000906C4">
        <w:rPr>
          <w:szCs w:val="28"/>
        </w:rPr>
        <w:t xml:space="preserve"> и социальных мотивов, понимания границ того, «что я знаю»</w:t>
      </w:r>
      <w:proofErr w:type="gramStart"/>
      <w:r w:rsidRPr="000906C4">
        <w:rPr>
          <w:szCs w:val="28"/>
        </w:rPr>
        <w:t>,и</w:t>
      </w:r>
      <w:proofErr w:type="gramEnd"/>
      <w:r w:rsidRPr="000906C4">
        <w:rPr>
          <w:szCs w:val="28"/>
        </w:rPr>
        <w:t xml:space="preserve"> того, «что я не знаю», и стремления к преодолению этого разрыва;</w:t>
      </w:r>
    </w:p>
    <w:p w:rsidR="000906C4" w:rsidRPr="000906C4" w:rsidRDefault="000906C4" w:rsidP="000906C4">
      <w:pPr>
        <w:pStyle w:val="21"/>
        <w:spacing w:line="276" w:lineRule="auto"/>
        <w:rPr>
          <w:szCs w:val="28"/>
        </w:rPr>
      </w:pPr>
      <w:proofErr w:type="spellStart"/>
      <w:proofErr w:type="gramStart"/>
      <w:r w:rsidRPr="000906C4">
        <w:rPr>
          <w:iCs/>
          <w:szCs w:val="28"/>
        </w:rPr>
        <w:t>морально</w:t>
      </w:r>
      <w:r w:rsidRPr="000906C4">
        <w:rPr>
          <w:iCs/>
          <w:szCs w:val="28"/>
        </w:rPr>
        <w:noBreakHyphen/>
        <w:t>этическая</w:t>
      </w:r>
      <w:proofErr w:type="spellEnd"/>
      <w:r w:rsidRPr="000906C4">
        <w:rPr>
          <w:iCs/>
          <w:szCs w:val="28"/>
        </w:rPr>
        <w:t xml:space="preserve"> ориентация</w:t>
      </w:r>
      <w:r w:rsidRPr="000906C4">
        <w:rPr>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906C4">
        <w:rPr>
          <w:szCs w:val="28"/>
        </w:rPr>
        <w:t>децентрации</w:t>
      </w:r>
      <w:proofErr w:type="spellEnd"/>
      <w:r w:rsidRPr="000906C4">
        <w:rPr>
          <w:szCs w:val="28"/>
        </w:rPr>
        <w:t xml:space="preserve"> — учёту позиций, мотивов и интересов участников моральной дилеммы при её разрешении; </w:t>
      </w:r>
      <w:r w:rsidRPr="000906C4">
        <w:rPr>
          <w:szCs w:val="28"/>
        </w:rPr>
        <w:lastRenderedPageBreak/>
        <w:t>развитие этических чувств — стыда, вины, совести как регуляторов морального поведения.</w:t>
      </w:r>
      <w:proofErr w:type="gramEnd"/>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 xml:space="preserve">Основное содержание оценки личностных результатов </w:t>
      </w:r>
      <w:r w:rsidRPr="000906C4">
        <w:rPr>
          <w:rFonts w:ascii="Times New Roman" w:hAnsi="Times New Roman"/>
          <w:color w:val="auto"/>
          <w:spacing w:val="2"/>
          <w:sz w:val="28"/>
          <w:szCs w:val="28"/>
        </w:rPr>
        <w:t xml:space="preserve">при получении  начального общего образования строится вокруг </w:t>
      </w:r>
      <w:r w:rsidRPr="000906C4">
        <w:rPr>
          <w:rFonts w:ascii="Times New Roman" w:hAnsi="Times New Roman"/>
          <w:color w:val="auto"/>
          <w:sz w:val="28"/>
          <w:szCs w:val="28"/>
        </w:rPr>
        <w:t>оценки:</w:t>
      </w:r>
    </w:p>
    <w:p w:rsidR="000906C4" w:rsidRPr="000906C4" w:rsidRDefault="000906C4" w:rsidP="000906C4">
      <w:pPr>
        <w:pStyle w:val="21"/>
        <w:spacing w:line="276" w:lineRule="auto"/>
        <w:rPr>
          <w:szCs w:val="28"/>
        </w:rPr>
      </w:pPr>
      <w:proofErr w:type="spellStart"/>
      <w:r w:rsidRPr="000906C4">
        <w:rPr>
          <w:szCs w:val="28"/>
        </w:rPr>
        <w:t>сформированности</w:t>
      </w:r>
      <w:proofErr w:type="spellEnd"/>
      <w:r w:rsidRPr="000906C4">
        <w:rPr>
          <w:szCs w:val="28"/>
        </w:rPr>
        <w:t xml:space="preserve"> внутренней позиции обучающегося, которая находит отражение в </w:t>
      </w:r>
      <w:proofErr w:type="spellStart"/>
      <w:r w:rsidRPr="000906C4">
        <w:rPr>
          <w:szCs w:val="28"/>
        </w:rPr>
        <w:t>эмоционально</w:t>
      </w:r>
      <w:r w:rsidRPr="000906C4">
        <w:rPr>
          <w:szCs w:val="28"/>
        </w:rPr>
        <w:noBreakHyphen/>
        <w:t>положительном</w:t>
      </w:r>
      <w:proofErr w:type="spellEnd"/>
      <w:r w:rsidRPr="000906C4">
        <w:rPr>
          <w:szCs w:val="28"/>
        </w:rPr>
        <w:t xml:space="preserve">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906C4" w:rsidRPr="000906C4" w:rsidRDefault="000906C4" w:rsidP="000906C4">
      <w:pPr>
        <w:pStyle w:val="21"/>
        <w:spacing w:line="276" w:lineRule="auto"/>
        <w:rPr>
          <w:szCs w:val="28"/>
        </w:rPr>
      </w:pPr>
      <w:proofErr w:type="spellStart"/>
      <w:r w:rsidRPr="000906C4">
        <w:rPr>
          <w:spacing w:val="4"/>
          <w:szCs w:val="28"/>
        </w:rPr>
        <w:t>сформированности</w:t>
      </w:r>
      <w:proofErr w:type="spellEnd"/>
      <w:r w:rsidRPr="000906C4">
        <w:rPr>
          <w:spacing w:val="4"/>
          <w:szCs w:val="28"/>
        </w:rPr>
        <w:t xml:space="preserve"> основ гражданской идентичности, </w:t>
      </w:r>
      <w:r w:rsidRPr="000906C4">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906C4" w:rsidRPr="000906C4" w:rsidRDefault="000906C4" w:rsidP="000906C4">
      <w:pPr>
        <w:pStyle w:val="21"/>
        <w:spacing w:line="276" w:lineRule="auto"/>
        <w:rPr>
          <w:szCs w:val="28"/>
        </w:rPr>
      </w:pPr>
      <w:proofErr w:type="spellStart"/>
      <w:r w:rsidRPr="000906C4">
        <w:rPr>
          <w:szCs w:val="28"/>
        </w:rPr>
        <w:t>сформированности</w:t>
      </w:r>
      <w:proofErr w:type="spellEnd"/>
      <w:r w:rsidRPr="000906C4">
        <w:rPr>
          <w:szCs w:val="28"/>
        </w:rPr>
        <w:t xml:space="preserve"> самооценки, включая осознание своих возможностей в учении, способности адекватно </w:t>
      </w:r>
      <w:proofErr w:type="spellStart"/>
      <w:r w:rsidRPr="000906C4">
        <w:rPr>
          <w:szCs w:val="28"/>
        </w:rPr>
        <w:t>судитьо</w:t>
      </w:r>
      <w:proofErr w:type="spellEnd"/>
      <w:r w:rsidRPr="000906C4">
        <w:rPr>
          <w:szCs w:val="28"/>
        </w:rPr>
        <w:t xml:space="preserve"> причинах своего успеха/неуспеха в учении; умение видеть свои достоинства и недостатки, уважать себя и верить в успех;</w:t>
      </w:r>
    </w:p>
    <w:p w:rsidR="000906C4" w:rsidRPr="000906C4" w:rsidRDefault="000906C4" w:rsidP="000906C4">
      <w:pPr>
        <w:pStyle w:val="21"/>
        <w:spacing w:line="276" w:lineRule="auto"/>
        <w:rPr>
          <w:szCs w:val="28"/>
        </w:rPr>
      </w:pPr>
      <w:proofErr w:type="spellStart"/>
      <w:r w:rsidRPr="000906C4">
        <w:rPr>
          <w:spacing w:val="-4"/>
          <w:szCs w:val="28"/>
        </w:rPr>
        <w:t>сформированности</w:t>
      </w:r>
      <w:proofErr w:type="spellEnd"/>
      <w:r w:rsidRPr="000906C4">
        <w:rPr>
          <w:spacing w:val="-4"/>
          <w:szCs w:val="28"/>
        </w:rPr>
        <w:t xml:space="preserve"> мотивации учебной деятельности, вклю</w:t>
      </w:r>
      <w:r w:rsidRPr="000906C4">
        <w:rPr>
          <w:szCs w:val="28"/>
        </w:rPr>
        <w:t xml:space="preserve">чая социальные, </w:t>
      </w:r>
      <w:proofErr w:type="spellStart"/>
      <w:r w:rsidRPr="000906C4">
        <w:rPr>
          <w:szCs w:val="28"/>
        </w:rPr>
        <w:t>учебно­познавательные</w:t>
      </w:r>
      <w:proofErr w:type="spellEnd"/>
      <w:r w:rsidRPr="000906C4">
        <w:rPr>
          <w:szCs w:val="28"/>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906C4" w:rsidRPr="000906C4" w:rsidRDefault="000906C4" w:rsidP="000906C4">
      <w:pPr>
        <w:pStyle w:val="21"/>
        <w:spacing w:line="276" w:lineRule="auto"/>
        <w:rPr>
          <w:szCs w:val="28"/>
        </w:rPr>
      </w:pPr>
      <w:r w:rsidRPr="000906C4">
        <w:rPr>
          <w:szCs w:val="28"/>
        </w:rPr>
        <w:t xml:space="preserve">знания моральных норм и </w:t>
      </w:r>
      <w:proofErr w:type="spellStart"/>
      <w:r w:rsidRPr="000906C4">
        <w:rPr>
          <w:szCs w:val="28"/>
        </w:rPr>
        <w:t>сформированности</w:t>
      </w:r>
      <w:proofErr w:type="spellEnd"/>
      <w:r w:rsidRPr="000906C4">
        <w:rPr>
          <w:szCs w:val="28"/>
        </w:rPr>
        <w:t xml:space="preserve"> </w:t>
      </w:r>
      <w:proofErr w:type="spellStart"/>
      <w:r w:rsidRPr="000906C4">
        <w:rPr>
          <w:szCs w:val="28"/>
        </w:rPr>
        <w:t>морально­этических</w:t>
      </w:r>
      <w:proofErr w:type="spellEnd"/>
      <w:r w:rsidRPr="000906C4">
        <w:rPr>
          <w:szCs w:val="28"/>
        </w:rPr>
        <w:t xml:space="preserve"> суждений, способности к решению моральных проблем на основе </w:t>
      </w:r>
      <w:proofErr w:type="spellStart"/>
      <w:r w:rsidRPr="000906C4">
        <w:rPr>
          <w:szCs w:val="28"/>
        </w:rPr>
        <w:t>децентрации</w:t>
      </w:r>
      <w:proofErr w:type="spellEnd"/>
      <w:r w:rsidRPr="000906C4">
        <w:rPr>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 xml:space="preserve">В планируемых результатах, описывающих эту группу, отсутствует блок </w:t>
      </w:r>
      <w:r w:rsidRPr="000906C4">
        <w:rPr>
          <w:rFonts w:ascii="Times New Roman" w:hAnsi="Times New Roman"/>
          <w:b/>
          <w:color w:val="auto"/>
          <w:sz w:val="28"/>
          <w:szCs w:val="28"/>
        </w:rPr>
        <w:t>«Выпускник научится».</w:t>
      </w:r>
      <w:r w:rsidRPr="000906C4">
        <w:rPr>
          <w:rFonts w:ascii="Times New Roman" w:hAnsi="Times New Roman"/>
          <w:color w:val="auto"/>
          <w:sz w:val="28"/>
          <w:szCs w:val="28"/>
        </w:rPr>
        <w:t xml:space="preserve"> Это означает, что </w:t>
      </w:r>
      <w:r w:rsidRPr="000906C4">
        <w:rPr>
          <w:rFonts w:ascii="Times New Roman" w:hAnsi="Times New Roman"/>
          <w:b/>
          <w:bCs/>
          <w:iCs/>
          <w:color w:val="auto"/>
          <w:sz w:val="28"/>
          <w:szCs w:val="28"/>
        </w:rPr>
        <w:t xml:space="preserve">личностные результаты выпускников при получении начального общего образования </w:t>
      </w:r>
      <w:r w:rsidRPr="000906C4">
        <w:rPr>
          <w:rFonts w:ascii="Times New Roman" w:hAnsi="Times New Roman"/>
          <w:color w:val="auto"/>
          <w:sz w:val="28"/>
          <w:szCs w:val="28"/>
        </w:rPr>
        <w:t>в полном соответствии с требованиями ФГОС НОО</w:t>
      </w:r>
      <w:r w:rsidR="000B59C6">
        <w:rPr>
          <w:rFonts w:ascii="Times New Roman" w:hAnsi="Times New Roman"/>
          <w:color w:val="auto"/>
          <w:sz w:val="28"/>
          <w:szCs w:val="28"/>
        </w:rPr>
        <w:t xml:space="preserve"> </w:t>
      </w:r>
      <w:r w:rsidRPr="000906C4">
        <w:rPr>
          <w:rFonts w:ascii="Times New Roman" w:hAnsi="Times New Roman"/>
          <w:b/>
          <w:bCs/>
          <w:iCs/>
          <w:color w:val="auto"/>
          <w:sz w:val="28"/>
          <w:szCs w:val="28"/>
        </w:rPr>
        <w:t>не подлежат итоговой оценке</w:t>
      </w:r>
      <w:r w:rsidRPr="000906C4">
        <w:rPr>
          <w:rFonts w:ascii="Times New Roman" w:hAnsi="Times New Roman"/>
          <w:color w:val="auto"/>
          <w:sz w:val="28"/>
          <w:szCs w:val="28"/>
        </w:rPr>
        <w:t>.</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 xml:space="preserve">Формирование и достижение указанных выше личностных </w:t>
      </w:r>
      <w:r w:rsidRPr="000906C4">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0906C4">
        <w:rPr>
          <w:rFonts w:ascii="Times New Roman" w:hAnsi="Times New Roman"/>
          <w:color w:val="auto"/>
          <w:sz w:val="28"/>
          <w:szCs w:val="28"/>
        </w:rPr>
        <w:t xml:space="preserve">ходе внешних </w:t>
      </w:r>
      <w:proofErr w:type="spellStart"/>
      <w:r w:rsidRPr="000906C4">
        <w:rPr>
          <w:rFonts w:ascii="Times New Roman" w:hAnsi="Times New Roman"/>
          <w:color w:val="auto"/>
          <w:sz w:val="28"/>
          <w:szCs w:val="28"/>
        </w:rPr>
        <w:t>неперсонифицированных</w:t>
      </w:r>
      <w:proofErr w:type="spellEnd"/>
      <w:r w:rsidRPr="000906C4">
        <w:rPr>
          <w:rFonts w:ascii="Times New Roman" w:hAnsi="Times New Roman"/>
          <w:color w:val="auto"/>
          <w:sz w:val="28"/>
          <w:szCs w:val="28"/>
        </w:rPr>
        <w:t xml:space="preserve"> мониторинговых ис</w:t>
      </w:r>
      <w:r w:rsidRPr="000906C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0906C4">
        <w:rPr>
          <w:rFonts w:ascii="Times New Roman" w:hAnsi="Times New Roman"/>
          <w:color w:val="auto"/>
          <w:sz w:val="28"/>
          <w:szCs w:val="28"/>
        </w:rPr>
        <w:t xml:space="preserve">реализации региональных </w:t>
      </w:r>
      <w:r w:rsidRPr="000906C4">
        <w:rPr>
          <w:rFonts w:ascii="Times New Roman" w:hAnsi="Times New Roman"/>
          <w:color w:val="auto"/>
          <w:sz w:val="28"/>
          <w:szCs w:val="28"/>
        </w:rPr>
        <w:lastRenderedPageBreak/>
        <w:t>программ развития, программ под</w:t>
      </w:r>
      <w:r w:rsidRPr="000906C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0906C4">
        <w:rPr>
          <w:rFonts w:ascii="Times New Roman" w:hAnsi="Times New Roman"/>
          <w:color w:val="auto"/>
          <w:sz w:val="28"/>
          <w:szCs w:val="28"/>
        </w:rPr>
        <w:t>работающие в данной образовательной организации и обла</w:t>
      </w:r>
      <w:r w:rsidRPr="000906C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0906C4">
        <w:rPr>
          <w:rFonts w:ascii="Times New Roman" w:hAnsi="Times New Roman"/>
          <w:color w:val="auto"/>
          <w:sz w:val="28"/>
          <w:szCs w:val="28"/>
        </w:rPr>
        <w:t xml:space="preserve">личностного развития обучающегося, а эффективность </w:t>
      </w:r>
      <w:proofErr w:type="spellStart"/>
      <w:r w:rsidRPr="000906C4">
        <w:rPr>
          <w:rFonts w:ascii="Times New Roman" w:hAnsi="Times New Roman"/>
          <w:color w:val="auto"/>
          <w:sz w:val="28"/>
          <w:szCs w:val="28"/>
        </w:rPr>
        <w:t>вос</w:t>
      </w:r>
      <w:r w:rsidRPr="000906C4">
        <w:rPr>
          <w:rFonts w:ascii="Times New Roman" w:hAnsi="Times New Roman"/>
          <w:color w:val="auto"/>
          <w:spacing w:val="2"/>
          <w:sz w:val="28"/>
          <w:szCs w:val="28"/>
        </w:rPr>
        <w:t>питательно­образовательной</w:t>
      </w:r>
      <w:proofErr w:type="spellEnd"/>
      <w:r w:rsidRPr="000906C4">
        <w:rPr>
          <w:rFonts w:ascii="Times New Roman" w:hAnsi="Times New Roman"/>
          <w:color w:val="auto"/>
          <w:spacing w:val="2"/>
          <w:sz w:val="28"/>
          <w:szCs w:val="28"/>
        </w:rPr>
        <w:t xml:space="preserve"> деятельности образовательной организации, </w:t>
      </w:r>
      <w:r w:rsidRPr="000906C4">
        <w:rPr>
          <w:rFonts w:ascii="Times New Roman" w:hAnsi="Times New Roman"/>
          <w:color w:val="auto"/>
          <w:sz w:val="28"/>
          <w:szCs w:val="28"/>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0906C4">
        <w:rPr>
          <w:rFonts w:ascii="Times New Roman" w:hAnsi="Times New Roman"/>
          <w:color w:val="auto"/>
          <w:sz w:val="28"/>
          <w:szCs w:val="28"/>
        </w:rPr>
        <w:t>метапредметных</w:t>
      </w:r>
      <w:proofErr w:type="spellEnd"/>
      <w:r w:rsidRPr="000906C4">
        <w:rPr>
          <w:rFonts w:ascii="Times New Roman" w:hAnsi="Times New Roman"/>
          <w:color w:val="auto"/>
          <w:sz w:val="28"/>
          <w:szCs w:val="28"/>
        </w:rPr>
        <w:t xml:space="preserve"> результатов.</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В ходе текущей оценки возможна ограниченная оценка </w:t>
      </w:r>
      <w:proofErr w:type="spellStart"/>
      <w:r w:rsidRPr="000906C4">
        <w:rPr>
          <w:rFonts w:ascii="Times New Roman" w:hAnsi="Times New Roman"/>
          <w:color w:val="auto"/>
          <w:spacing w:val="2"/>
          <w:sz w:val="28"/>
          <w:szCs w:val="28"/>
        </w:rPr>
        <w:t>сформированности</w:t>
      </w:r>
      <w:proofErr w:type="spellEnd"/>
      <w:r w:rsidRPr="000906C4">
        <w:rPr>
          <w:rFonts w:ascii="Times New Roman" w:hAnsi="Times New Roman"/>
          <w:color w:val="auto"/>
          <w:spacing w:val="2"/>
          <w:sz w:val="28"/>
          <w:szCs w:val="28"/>
        </w:rPr>
        <w:t xml:space="preserve"> отдельных личностных результатов, </w:t>
      </w:r>
      <w:r w:rsidRPr="000906C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0906C4">
        <w:rPr>
          <w:rFonts w:ascii="Times New Roman" w:hAnsi="Times New Roman"/>
          <w:b/>
          <w:bCs/>
          <w:color w:val="auto"/>
          <w:sz w:val="28"/>
          <w:szCs w:val="28"/>
        </w:rPr>
        <w:t xml:space="preserve">в форме, </w:t>
      </w:r>
      <w:r w:rsidRPr="000906C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0906C4">
        <w:rPr>
          <w:rFonts w:ascii="Times New Roman" w:hAnsi="Times New Roman"/>
          <w:color w:val="auto"/>
          <w:spacing w:val="2"/>
          <w:sz w:val="28"/>
          <w:szCs w:val="28"/>
        </w:rPr>
        <w:t xml:space="preserve">. Такая оценка направлена на решение задачи оптимизации </w:t>
      </w:r>
      <w:r w:rsidRPr="000906C4">
        <w:rPr>
          <w:rFonts w:ascii="Times New Roman" w:hAnsi="Times New Roman"/>
          <w:color w:val="auto"/>
          <w:sz w:val="28"/>
          <w:szCs w:val="28"/>
        </w:rPr>
        <w:t>личностного развития обучающихся и включает три основных компонента:</w:t>
      </w:r>
    </w:p>
    <w:p w:rsidR="000906C4" w:rsidRPr="000906C4" w:rsidRDefault="000906C4" w:rsidP="000906C4">
      <w:pPr>
        <w:pStyle w:val="21"/>
        <w:spacing w:line="276" w:lineRule="auto"/>
        <w:rPr>
          <w:szCs w:val="28"/>
        </w:rPr>
      </w:pPr>
      <w:r w:rsidRPr="000906C4">
        <w:rPr>
          <w:szCs w:val="28"/>
        </w:rPr>
        <w:t>характеристику достижений и положительных качеств обучающегося;</w:t>
      </w:r>
    </w:p>
    <w:p w:rsidR="000906C4" w:rsidRPr="000906C4" w:rsidRDefault="000906C4" w:rsidP="000906C4">
      <w:pPr>
        <w:pStyle w:val="21"/>
        <w:spacing w:line="276" w:lineRule="auto"/>
        <w:rPr>
          <w:szCs w:val="28"/>
        </w:rPr>
      </w:pPr>
      <w:r w:rsidRPr="000906C4">
        <w:rPr>
          <w:spacing w:val="2"/>
          <w:szCs w:val="28"/>
        </w:rPr>
        <w:t>определение приоритетных задач и направлений лич</w:t>
      </w:r>
      <w:r w:rsidRPr="000906C4">
        <w:rPr>
          <w:szCs w:val="28"/>
        </w:rPr>
        <w:t xml:space="preserve">ностного развития с </w:t>
      </w:r>
      <w:proofErr w:type="gramStart"/>
      <w:r w:rsidRPr="000906C4">
        <w:rPr>
          <w:szCs w:val="28"/>
        </w:rPr>
        <w:t>учётом</w:t>
      </w:r>
      <w:proofErr w:type="gramEnd"/>
      <w:r w:rsidRPr="000906C4">
        <w:rPr>
          <w:szCs w:val="28"/>
        </w:rPr>
        <w:t xml:space="preserve"> как достижений, так и психологических проблем развития ребёнка;</w:t>
      </w:r>
    </w:p>
    <w:p w:rsidR="000906C4" w:rsidRPr="000906C4" w:rsidRDefault="000906C4" w:rsidP="000906C4">
      <w:pPr>
        <w:pStyle w:val="21"/>
        <w:spacing w:line="276" w:lineRule="auto"/>
        <w:rPr>
          <w:szCs w:val="28"/>
        </w:rPr>
      </w:pPr>
      <w:r w:rsidRPr="000906C4">
        <w:rPr>
          <w:spacing w:val="-4"/>
          <w:szCs w:val="28"/>
        </w:rPr>
        <w:t xml:space="preserve">систему </w:t>
      </w:r>
      <w:proofErr w:type="spellStart"/>
      <w:r w:rsidRPr="000906C4">
        <w:rPr>
          <w:spacing w:val="-4"/>
          <w:szCs w:val="28"/>
        </w:rPr>
        <w:t>психолого­педагогических</w:t>
      </w:r>
      <w:proofErr w:type="spellEnd"/>
      <w:r w:rsidRPr="000906C4">
        <w:rPr>
          <w:spacing w:val="-4"/>
          <w:szCs w:val="28"/>
        </w:rPr>
        <w:t xml:space="preserve"> рекомендаций, призван</w:t>
      </w:r>
      <w:r w:rsidRPr="000906C4">
        <w:rPr>
          <w:szCs w:val="28"/>
        </w:rPr>
        <w:t>ных обеспечить успешную реализацию задач начального общего образования.</w:t>
      </w:r>
    </w:p>
    <w:p w:rsidR="000906C4" w:rsidRPr="000906C4" w:rsidRDefault="000906C4" w:rsidP="000906C4">
      <w:pPr>
        <w:pStyle w:val="af0"/>
        <w:spacing w:line="276" w:lineRule="auto"/>
        <w:ind w:firstLine="454"/>
        <w:rPr>
          <w:rFonts w:ascii="Times New Roman" w:hAnsi="Times New Roman"/>
          <w:b/>
          <w:bCs/>
          <w:color w:val="auto"/>
          <w:sz w:val="28"/>
          <w:szCs w:val="28"/>
        </w:rPr>
      </w:pPr>
      <w:r w:rsidRPr="000906C4">
        <w:rPr>
          <w:rFonts w:ascii="Times New Roman" w:hAnsi="Times New Roman"/>
          <w:color w:val="auto"/>
          <w:spacing w:val="-2"/>
          <w:sz w:val="28"/>
          <w:szCs w:val="28"/>
        </w:rPr>
        <w:t xml:space="preserve">Другой формой оценки личностных результатов может быть </w:t>
      </w:r>
      <w:r w:rsidRPr="000906C4">
        <w:rPr>
          <w:rFonts w:ascii="Times New Roman" w:hAnsi="Times New Roman"/>
          <w:color w:val="auto"/>
          <w:sz w:val="28"/>
          <w:szCs w:val="28"/>
        </w:rPr>
        <w:t>оценка индивидуального прогресса личностного развития об</w:t>
      </w:r>
      <w:r w:rsidRPr="000906C4">
        <w:rPr>
          <w:rFonts w:ascii="Times New Roman" w:hAnsi="Times New Roman"/>
          <w:color w:val="auto"/>
          <w:spacing w:val="-2"/>
          <w:sz w:val="28"/>
          <w:szCs w:val="28"/>
        </w:rPr>
        <w:t xml:space="preserve">учающихся, которым необходима специальная поддержка. Эта </w:t>
      </w:r>
      <w:r w:rsidRPr="000906C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proofErr w:type="spellStart"/>
      <w:r w:rsidRPr="000906C4">
        <w:rPr>
          <w:rFonts w:ascii="Times New Roman" w:hAnsi="Times New Roman"/>
          <w:color w:val="auto"/>
          <w:sz w:val="28"/>
          <w:szCs w:val="28"/>
        </w:rPr>
        <w:t>возрастнойпериодизации</w:t>
      </w:r>
      <w:proofErr w:type="spellEnd"/>
      <w:r w:rsidRPr="000906C4">
        <w:rPr>
          <w:rFonts w:ascii="Times New Roman" w:hAnsi="Times New Roman"/>
          <w:color w:val="auto"/>
          <w:sz w:val="28"/>
          <w:szCs w:val="28"/>
        </w:rPr>
        <w:t xml:space="preserve"> развития — в форме </w:t>
      </w:r>
      <w:proofErr w:type="spellStart"/>
      <w:r w:rsidRPr="000906C4">
        <w:rPr>
          <w:rFonts w:ascii="Times New Roman" w:hAnsi="Times New Roman"/>
          <w:color w:val="auto"/>
          <w:sz w:val="28"/>
          <w:szCs w:val="28"/>
        </w:rPr>
        <w:t>возрастно­психологиче</w:t>
      </w:r>
      <w:r w:rsidRPr="000906C4">
        <w:rPr>
          <w:rFonts w:ascii="Times New Roman" w:hAnsi="Times New Roman"/>
          <w:color w:val="auto"/>
          <w:spacing w:val="2"/>
          <w:sz w:val="28"/>
          <w:szCs w:val="28"/>
        </w:rPr>
        <w:t>ского</w:t>
      </w:r>
      <w:proofErr w:type="spellEnd"/>
      <w:r w:rsidRPr="000906C4">
        <w:rPr>
          <w:rFonts w:ascii="Times New Roman" w:hAnsi="Times New Roman"/>
          <w:color w:val="auto"/>
          <w:spacing w:val="2"/>
          <w:sz w:val="28"/>
          <w:szCs w:val="28"/>
        </w:rPr>
        <w:t xml:space="preserve"> консультирования. </w:t>
      </w:r>
      <w:proofErr w:type="gramStart"/>
      <w:r w:rsidRPr="000906C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0906C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0906C4" w:rsidRPr="000906C4" w:rsidRDefault="000906C4" w:rsidP="000906C4">
      <w:pPr>
        <w:pStyle w:val="af0"/>
        <w:spacing w:line="276" w:lineRule="auto"/>
        <w:ind w:firstLine="454"/>
        <w:rPr>
          <w:rFonts w:ascii="Times New Roman" w:hAnsi="Times New Roman"/>
          <w:color w:val="auto"/>
          <w:sz w:val="28"/>
          <w:szCs w:val="28"/>
        </w:rPr>
      </w:pPr>
      <w:proofErr w:type="gramStart"/>
      <w:r w:rsidRPr="000906C4">
        <w:rPr>
          <w:rFonts w:ascii="Times New Roman" w:hAnsi="Times New Roman"/>
          <w:b/>
          <w:bCs/>
          <w:color w:val="auto"/>
          <w:sz w:val="28"/>
          <w:szCs w:val="28"/>
        </w:rPr>
        <w:t xml:space="preserve">Оценка </w:t>
      </w:r>
      <w:proofErr w:type="spellStart"/>
      <w:r w:rsidRPr="000906C4">
        <w:rPr>
          <w:rFonts w:ascii="Times New Roman" w:hAnsi="Times New Roman"/>
          <w:b/>
          <w:bCs/>
          <w:color w:val="auto"/>
          <w:sz w:val="28"/>
          <w:szCs w:val="28"/>
        </w:rPr>
        <w:t>метапредметных</w:t>
      </w:r>
      <w:proofErr w:type="spellEnd"/>
      <w:r w:rsidRPr="000906C4">
        <w:rPr>
          <w:rFonts w:ascii="Times New Roman" w:hAnsi="Times New Roman"/>
          <w:b/>
          <w:bCs/>
          <w:color w:val="auto"/>
          <w:sz w:val="28"/>
          <w:szCs w:val="28"/>
        </w:rPr>
        <w:t xml:space="preserve"> результатов</w:t>
      </w:r>
      <w:r w:rsidRPr="000906C4">
        <w:rPr>
          <w:rFonts w:ascii="Times New Roman" w:hAnsi="Times New Roman"/>
          <w:color w:val="auto"/>
          <w:sz w:val="28"/>
          <w:szCs w:val="28"/>
        </w:rPr>
        <w:t xml:space="preserve"> представляет собой </w:t>
      </w:r>
      <w:r w:rsidRPr="000906C4">
        <w:rPr>
          <w:rFonts w:ascii="Times New Roman" w:hAnsi="Times New Roman"/>
          <w:color w:val="auto"/>
          <w:spacing w:val="-2"/>
          <w:sz w:val="28"/>
          <w:szCs w:val="28"/>
        </w:rPr>
        <w:t>оценку достижения планируемых результатов освоения основ</w:t>
      </w:r>
      <w:r w:rsidRPr="000906C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0906C4">
        <w:rPr>
          <w:rFonts w:ascii="Times New Roman" w:hAnsi="Times New Roman"/>
          <w:color w:val="auto"/>
          <w:spacing w:val="2"/>
          <w:sz w:val="28"/>
          <w:szCs w:val="28"/>
        </w:rPr>
        <w:t xml:space="preserve"> начального </w:t>
      </w:r>
      <w:r w:rsidRPr="000906C4">
        <w:rPr>
          <w:rFonts w:ascii="Times New Roman" w:hAnsi="Times New Roman"/>
          <w:color w:val="auto"/>
          <w:spacing w:val="2"/>
          <w:sz w:val="28"/>
          <w:szCs w:val="28"/>
        </w:rPr>
        <w:lastRenderedPageBreak/>
        <w:t xml:space="preserve">общего образования, а также планируемых </w:t>
      </w:r>
      <w:r w:rsidRPr="000906C4">
        <w:rPr>
          <w:rFonts w:ascii="Times New Roman" w:hAnsi="Times New Roman"/>
          <w:color w:val="auto"/>
          <w:sz w:val="28"/>
          <w:szCs w:val="28"/>
        </w:rPr>
        <w:t>результатов, представленных во всех разделах подпрограммы «Чтение.</w:t>
      </w:r>
      <w:proofErr w:type="gramEnd"/>
      <w:r w:rsidRPr="000906C4">
        <w:rPr>
          <w:rFonts w:ascii="Times New Roman" w:hAnsi="Times New Roman"/>
          <w:color w:val="auto"/>
          <w:sz w:val="28"/>
          <w:szCs w:val="28"/>
        </w:rPr>
        <w:t xml:space="preserve"> Работа с текстом».</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Достижение </w:t>
      </w:r>
      <w:proofErr w:type="spellStart"/>
      <w:r w:rsidRPr="000906C4">
        <w:rPr>
          <w:rFonts w:ascii="Times New Roman" w:hAnsi="Times New Roman"/>
          <w:color w:val="auto"/>
          <w:spacing w:val="2"/>
          <w:sz w:val="28"/>
          <w:szCs w:val="28"/>
        </w:rPr>
        <w:t>метапредметных</w:t>
      </w:r>
      <w:proofErr w:type="spellEnd"/>
      <w:r w:rsidRPr="000906C4">
        <w:rPr>
          <w:rFonts w:ascii="Times New Roman" w:hAnsi="Times New Roman"/>
          <w:color w:val="auto"/>
          <w:spacing w:val="2"/>
          <w:sz w:val="28"/>
          <w:szCs w:val="28"/>
        </w:rPr>
        <w:t xml:space="preserve"> результатов обеспечивается </w:t>
      </w:r>
      <w:r w:rsidRPr="000906C4">
        <w:rPr>
          <w:rFonts w:ascii="Times New Roman" w:hAnsi="Times New Roman"/>
          <w:color w:val="auto"/>
          <w:sz w:val="28"/>
          <w:szCs w:val="28"/>
        </w:rPr>
        <w:t>за счёт основных компонентов образовательной деятельности — учебных предметов.</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bCs/>
          <w:iCs/>
          <w:color w:val="auto"/>
          <w:sz w:val="28"/>
          <w:szCs w:val="28"/>
        </w:rPr>
        <w:t xml:space="preserve">Основным объектом оценки </w:t>
      </w:r>
      <w:proofErr w:type="spellStart"/>
      <w:r w:rsidRPr="000906C4">
        <w:rPr>
          <w:rFonts w:ascii="Times New Roman" w:hAnsi="Times New Roman"/>
          <w:bCs/>
          <w:iCs/>
          <w:color w:val="auto"/>
          <w:sz w:val="28"/>
          <w:szCs w:val="28"/>
        </w:rPr>
        <w:t>метапредметных</w:t>
      </w:r>
      <w:proofErr w:type="spellEnd"/>
      <w:r w:rsidRPr="000906C4">
        <w:rPr>
          <w:rFonts w:ascii="Times New Roman" w:hAnsi="Times New Roman"/>
          <w:bCs/>
          <w:iCs/>
          <w:color w:val="auto"/>
          <w:sz w:val="28"/>
          <w:szCs w:val="28"/>
        </w:rPr>
        <w:t xml:space="preserve"> резуль</w:t>
      </w:r>
      <w:r w:rsidRPr="000906C4">
        <w:rPr>
          <w:rFonts w:ascii="Times New Roman" w:hAnsi="Times New Roman"/>
          <w:bCs/>
          <w:iCs/>
          <w:color w:val="auto"/>
          <w:spacing w:val="2"/>
          <w:sz w:val="28"/>
          <w:szCs w:val="28"/>
        </w:rPr>
        <w:t>татов</w:t>
      </w:r>
      <w:r w:rsidRPr="000906C4">
        <w:rPr>
          <w:rFonts w:ascii="Times New Roman" w:hAnsi="Times New Roman"/>
          <w:color w:val="auto"/>
          <w:spacing w:val="2"/>
          <w:sz w:val="28"/>
          <w:szCs w:val="28"/>
        </w:rPr>
        <w:t xml:space="preserve"> служит </w:t>
      </w:r>
      <w:proofErr w:type="spellStart"/>
      <w:r w:rsidRPr="000906C4">
        <w:rPr>
          <w:rFonts w:ascii="Times New Roman" w:hAnsi="Times New Roman"/>
          <w:color w:val="auto"/>
          <w:spacing w:val="2"/>
          <w:sz w:val="28"/>
          <w:szCs w:val="28"/>
        </w:rPr>
        <w:t>сформированность</w:t>
      </w:r>
      <w:proofErr w:type="spellEnd"/>
      <w:r w:rsidRPr="000906C4">
        <w:rPr>
          <w:rFonts w:ascii="Times New Roman" w:hAnsi="Times New Roman"/>
          <w:color w:val="auto"/>
          <w:spacing w:val="2"/>
          <w:sz w:val="28"/>
          <w:szCs w:val="28"/>
        </w:rPr>
        <w:t xml:space="preserve"> у </w:t>
      </w:r>
      <w:proofErr w:type="gramStart"/>
      <w:r w:rsidRPr="000906C4">
        <w:rPr>
          <w:rFonts w:ascii="Times New Roman" w:hAnsi="Times New Roman"/>
          <w:color w:val="auto"/>
          <w:spacing w:val="2"/>
          <w:sz w:val="28"/>
          <w:szCs w:val="28"/>
        </w:rPr>
        <w:t>обучающегося</w:t>
      </w:r>
      <w:proofErr w:type="gramEnd"/>
      <w:r w:rsidRPr="000906C4">
        <w:rPr>
          <w:rFonts w:ascii="Times New Roman" w:hAnsi="Times New Roman"/>
          <w:color w:val="auto"/>
          <w:spacing w:val="2"/>
          <w:sz w:val="28"/>
          <w:szCs w:val="28"/>
        </w:rPr>
        <w:t xml:space="preserve"> регуля</w:t>
      </w:r>
      <w:r w:rsidRPr="000906C4">
        <w:rPr>
          <w:rFonts w:ascii="Times New Roman" w:hAnsi="Times New Roman"/>
          <w:color w:val="auto"/>
          <w:sz w:val="28"/>
          <w:szCs w:val="28"/>
        </w:rPr>
        <w:t xml:space="preserve">тивных, коммуникативных и познавательных универсальных </w:t>
      </w:r>
      <w:r w:rsidRPr="000906C4">
        <w:rPr>
          <w:rFonts w:ascii="Times New Roman" w:hAnsi="Times New Roman"/>
          <w:color w:val="auto"/>
          <w:spacing w:val="2"/>
          <w:sz w:val="28"/>
          <w:szCs w:val="28"/>
        </w:rPr>
        <w:t>действий, т.</w:t>
      </w:r>
      <w:r w:rsidRPr="000906C4">
        <w:rPr>
          <w:rFonts w:ascii="Times New Roman" w:hAnsi="Times New Roman"/>
          <w:color w:val="auto"/>
          <w:spacing w:val="2"/>
          <w:sz w:val="28"/>
          <w:szCs w:val="28"/>
        </w:rPr>
        <w:t> </w:t>
      </w:r>
      <w:r w:rsidRPr="000906C4">
        <w:rPr>
          <w:rFonts w:ascii="Times New Roman" w:hAnsi="Times New Roman"/>
          <w:color w:val="auto"/>
          <w:spacing w:val="2"/>
          <w:sz w:val="28"/>
          <w:szCs w:val="28"/>
        </w:rPr>
        <w:t xml:space="preserve">е. таких умственных действий обучающихся, </w:t>
      </w:r>
      <w:r w:rsidRPr="000906C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0906C4" w:rsidRPr="000906C4" w:rsidRDefault="000906C4" w:rsidP="000906C4">
      <w:pPr>
        <w:pStyle w:val="21"/>
        <w:spacing w:line="276" w:lineRule="auto"/>
        <w:rPr>
          <w:szCs w:val="28"/>
        </w:rPr>
      </w:pPr>
      <w:proofErr w:type="gramStart"/>
      <w:r w:rsidRPr="000906C4">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906C4" w:rsidRPr="000906C4" w:rsidRDefault="000906C4" w:rsidP="000906C4">
      <w:pPr>
        <w:pStyle w:val="21"/>
        <w:spacing w:line="276" w:lineRule="auto"/>
        <w:rPr>
          <w:szCs w:val="28"/>
        </w:rPr>
      </w:pPr>
      <w:r w:rsidRPr="000906C4">
        <w:rPr>
          <w:spacing w:val="2"/>
          <w:szCs w:val="28"/>
        </w:rPr>
        <w:t xml:space="preserve">умение осуществлять информационный поиск, сбор и </w:t>
      </w:r>
      <w:r w:rsidRPr="000906C4">
        <w:rPr>
          <w:szCs w:val="28"/>
        </w:rPr>
        <w:t>выделение существенной информации из различных информационных источников;</w:t>
      </w:r>
    </w:p>
    <w:p w:rsidR="000906C4" w:rsidRPr="000906C4" w:rsidRDefault="000906C4" w:rsidP="000906C4">
      <w:pPr>
        <w:pStyle w:val="21"/>
        <w:spacing w:line="276" w:lineRule="auto"/>
        <w:rPr>
          <w:szCs w:val="28"/>
        </w:rPr>
      </w:pPr>
      <w:r w:rsidRPr="000906C4">
        <w:rPr>
          <w:szCs w:val="28"/>
        </w:rPr>
        <w:t xml:space="preserve">умение использовать </w:t>
      </w:r>
      <w:proofErr w:type="spellStart"/>
      <w:r w:rsidRPr="000906C4">
        <w:rPr>
          <w:szCs w:val="28"/>
        </w:rPr>
        <w:t>знаково­символические</w:t>
      </w:r>
      <w:proofErr w:type="spellEnd"/>
      <w:r w:rsidRPr="000906C4">
        <w:rPr>
          <w:szCs w:val="28"/>
        </w:rPr>
        <w:t xml:space="preserve"> средства </w:t>
      </w:r>
      <w:proofErr w:type="spellStart"/>
      <w:r w:rsidRPr="000906C4">
        <w:rPr>
          <w:szCs w:val="28"/>
        </w:rPr>
        <w:t>для</w:t>
      </w:r>
      <w:r w:rsidRPr="000906C4">
        <w:rPr>
          <w:spacing w:val="2"/>
          <w:szCs w:val="28"/>
        </w:rPr>
        <w:t>создания</w:t>
      </w:r>
      <w:proofErr w:type="spellEnd"/>
      <w:r w:rsidRPr="000906C4">
        <w:rPr>
          <w:spacing w:val="2"/>
          <w:szCs w:val="28"/>
        </w:rPr>
        <w:t xml:space="preserve"> моделей изучаемых объектов и процессов, </w:t>
      </w:r>
      <w:proofErr w:type="spellStart"/>
      <w:r w:rsidRPr="000906C4">
        <w:rPr>
          <w:spacing w:val="2"/>
          <w:szCs w:val="28"/>
        </w:rPr>
        <w:t>схем</w:t>
      </w:r>
      <w:r w:rsidRPr="000906C4">
        <w:rPr>
          <w:szCs w:val="28"/>
        </w:rPr>
        <w:t>решения</w:t>
      </w:r>
      <w:proofErr w:type="spellEnd"/>
      <w:r w:rsidRPr="000906C4">
        <w:rPr>
          <w:szCs w:val="28"/>
        </w:rPr>
        <w:t xml:space="preserve"> </w:t>
      </w:r>
      <w:proofErr w:type="spellStart"/>
      <w:r w:rsidRPr="000906C4">
        <w:rPr>
          <w:szCs w:val="28"/>
        </w:rPr>
        <w:t>учебно­познавательных</w:t>
      </w:r>
      <w:proofErr w:type="spellEnd"/>
      <w:r w:rsidRPr="000906C4">
        <w:rPr>
          <w:szCs w:val="28"/>
        </w:rPr>
        <w:t xml:space="preserve"> и практических задач;</w:t>
      </w:r>
    </w:p>
    <w:p w:rsidR="000906C4" w:rsidRPr="000906C4" w:rsidRDefault="000906C4" w:rsidP="000906C4">
      <w:pPr>
        <w:pStyle w:val="21"/>
        <w:spacing w:line="276" w:lineRule="auto"/>
        <w:rPr>
          <w:szCs w:val="28"/>
        </w:rPr>
      </w:pPr>
      <w:r w:rsidRPr="000906C4">
        <w:rPr>
          <w:szCs w:val="28"/>
        </w:rPr>
        <w:t xml:space="preserve">способность к осуществлению логических операций сравнения, анализа, обобщения, классификации по родовидовым </w:t>
      </w:r>
      <w:r w:rsidRPr="000906C4">
        <w:rPr>
          <w:spacing w:val="2"/>
          <w:szCs w:val="28"/>
        </w:rPr>
        <w:t>признакам, к установлению аналогий, отнесения к извест</w:t>
      </w:r>
      <w:r w:rsidRPr="000906C4">
        <w:rPr>
          <w:szCs w:val="28"/>
        </w:rPr>
        <w:t>ным понятиям;</w:t>
      </w:r>
    </w:p>
    <w:p w:rsidR="000906C4" w:rsidRPr="000906C4" w:rsidRDefault="000906C4" w:rsidP="000906C4">
      <w:pPr>
        <w:pStyle w:val="21"/>
        <w:spacing w:line="276" w:lineRule="auto"/>
        <w:rPr>
          <w:szCs w:val="28"/>
        </w:rPr>
      </w:pPr>
      <w:r w:rsidRPr="000906C4">
        <w:rPr>
          <w:spacing w:val="2"/>
          <w:szCs w:val="28"/>
        </w:rPr>
        <w:t xml:space="preserve">умение сотрудничать с педагогом и сверстниками </w:t>
      </w:r>
      <w:proofErr w:type="spellStart"/>
      <w:r w:rsidRPr="000906C4">
        <w:rPr>
          <w:spacing w:val="2"/>
          <w:szCs w:val="28"/>
        </w:rPr>
        <w:t>при</w:t>
      </w:r>
      <w:r w:rsidRPr="000906C4">
        <w:rPr>
          <w:szCs w:val="28"/>
        </w:rPr>
        <w:t>решении</w:t>
      </w:r>
      <w:proofErr w:type="spellEnd"/>
      <w:r w:rsidRPr="000906C4">
        <w:rPr>
          <w:szCs w:val="28"/>
        </w:rPr>
        <w:t xml:space="preserve"> учебных проблем, принимать на себя ответственность за результаты своих действий.</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b/>
          <w:bCs/>
          <w:iCs/>
          <w:color w:val="auto"/>
          <w:sz w:val="28"/>
          <w:szCs w:val="28"/>
        </w:rPr>
        <w:t xml:space="preserve">Основное содержание оценки </w:t>
      </w:r>
      <w:proofErr w:type="spellStart"/>
      <w:r w:rsidRPr="000906C4">
        <w:rPr>
          <w:rFonts w:ascii="Times New Roman" w:hAnsi="Times New Roman"/>
          <w:b/>
          <w:bCs/>
          <w:iCs/>
          <w:color w:val="auto"/>
          <w:sz w:val="28"/>
          <w:szCs w:val="28"/>
        </w:rPr>
        <w:t>метапредметных</w:t>
      </w:r>
      <w:proofErr w:type="spellEnd"/>
      <w:r w:rsidRPr="000906C4">
        <w:rPr>
          <w:rFonts w:ascii="Times New Roman" w:hAnsi="Times New Roman"/>
          <w:b/>
          <w:bCs/>
          <w:iCs/>
          <w:color w:val="auto"/>
          <w:sz w:val="28"/>
          <w:szCs w:val="28"/>
        </w:rPr>
        <w:t xml:space="preserve"> результатов</w:t>
      </w:r>
      <w:r w:rsidRPr="000906C4">
        <w:rPr>
          <w:rFonts w:ascii="Times New Roman" w:hAnsi="Times New Roman"/>
          <w:color w:val="auto"/>
          <w:sz w:val="28"/>
          <w:szCs w:val="28"/>
        </w:rPr>
        <w:t xml:space="preserve"> на уровне начального общего образования строится вокруг умения учиться, т.</w:t>
      </w:r>
      <w:r w:rsidRPr="000906C4">
        <w:rPr>
          <w:rFonts w:ascii="Times New Roman" w:hAnsi="Times New Roman"/>
          <w:color w:val="auto"/>
          <w:sz w:val="28"/>
          <w:szCs w:val="28"/>
        </w:rPr>
        <w:t> </w:t>
      </w:r>
      <w:r w:rsidRPr="000906C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0906C4">
        <w:rPr>
          <w:rFonts w:ascii="Times New Roman" w:hAnsi="Times New Roman"/>
          <w:color w:val="auto"/>
          <w:spacing w:val="2"/>
          <w:sz w:val="28"/>
          <w:szCs w:val="28"/>
        </w:rPr>
        <w:t xml:space="preserve">обучающихся к самостоятельному усвоению новых </w:t>
      </w:r>
      <w:proofErr w:type="spellStart"/>
      <w:r w:rsidRPr="000906C4">
        <w:rPr>
          <w:rFonts w:ascii="Times New Roman" w:hAnsi="Times New Roman"/>
          <w:color w:val="auto"/>
          <w:spacing w:val="2"/>
          <w:sz w:val="28"/>
          <w:szCs w:val="28"/>
        </w:rPr>
        <w:t>знаний</w:t>
      </w:r>
      <w:r w:rsidRPr="000906C4">
        <w:rPr>
          <w:rFonts w:ascii="Times New Roman" w:hAnsi="Times New Roman"/>
          <w:color w:val="auto"/>
          <w:sz w:val="28"/>
          <w:szCs w:val="28"/>
        </w:rPr>
        <w:t>и</w:t>
      </w:r>
      <w:proofErr w:type="spellEnd"/>
      <w:r w:rsidRPr="000906C4">
        <w:rPr>
          <w:rFonts w:ascii="Times New Roman" w:hAnsi="Times New Roman"/>
          <w:color w:val="auto"/>
          <w:sz w:val="28"/>
          <w:szCs w:val="28"/>
        </w:rPr>
        <w:t xml:space="preserve"> умений, включая организацию </w:t>
      </w:r>
      <w:proofErr w:type="spellStart"/>
      <w:r w:rsidRPr="000906C4">
        <w:rPr>
          <w:rFonts w:ascii="Times New Roman" w:hAnsi="Times New Roman"/>
          <w:color w:val="auto"/>
          <w:sz w:val="28"/>
          <w:szCs w:val="28"/>
        </w:rPr>
        <w:t>этойдеятельности</w:t>
      </w:r>
      <w:proofErr w:type="spellEnd"/>
      <w:r w:rsidRPr="000906C4">
        <w:rPr>
          <w:rFonts w:ascii="Times New Roman" w:hAnsi="Times New Roman"/>
          <w:color w:val="auto"/>
          <w:sz w:val="28"/>
          <w:szCs w:val="28"/>
        </w:rPr>
        <w:t>.</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 xml:space="preserve">Уровень </w:t>
      </w:r>
      <w:proofErr w:type="spellStart"/>
      <w:r w:rsidRPr="000906C4">
        <w:rPr>
          <w:rFonts w:ascii="Times New Roman" w:hAnsi="Times New Roman"/>
          <w:color w:val="auto"/>
          <w:sz w:val="28"/>
          <w:szCs w:val="28"/>
        </w:rPr>
        <w:t>сформированности</w:t>
      </w:r>
      <w:proofErr w:type="spellEnd"/>
      <w:r w:rsidRPr="000906C4">
        <w:rPr>
          <w:rFonts w:ascii="Times New Roman" w:hAnsi="Times New Roman"/>
          <w:color w:val="auto"/>
          <w:sz w:val="28"/>
          <w:szCs w:val="28"/>
        </w:rPr>
        <w:t xml:space="preserve"> универсальных учебных дей</w:t>
      </w:r>
      <w:r w:rsidRPr="000906C4">
        <w:rPr>
          <w:rFonts w:ascii="Times New Roman" w:hAnsi="Times New Roman"/>
          <w:color w:val="auto"/>
          <w:spacing w:val="2"/>
          <w:sz w:val="28"/>
          <w:szCs w:val="28"/>
        </w:rPr>
        <w:t xml:space="preserve">ствий, представляющих содержание и объект оценки </w:t>
      </w:r>
      <w:proofErr w:type="spellStart"/>
      <w:r w:rsidRPr="000906C4">
        <w:rPr>
          <w:rFonts w:ascii="Times New Roman" w:hAnsi="Times New Roman"/>
          <w:color w:val="auto"/>
          <w:spacing w:val="2"/>
          <w:sz w:val="28"/>
          <w:szCs w:val="28"/>
        </w:rPr>
        <w:t>мета</w:t>
      </w:r>
      <w:r w:rsidRPr="000906C4">
        <w:rPr>
          <w:rFonts w:ascii="Times New Roman" w:hAnsi="Times New Roman"/>
          <w:color w:val="auto"/>
          <w:sz w:val="28"/>
          <w:szCs w:val="28"/>
        </w:rPr>
        <w:t>предметных</w:t>
      </w:r>
      <w:proofErr w:type="spellEnd"/>
      <w:r w:rsidRPr="000906C4">
        <w:rPr>
          <w:rFonts w:ascii="Times New Roman" w:hAnsi="Times New Roman"/>
          <w:color w:val="auto"/>
          <w:sz w:val="28"/>
          <w:szCs w:val="28"/>
        </w:rPr>
        <w:t xml:space="preserve"> результатов, может быть качественно оценён и измерен в следующих основных формах.</w:t>
      </w:r>
    </w:p>
    <w:p w:rsidR="000906C4" w:rsidRPr="000906C4" w:rsidRDefault="000906C4" w:rsidP="000906C4">
      <w:pPr>
        <w:pStyle w:val="af0"/>
        <w:spacing w:line="276" w:lineRule="auto"/>
        <w:ind w:firstLine="454"/>
        <w:rPr>
          <w:rFonts w:ascii="Times New Roman" w:hAnsi="Times New Roman"/>
          <w:color w:val="auto"/>
          <w:sz w:val="28"/>
          <w:szCs w:val="28"/>
        </w:rPr>
      </w:pPr>
      <w:proofErr w:type="spellStart"/>
      <w:proofErr w:type="gramStart"/>
      <w:r w:rsidRPr="000906C4">
        <w:rPr>
          <w:rFonts w:ascii="Times New Roman" w:hAnsi="Times New Roman"/>
          <w:color w:val="auto"/>
          <w:sz w:val="28"/>
          <w:szCs w:val="28"/>
        </w:rPr>
        <w:t>Во</w:t>
      </w:r>
      <w:proofErr w:type="gramEnd"/>
      <w:r w:rsidRPr="000906C4">
        <w:rPr>
          <w:rFonts w:ascii="Times New Roman" w:hAnsi="Times New Roman"/>
          <w:color w:val="auto"/>
          <w:sz w:val="28"/>
          <w:szCs w:val="28"/>
        </w:rPr>
        <w:t>­первых</w:t>
      </w:r>
      <w:proofErr w:type="spellEnd"/>
      <w:r w:rsidRPr="000906C4">
        <w:rPr>
          <w:rFonts w:ascii="Times New Roman" w:hAnsi="Times New Roman"/>
          <w:color w:val="auto"/>
          <w:sz w:val="28"/>
          <w:szCs w:val="28"/>
        </w:rPr>
        <w:t xml:space="preserve">, достижение </w:t>
      </w:r>
      <w:proofErr w:type="spellStart"/>
      <w:r w:rsidRPr="000906C4">
        <w:rPr>
          <w:rFonts w:ascii="Times New Roman" w:hAnsi="Times New Roman"/>
          <w:color w:val="auto"/>
          <w:sz w:val="28"/>
          <w:szCs w:val="28"/>
        </w:rPr>
        <w:t>метапредметных</w:t>
      </w:r>
      <w:proofErr w:type="spellEnd"/>
      <w:r w:rsidRPr="000906C4">
        <w:rPr>
          <w:rFonts w:ascii="Times New Roman" w:hAnsi="Times New Roman"/>
          <w:color w:val="auto"/>
          <w:sz w:val="28"/>
          <w:szCs w:val="28"/>
        </w:rPr>
        <w:t xml:space="preserve"> результатов может выступать как результат выполнения специально сконструи</w:t>
      </w:r>
      <w:r w:rsidRPr="000906C4">
        <w:rPr>
          <w:rFonts w:ascii="Times New Roman" w:hAnsi="Times New Roman"/>
          <w:color w:val="auto"/>
          <w:spacing w:val="2"/>
          <w:sz w:val="28"/>
          <w:szCs w:val="28"/>
        </w:rPr>
        <w:t xml:space="preserve">рованных диагностических задач, направленных на оценку </w:t>
      </w:r>
      <w:r w:rsidRPr="000906C4">
        <w:rPr>
          <w:rFonts w:ascii="Times New Roman" w:hAnsi="Times New Roman"/>
          <w:color w:val="auto"/>
          <w:sz w:val="28"/>
          <w:szCs w:val="28"/>
        </w:rPr>
        <w:t xml:space="preserve">уровня </w:t>
      </w:r>
      <w:proofErr w:type="spellStart"/>
      <w:r w:rsidRPr="000906C4">
        <w:rPr>
          <w:rFonts w:ascii="Times New Roman" w:hAnsi="Times New Roman"/>
          <w:color w:val="auto"/>
          <w:sz w:val="28"/>
          <w:szCs w:val="28"/>
        </w:rPr>
        <w:t>сформированности</w:t>
      </w:r>
      <w:proofErr w:type="spellEnd"/>
      <w:r w:rsidRPr="000906C4">
        <w:rPr>
          <w:rFonts w:ascii="Times New Roman" w:hAnsi="Times New Roman"/>
          <w:color w:val="auto"/>
          <w:sz w:val="28"/>
          <w:szCs w:val="28"/>
        </w:rPr>
        <w:t xml:space="preserve"> конкретного вида универсальных учебных действий.</w:t>
      </w:r>
    </w:p>
    <w:p w:rsidR="000906C4" w:rsidRPr="000906C4" w:rsidRDefault="000906C4" w:rsidP="000906C4">
      <w:pPr>
        <w:pStyle w:val="af0"/>
        <w:spacing w:line="276" w:lineRule="auto"/>
        <w:ind w:firstLine="454"/>
        <w:rPr>
          <w:rFonts w:ascii="Times New Roman" w:hAnsi="Times New Roman"/>
          <w:color w:val="auto"/>
          <w:sz w:val="28"/>
          <w:szCs w:val="28"/>
        </w:rPr>
      </w:pPr>
      <w:proofErr w:type="spellStart"/>
      <w:r w:rsidRPr="000906C4">
        <w:rPr>
          <w:rFonts w:ascii="Times New Roman" w:hAnsi="Times New Roman"/>
          <w:color w:val="auto"/>
          <w:spacing w:val="-2"/>
          <w:sz w:val="28"/>
          <w:szCs w:val="28"/>
        </w:rPr>
        <w:t>Во­вторых</w:t>
      </w:r>
      <w:proofErr w:type="spellEnd"/>
      <w:r w:rsidRPr="000906C4">
        <w:rPr>
          <w:rFonts w:ascii="Times New Roman" w:hAnsi="Times New Roman"/>
          <w:color w:val="auto"/>
          <w:spacing w:val="-2"/>
          <w:sz w:val="28"/>
          <w:szCs w:val="28"/>
        </w:rPr>
        <w:t xml:space="preserve">, достижение </w:t>
      </w:r>
      <w:proofErr w:type="spellStart"/>
      <w:r w:rsidRPr="000906C4">
        <w:rPr>
          <w:rFonts w:ascii="Times New Roman" w:hAnsi="Times New Roman"/>
          <w:color w:val="auto"/>
          <w:spacing w:val="-2"/>
          <w:sz w:val="28"/>
          <w:szCs w:val="28"/>
        </w:rPr>
        <w:t>метапредметных</w:t>
      </w:r>
      <w:proofErr w:type="spellEnd"/>
      <w:r w:rsidRPr="000906C4">
        <w:rPr>
          <w:rFonts w:ascii="Times New Roman" w:hAnsi="Times New Roman"/>
          <w:color w:val="auto"/>
          <w:spacing w:val="-2"/>
          <w:sz w:val="28"/>
          <w:szCs w:val="28"/>
        </w:rPr>
        <w:t xml:space="preserve"> результатов мо</w:t>
      </w:r>
      <w:r w:rsidRPr="000906C4">
        <w:rPr>
          <w:rFonts w:ascii="Times New Roman" w:hAnsi="Times New Roman"/>
          <w:color w:val="auto"/>
          <w:sz w:val="28"/>
          <w:szCs w:val="28"/>
        </w:rPr>
        <w:t xml:space="preserve">жет рассматриваться как инструментальная основа (или как средство решения) и </w:t>
      </w:r>
      <w:r w:rsidRPr="000906C4">
        <w:rPr>
          <w:rFonts w:ascii="Times New Roman" w:hAnsi="Times New Roman"/>
          <w:color w:val="auto"/>
          <w:sz w:val="28"/>
          <w:szCs w:val="28"/>
        </w:rPr>
        <w:lastRenderedPageBreak/>
        <w:t xml:space="preserve">как условие успешности выполнения учебных и </w:t>
      </w:r>
      <w:proofErr w:type="spellStart"/>
      <w:r w:rsidRPr="000906C4">
        <w:rPr>
          <w:rFonts w:ascii="Times New Roman" w:hAnsi="Times New Roman"/>
          <w:color w:val="auto"/>
          <w:sz w:val="28"/>
          <w:szCs w:val="28"/>
        </w:rPr>
        <w:t>учебно­практических</w:t>
      </w:r>
      <w:proofErr w:type="spellEnd"/>
      <w:r w:rsidRPr="000906C4">
        <w:rPr>
          <w:rFonts w:ascii="Times New Roman" w:hAnsi="Times New Roman"/>
          <w:color w:val="auto"/>
          <w:sz w:val="28"/>
          <w:szCs w:val="28"/>
        </w:rPr>
        <w:t xml:space="preserve"> задач средствами учебных предметов.</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Этот подход широко использован для итоговой оценки </w:t>
      </w:r>
      <w:r w:rsidRPr="000906C4">
        <w:rPr>
          <w:rFonts w:ascii="Times New Roman" w:hAnsi="Times New Roman"/>
          <w:color w:val="auto"/>
          <w:sz w:val="28"/>
          <w:szCs w:val="28"/>
        </w:rPr>
        <w:t>планируемых результатов по отдельным предметам. В зави</w:t>
      </w:r>
      <w:r w:rsidRPr="000906C4">
        <w:rPr>
          <w:rFonts w:ascii="Times New Roman" w:hAnsi="Times New Roman"/>
          <w:color w:val="auto"/>
          <w:spacing w:val="2"/>
          <w:sz w:val="28"/>
          <w:szCs w:val="28"/>
        </w:rPr>
        <w:t xml:space="preserve">симости от успешности выполнения проверочных заданий </w:t>
      </w:r>
      <w:r w:rsidRPr="000906C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0906C4">
        <w:rPr>
          <w:rFonts w:ascii="Times New Roman" w:hAnsi="Times New Roman"/>
          <w:color w:val="auto"/>
          <w:sz w:val="28"/>
          <w:szCs w:val="28"/>
        </w:rPr>
        <w:t>сформированности</w:t>
      </w:r>
      <w:proofErr w:type="spellEnd"/>
      <w:r w:rsidRPr="000906C4">
        <w:rPr>
          <w:rFonts w:ascii="Times New Roman" w:hAnsi="Times New Roman"/>
          <w:color w:val="auto"/>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0906C4">
        <w:rPr>
          <w:rFonts w:ascii="Times New Roman" w:hAnsi="Times New Roman"/>
          <w:color w:val="auto"/>
          <w:sz w:val="28"/>
          <w:szCs w:val="28"/>
        </w:rPr>
        <w:t>сформированность</w:t>
      </w:r>
      <w:proofErr w:type="spellEnd"/>
      <w:r w:rsidRPr="000906C4">
        <w:rPr>
          <w:rFonts w:ascii="Times New Roman" w:hAnsi="Times New Roman"/>
          <w:color w:val="auto"/>
          <w:sz w:val="28"/>
          <w:szCs w:val="28"/>
        </w:rPr>
        <w:t xml:space="preserve"> коммуникативных учебных действий.</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Наконец, достижение </w:t>
      </w:r>
      <w:proofErr w:type="spellStart"/>
      <w:r w:rsidRPr="000906C4">
        <w:rPr>
          <w:rFonts w:ascii="Times New Roman" w:hAnsi="Times New Roman"/>
          <w:color w:val="auto"/>
          <w:spacing w:val="2"/>
          <w:sz w:val="28"/>
          <w:szCs w:val="28"/>
        </w:rPr>
        <w:t>метапредметных</w:t>
      </w:r>
      <w:proofErr w:type="spellEnd"/>
      <w:r w:rsidRPr="000906C4">
        <w:rPr>
          <w:rFonts w:ascii="Times New Roman" w:hAnsi="Times New Roman"/>
          <w:color w:val="auto"/>
          <w:spacing w:val="2"/>
          <w:sz w:val="28"/>
          <w:szCs w:val="28"/>
        </w:rPr>
        <w:t xml:space="preserve"> результатов может </w:t>
      </w:r>
      <w:r w:rsidRPr="000906C4">
        <w:rPr>
          <w:rFonts w:ascii="Times New Roman" w:hAnsi="Times New Roman"/>
          <w:color w:val="auto"/>
          <w:sz w:val="28"/>
          <w:szCs w:val="28"/>
        </w:rPr>
        <w:t xml:space="preserve">проявиться в успешности выполнения комплексных заданий на </w:t>
      </w:r>
      <w:proofErr w:type="spellStart"/>
      <w:r w:rsidRPr="000906C4">
        <w:rPr>
          <w:rFonts w:ascii="Times New Roman" w:hAnsi="Times New Roman"/>
          <w:color w:val="auto"/>
          <w:sz w:val="28"/>
          <w:szCs w:val="28"/>
        </w:rPr>
        <w:t>межпредметной</w:t>
      </w:r>
      <w:proofErr w:type="spellEnd"/>
      <w:r w:rsidRPr="000906C4">
        <w:rPr>
          <w:rFonts w:ascii="Times New Roman" w:hAnsi="Times New Roman"/>
          <w:color w:val="auto"/>
          <w:sz w:val="28"/>
          <w:szCs w:val="28"/>
        </w:rPr>
        <w:t xml:space="preserve"> основе. В частности, широкие возможности для оценки </w:t>
      </w:r>
      <w:proofErr w:type="spellStart"/>
      <w:r w:rsidRPr="000906C4">
        <w:rPr>
          <w:rFonts w:ascii="Times New Roman" w:hAnsi="Times New Roman"/>
          <w:color w:val="auto"/>
          <w:sz w:val="28"/>
          <w:szCs w:val="28"/>
        </w:rPr>
        <w:t>сформированности</w:t>
      </w:r>
      <w:proofErr w:type="spellEnd"/>
      <w:r w:rsidRPr="000906C4">
        <w:rPr>
          <w:rFonts w:ascii="Times New Roman" w:hAnsi="Times New Roman"/>
          <w:color w:val="auto"/>
          <w:sz w:val="28"/>
          <w:szCs w:val="28"/>
        </w:rPr>
        <w:t xml:space="preserve"> </w:t>
      </w:r>
      <w:proofErr w:type="spellStart"/>
      <w:r w:rsidRPr="000906C4">
        <w:rPr>
          <w:rFonts w:ascii="Times New Roman" w:hAnsi="Times New Roman"/>
          <w:color w:val="auto"/>
          <w:sz w:val="28"/>
          <w:szCs w:val="28"/>
        </w:rPr>
        <w:t>метапредметных</w:t>
      </w:r>
      <w:proofErr w:type="spellEnd"/>
      <w:r w:rsidRPr="000906C4">
        <w:rPr>
          <w:rFonts w:ascii="Times New Roman" w:hAnsi="Times New Roman"/>
          <w:color w:val="auto"/>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0906C4">
        <w:rPr>
          <w:rFonts w:ascii="Times New Roman" w:hAnsi="Times New Roman"/>
          <w:color w:val="auto"/>
          <w:spacing w:val="2"/>
          <w:sz w:val="28"/>
          <w:szCs w:val="28"/>
        </w:rPr>
        <w:t xml:space="preserve">ной деятельности обучающегося место операции, выступая </w:t>
      </w:r>
      <w:r w:rsidRPr="000906C4">
        <w:rPr>
          <w:rFonts w:ascii="Times New Roman" w:hAnsi="Times New Roman"/>
          <w:color w:val="auto"/>
          <w:sz w:val="28"/>
          <w:szCs w:val="28"/>
        </w:rPr>
        <w:t>средством, а не целью активности ребёнка.</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z w:val="28"/>
          <w:szCs w:val="28"/>
        </w:rPr>
        <w:t xml:space="preserve">Таким образом, </w:t>
      </w:r>
      <w:r w:rsidRPr="000906C4">
        <w:rPr>
          <w:rFonts w:ascii="Times New Roman" w:hAnsi="Times New Roman"/>
          <w:bCs/>
          <w:iCs/>
          <w:color w:val="auto"/>
          <w:sz w:val="28"/>
          <w:szCs w:val="28"/>
        </w:rPr>
        <w:t xml:space="preserve">оценка </w:t>
      </w:r>
      <w:proofErr w:type="spellStart"/>
      <w:r w:rsidRPr="000906C4">
        <w:rPr>
          <w:rFonts w:ascii="Times New Roman" w:hAnsi="Times New Roman"/>
          <w:bCs/>
          <w:iCs/>
          <w:color w:val="auto"/>
          <w:sz w:val="28"/>
          <w:szCs w:val="28"/>
        </w:rPr>
        <w:t>метапредметных</w:t>
      </w:r>
      <w:proofErr w:type="spellEnd"/>
      <w:r w:rsidRPr="000906C4">
        <w:rPr>
          <w:rFonts w:ascii="Times New Roman" w:hAnsi="Times New Roman"/>
          <w:bCs/>
          <w:iCs/>
          <w:color w:val="auto"/>
          <w:sz w:val="28"/>
          <w:szCs w:val="28"/>
        </w:rPr>
        <w:t xml:space="preserve"> результатов может проводиться в ходе различных процедур</w:t>
      </w:r>
      <w:r w:rsidRPr="000906C4">
        <w:rPr>
          <w:rFonts w:ascii="Times New Roman" w:hAnsi="Times New Roman"/>
          <w:color w:val="auto"/>
          <w:sz w:val="28"/>
          <w:szCs w:val="28"/>
        </w:rPr>
        <w:t xml:space="preserve">. Например, в итоговых проверочных работах по предметам или в </w:t>
      </w:r>
      <w:r w:rsidRPr="000906C4">
        <w:rPr>
          <w:rFonts w:ascii="Times New Roman" w:hAnsi="Times New Roman"/>
          <w:color w:val="auto"/>
          <w:spacing w:val="2"/>
          <w:sz w:val="28"/>
          <w:szCs w:val="28"/>
        </w:rPr>
        <w:t xml:space="preserve">комплексных работах на </w:t>
      </w:r>
      <w:proofErr w:type="spellStart"/>
      <w:r w:rsidRPr="000906C4">
        <w:rPr>
          <w:rFonts w:ascii="Times New Roman" w:hAnsi="Times New Roman"/>
          <w:color w:val="auto"/>
          <w:spacing w:val="2"/>
          <w:sz w:val="28"/>
          <w:szCs w:val="28"/>
        </w:rPr>
        <w:t>межпредметной</w:t>
      </w:r>
      <w:proofErr w:type="spellEnd"/>
      <w:r w:rsidRPr="000906C4">
        <w:rPr>
          <w:rFonts w:ascii="Times New Roman" w:hAnsi="Times New Roman"/>
          <w:color w:val="auto"/>
          <w:spacing w:val="2"/>
          <w:sz w:val="28"/>
          <w:szCs w:val="28"/>
        </w:rPr>
        <w:t xml:space="preserve"> основе целесоо</w:t>
      </w:r>
      <w:r w:rsidRPr="000906C4">
        <w:rPr>
          <w:rFonts w:ascii="Times New Roman" w:hAnsi="Times New Roman"/>
          <w:color w:val="auto"/>
          <w:sz w:val="28"/>
          <w:szCs w:val="28"/>
        </w:rPr>
        <w:t>б</w:t>
      </w:r>
      <w:r w:rsidRPr="000906C4">
        <w:rPr>
          <w:rFonts w:ascii="Times New Roman" w:hAnsi="Times New Roman"/>
          <w:color w:val="auto"/>
          <w:spacing w:val="2"/>
          <w:sz w:val="28"/>
          <w:szCs w:val="28"/>
        </w:rPr>
        <w:t xml:space="preserve">разно осуществлять оценку (прямую или опосредованную) </w:t>
      </w:r>
      <w:proofErr w:type="spellStart"/>
      <w:r w:rsidRPr="000906C4">
        <w:rPr>
          <w:rFonts w:ascii="Times New Roman" w:hAnsi="Times New Roman"/>
          <w:color w:val="auto"/>
          <w:spacing w:val="2"/>
          <w:sz w:val="28"/>
          <w:szCs w:val="28"/>
        </w:rPr>
        <w:t>сформированности</w:t>
      </w:r>
      <w:proofErr w:type="spellEnd"/>
      <w:r w:rsidRPr="000906C4">
        <w:rPr>
          <w:rFonts w:ascii="Times New Roman" w:hAnsi="Times New Roman"/>
          <w:color w:val="auto"/>
          <w:spacing w:val="2"/>
          <w:sz w:val="28"/>
          <w:szCs w:val="28"/>
        </w:rPr>
        <w:t xml:space="preserve"> большинства познавательных учебных </w:t>
      </w:r>
      <w:r w:rsidRPr="000906C4">
        <w:rPr>
          <w:rFonts w:ascii="Times New Roman" w:hAnsi="Times New Roman"/>
          <w:color w:val="auto"/>
          <w:sz w:val="28"/>
          <w:szCs w:val="28"/>
        </w:rPr>
        <w:t xml:space="preserve">действий и навыков работы с информацией, а также опосредованную оценку </w:t>
      </w:r>
      <w:proofErr w:type="spellStart"/>
      <w:r w:rsidRPr="000906C4">
        <w:rPr>
          <w:rFonts w:ascii="Times New Roman" w:hAnsi="Times New Roman"/>
          <w:color w:val="auto"/>
          <w:sz w:val="28"/>
          <w:szCs w:val="28"/>
        </w:rPr>
        <w:t>сформированности</w:t>
      </w:r>
      <w:proofErr w:type="spellEnd"/>
      <w:r w:rsidRPr="000906C4">
        <w:rPr>
          <w:rFonts w:ascii="Times New Roman" w:hAnsi="Times New Roman"/>
          <w:color w:val="auto"/>
          <w:sz w:val="28"/>
          <w:szCs w:val="28"/>
        </w:rPr>
        <w:t xml:space="preserve"> ряда коммуникативных и регулятивных действий.</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color w:val="auto"/>
          <w:spacing w:val="2"/>
          <w:sz w:val="28"/>
          <w:szCs w:val="28"/>
        </w:rPr>
        <w:t xml:space="preserve">В ходе текущей, тематической, промежуточной оценки </w:t>
      </w:r>
      <w:r w:rsidRPr="000906C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0906C4">
        <w:rPr>
          <w:rFonts w:ascii="Times New Roman" w:hAnsi="Times New Roman"/>
          <w:color w:val="auto"/>
          <w:spacing w:val="2"/>
          <w:sz w:val="28"/>
          <w:szCs w:val="28"/>
        </w:rPr>
        <w:t>проверить в ходе стандартизированной итоговой провероч</w:t>
      </w:r>
      <w:r w:rsidRPr="000906C4">
        <w:rPr>
          <w:rFonts w:ascii="Times New Roman" w:hAnsi="Times New Roman"/>
          <w:color w:val="auto"/>
          <w:sz w:val="28"/>
          <w:szCs w:val="28"/>
        </w:rPr>
        <w:t xml:space="preserve">ной работы. Например, именно в ходе текущей оценки целесообразно отслеживать уровень </w:t>
      </w:r>
      <w:proofErr w:type="spellStart"/>
      <w:r w:rsidRPr="000906C4">
        <w:rPr>
          <w:rFonts w:ascii="Times New Roman" w:hAnsi="Times New Roman"/>
          <w:color w:val="auto"/>
          <w:sz w:val="28"/>
          <w:szCs w:val="28"/>
        </w:rPr>
        <w:t>сформированности</w:t>
      </w:r>
      <w:proofErr w:type="spellEnd"/>
      <w:r w:rsidRPr="000906C4">
        <w:rPr>
          <w:rFonts w:ascii="Times New Roman" w:hAnsi="Times New Roman"/>
          <w:color w:val="auto"/>
          <w:sz w:val="28"/>
          <w:szCs w:val="28"/>
        </w:rPr>
        <w:t xml:space="preserve"> такого </w:t>
      </w:r>
      <w:r w:rsidRPr="000906C4">
        <w:rPr>
          <w:rFonts w:ascii="Times New Roman" w:hAnsi="Times New Roman"/>
          <w:color w:val="auto"/>
          <w:spacing w:val="-2"/>
          <w:sz w:val="28"/>
          <w:szCs w:val="28"/>
        </w:rPr>
        <w:t>умения, как взаимодействие с партнёром: ориентация на парт</w:t>
      </w:r>
      <w:r w:rsidRPr="000906C4">
        <w:rPr>
          <w:rFonts w:ascii="Times New Roman" w:hAnsi="Times New Roman"/>
          <w:color w:val="auto"/>
          <w:spacing w:val="2"/>
          <w:sz w:val="28"/>
          <w:szCs w:val="28"/>
        </w:rPr>
        <w:t xml:space="preserve">нёра, умение слушать и слышать собеседника; стремление </w:t>
      </w:r>
      <w:r w:rsidRPr="000906C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0906C4">
        <w:rPr>
          <w:rFonts w:ascii="Times New Roman" w:hAnsi="Times New Roman"/>
          <w:color w:val="auto"/>
          <w:sz w:val="28"/>
          <w:szCs w:val="28"/>
        </w:rPr>
        <w:t> </w:t>
      </w:r>
      <w:r w:rsidRPr="000906C4">
        <w:rPr>
          <w:rFonts w:ascii="Times New Roman" w:hAnsi="Times New Roman"/>
          <w:color w:val="auto"/>
          <w:sz w:val="28"/>
          <w:szCs w:val="28"/>
        </w:rPr>
        <w:t>др.</w:t>
      </w:r>
    </w:p>
    <w:p w:rsidR="000906C4" w:rsidRPr="000906C4" w:rsidRDefault="000906C4" w:rsidP="000906C4">
      <w:pPr>
        <w:pStyle w:val="af0"/>
        <w:spacing w:line="276" w:lineRule="auto"/>
        <w:ind w:firstLine="454"/>
        <w:rPr>
          <w:rFonts w:ascii="Times New Roman" w:hAnsi="Times New Roman"/>
          <w:b/>
          <w:bCs/>
          <w:color w:val="auto"/>
          <w:sz w:val="28"/>
          <w:szCs w:val="28"/>
        </w:rPr>
      </w:pPr>
      <w:r w:rsidRPr="000906C4">
        <w:rPr>
          <w:rFonts w:ascii="Times New Roman" w:hAnsi="Times New Roman"/>
          <w:color w:val="auto"/>
          <w:spacing w:val="2"/>
          <w:sz w:val="28"/>
          <w:szCs w:val="28"/>
        </w:rPr>
        <w:t xml:space="preserve">Оценка уровня </w:t>
      </w:r>
      <w:proofErr w:type="spellStart"/>
      <w:r w:rsidRPr="000906C4">
        <w:rPr>
          <w:rFonts w:ascii="Times New Roman" w:hAnsi="Times New Roman"/>
          <w:color w:val="auto"/>
          <w:spacing w:val="2"/>
          <w:sz w:val="28"/>
          <w:szCs w:val="28"/>
        </w:rPr>
        <w:t>сформированности</w:t>
      </w:r>
      <w:proofErr w:type="spellEnd"/>
      <w:r w:rsidRPr="000906C4">
        <w:rPr>
          <w:rFonts w:ascii="Times New Roman" w:hAnsi="Times New Roman"/>
          <w:color w:val="auto"/>
          <w:spacing w:val="2"/>
          <w:sz w:val="28"/>
          <w:szCs w:val="28"/>
        </w:rPr>
        <w:t xml:space="preserve"> ряда универсальных учебных действий, овладение которыми имеет определяю</w:t>
      </w:r>
      <w:r w:rsidRPr="000906C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0906C4">
        <w:rPr>
          <w:rFonts w:ascii="Times New Roman" w:hAnsi="Times New Roman"/>
          <w:color w:val="auto"/>
          <w:spacing w:val="2"/>
          <w:sz w:val="28"/>
          <w:szCs w:val="28"/>
        </w:rPr>
        <w:t xml:space="preserve">ную деятельность, </w:t>
      </w:r>
      <w:r w:rsidRPr="000906C4">
        <w:rPr>
          <w:rFonts w:ascii="Times New Roman" w:hAnsi="Times New Roman"/>
          <w:color w:val="auto"/>
          <w:spacing w:val="2"/>
          <w:sz w:val="28"/>
          <w:szCs w:val="28"/>
        </w:rPr>
        <w:lastRenderedPageBreak/>
        <w:t xml:space="preserve">уровень их учебной самостоятельности, </w:t>
      </w:r>
      <w:r w:rsidRPr="000906C4">
        <w:rPr>
          <w:rFonts w:ascii="Times New Roman" w:hAnsi="Times New Roman"/>
          <w:color w:val="auto"/>
          <w:sz w:val="28"/>
          <w:szCs w:val="28"/>
        </w:rPr>
        <w:t xml:space="preserve">уровень сотрудничества и ряд других), проводится в форме </w:t>
      </w:r>
      <w:proofErr w:type="spellStart"/>
      <w:r w:rsidRPr="000906C4">
        <w:rPr>
          <w:rFonts w:ascii="Times New Roman" w:hAnsi="Times New Roman"/>
          <w:color w:val="auto"/>
          <w:sz w:val="28"/>
          <w:szCs w:val="28"/>
        </w:rPr>
        <w:t>неперсонифицированных</w:t>
      </w:r>
      <w:proofErr w:type="spellEnd"/>
      <w:r w:rsidRPr="000906C4">
        <w:rPr>
          <w:rFonts w:ascii="Times New Roman" w:hAnsi="Times New Roman"/>
          <w:color w:val="auto"/>
          <w:sz w:val="28"/>
          <w:szCs w:val="28"/>
        </w:rPr>
        <w:t xml:space="preserve"> процедур.</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 xml:space="preserve">        Оценка предметных результатов</w:t>
      </w:r>
      <w:r w:rsidRPr="000906C4">
        <w:rPr>
          <w:rFonts w:ascii="Times New Roman" w:hAnsi="Times New Roman" w:cs="Times New Roman"/>
          <w:sz w:val="28"/>
          <w:szCs w:val="28"/>
        </w:rPr>
        <w:t xml:space="preserve"> представляет собой оценку достижения обучающимся планируемых результатов по отдельным предметам.</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Достижение этих результатов обеспечивается за счёт ос</w:t>
      </w:r>
      <w:r w:rsidRPr="000906C4">
        <w:rPr>
          <w:rFonts w:ascii="Times New Roman" w:hAnsi="Times New Roman" w:cs="Times New Roman"/>
          <w:sz w:val="28"/>
          <w:szCs w:val="28"/>
        </w:rPr>
        <w:softHyphen/>
        <w:t>новных компонентов образовательного процесса — учебных предметов, представленных в обязательной части учебного плана. Предметные результаты содержат в себе, во-первых, систему основополагающих эле</w:t>
      </w:r>
      <w:r w:rsidRPr="000906C4">
        <w:rPr>
          <w:rFonts w:ascii="Times New Roman" w:hAnsi="Times New Roman" w:cs="Times New Roman"/>
          <w:sz w:val="28"/>
          <w:szCs w:val="28"/>
        </w:rPr>
        <w:softHyphen/>
        <w:t>ментов научного знания, которая выражается через учебный материал различных курсов (система предметных знаний), и, во-вторых, систему формируемых действий (система предметных действий), которые преломля</w:t>
      </w:r>
      <w:r w:rsidRPr="000906C4">
        <w:rPr>
          <w:rFonts w:ascii="Times New Roman" w:hAnsi="Times New Roman" w:cs="Times New Roman"/>
          <w:sz w:val="28"/>
          <w:szCs w:val="28"/>
        </w:rPr>
        <w:softHyphen/>
        <w:t>ются через специфику предмета и направлены на применение знаний, их преобразование и получение нового знания.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Система предметных знаний — важнейшая составляю</w:t>
      </w:r>
      <w:r w:rsidRPr="000906C4">
        <w:rPr>
          <w:rFonts w:ascii="Times New Roman" w:hAnsi="Times New Roman" w:cs="Times New Roman"/>
          <w:sz w:val="28"/>
          <w:szCs w:val="28"/>
        </w:rPr>
        <w:softHyphen/>
        <w:t>щая предметных результатов. В ней можно выделить опорные знания (знания, усвоение которых принципиально необходи</w:t>
      </w:r>
      <w:r w:rsidRPr="000906C4">
        <w:rPr>
          <w:rFonts w:ascii="Times New Roman" w:hAnsi="Times New Roman" w:cs="Times New Roman"/>
          <w:sz w:val="28"/>
          <w:szCs w:val="28"/>
        </w:rPr>
        <w:softHyphen/>
        <w:t>мо для текущего и последующего успешного обучения) и зна</w:t>
      </w:r>
      <w:r w:rsidRPr="000906C4">
        <w:rPr>
          <w:rFonts w:ascii="Times New Roman" w:hAnsi="Times New Roman" w:cs="Times New Roman"/>
          <w:sz w:val="28"/>
          <w:szCs w:val="28"/>
        </w:rPr>
        <w:softHyphen/>
        <w:t>ния, дополняющие, расширяющие или углубляющие опорную систему знаний, а также служащие пропедевтикой для после</w:t>
      </w:r>
      <w:r w:rsidRPr="000906C4">
        <w:rPr>
          <w:rFonts w:ascii="Times New Roman" w:hAnsi="Times New Roman" w:cs="Times New Roman"/>
          <w:sz w:val="28"/>
          <w:szCs w:val="28"/>
        </w:rPr>
        <w:softHyphen/>
        <w:t>дующего изучения курсов.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0906C4">
        <w:rPr>
          <w:rFonts w:ascii="Times New Roman" w:hAnsi="Times New Roman" w:cs="Times New Roman"/>
          <w:sz w:val="28"/>
          <w:szCs w:val="28"/>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0906C4">
        <w:rPr>
          <w:rFonts w:ascii="Times New Roman" w:hAnsi="Times New Roman" w:cs="Times New Roman"/>
          <w:sz w:val="28"/>
          <w:szCs w:val="28"/>
        </w:rPr>
        <w:softHyphen/>
        <w:t>жанием.</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Форма письменной контрольной работы может дополняться такими новыми формами контроля результатов, как: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-целенаправленное наблюдение (фиксация проявляемых ученикам действий и качеств по заданным параметрам),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-самооценка ученика по принятым формам (например, лист с вопросами по </w:t>
      </w:r>
      <w:proofErr w:type="spellStart"/>
      <w:r w:rsidRPr="000906C4">
        <w:rPr>
          <w:rFonts w:ascii="Times New Roman" w:hAnsi="Times New Roman" w:cs="Times New Roman"/>
          <w:sz w:val="28"/>
          <w:szCs w:val="28"/>
        </w:rPr>
        <w:t>саморефлексии</w:t>
      </w:r>
      <w:proofErr w:type="spellEnd"/>
      <w:r w:rsidRPr="000906C4">
        <w:rPr>
          <w:rFonts w:ascii="Times New Roman" w:hAnsi="Times New Roman" w:cs="Times New Roman"/>
          <w:sz w:val="28"/>
          <w:szCs w:val="28"/>
        </w:rPr>
        <w:t xml:space="preserve"> конкретной деятельности),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-результаты учебных проектов,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-результаты разнообразных </w:t>
      </w:r>
      <w:proofErr w:type="spellStart"/>
      <w:r w:rsidRPr="000906C4">
        <w:rPr>
          <w:rFonts w:ascii="Times New Roman" w:hAnsi="Times New Roman" w:cs="Times New Roman"/>
          <w:sz w:val="28"/>
          <w:szCs w:val="28"/>
        </w:rPr>
        <w:t>внеучебных</w:t>
      </w:r>
      <w:proofErr w:type="spellEnd"/>
      <w:r w:rsidRPr="000906C4">
        <w:rPr>
          <w:rFonts w:ascii="Times New Roman" w:hAnsi="Times New Roman" w:cs="Times New Roman"/>
          <w:sz w:val="28"/>
          <w:szCs w:val="28"/>
        </w:rPr>
        <w:t xml:space="preserve"> и внешкольных работ, достижений учеников.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Действия с предметным содержанием (или предмет</w:t>
      </w:r>
      <w:r w:rsidRPr="000906C4">
        <w:rPr>
          <w:rFonts w:ascii="Times New Roman" w:hAnsi="Times New Roman" w:cs="Times New Roman"/>
          <w:sz w:val="28"/>
          <w:szCs w:val="28"/>
        </w:rPr>
        <w:softHyphen/>
        <w:t xml:space="preserve">ные действия) — вторая важная составляющая предметных результатов. </w:t>
      </w:r>
      <w:proofErr w:type="gramStart"/>
      <w:r w:rsidRPr="000906C4">
        <w:rPr>
          <w:rFonts w:ascii="Times New Roman" w:hAnsi="Times New Roman" w:cs="Times New Roman"/>
          <w:sz w:val="28"/>
          <w:szCs w:val="28"/>
        </w:rPr>
        <w:t>В основе многих предметных действий лежат те же универсальные учебные действия, прежде всего познава</w:t>
      </w:r>
      <w:r w:rsidRPr="000906C4">
        <w:rPr>
          <w:rFonts w:ascii="Times New Roman" w:hAnsi="Times New Roman" w:cs="Times New Roman"/>
          <w:sz w:val="28"/>
          <w:szCs w:val="28"/>
        </w:rPr>
        <w:softHyphen/>
      </w:r>
      <w:r w:rsidRPr="000906C4">
        <w:rPr>
          <w:rFonts w:ascii="Times New Roman" w:hAnsi="Times New Roman" w:cs="Times New Roman"/>
          <w:sz w:val="28"/>
          <w:szCs w:val="28"/>
        </w:rPr>
        <w:lastRenderedPageBreak/>
        <w:t>тельные: использование знаково-символических средств; мо</w:t>
      </w:r>
      <w:r w:rsidRPr="000906C4">
        <w:rPr>
          <w:rFonts w:ascii="Times New Roman" w:hAnsi="Times New Roman" w:cs="Times New Roman"/>
          <w:sz w:val="28"/>
          <w:szCs w:val="28"/>
        </w:rPr>
        <w:softHyphen/>
        <w:t>делирование; сравнение, группировка и классификация объ</w:t>
      </w:r>
      <w:r w:rsidRPr="000906C4">
        <w:rPr>
          <w:rFonts w:ascii="Times New Roman" w:hAnsi="Times New Roman" w:cs="Times New Roman"/>
          <w:sz w:val="28"/>
          <w:szCs w:val="28"/>
        </w:rPr>
        <w:softHyphen/>
        <w:t>ектов; действия анализа, синтеза и обобщения; установление связей (в том числе причинно-следственных) и аналогий; по</w:t>
      </w:r>
      <w:r w:rsidRPr="000906C4">
        <w:rPr>
          <w:rFonts w:ascii="Times New Roman" w:hAnsi="Times New Roman" w:cs="Times New Roman"/>
          <w:sz w:val="28"/>
          <w:szCs w:val="28"/>
        </w:rPr>
        <w:softHyphen/>
        <w:t>иск, преобразование, представление и интерпретация инфор</w:t>
      </w:r>
      <w:r w:rsidRPr="000906C4">
        <w:rPr>
          <w:rFonts w:ascii="Times New Roman" w:hAnsi="Times New Roman" w:cs="Times New Roman"/>
          <w:sz w:val="28"/>
          <w:szCs w:val="28"/>
        </w:rPr>
        <w:softHyphen/>
        <w:t>мации, рассуждения и т.д.</w:t>
      </w:r>
      <w:proofErr w:type="gramEnd"/>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Поэтому объектом оценки предметных результатов слу</w:t>
      </w:r>
      <w:r w:rsidRPr="000906C4">
        <w:rPr>
          <w:rFonts w:ascii="Times New Roman" w:hAnsi="Times New Roman" w:cs="Times New Roman"/>
          <w:sz w:val="28"/>
          <w:szCs w:val="28"/>
        </w:rPr>
        <w:softHyphen/>
        <w:t>жит в полном соответствии с требованиями Стандарта спо</w:t>
      </w:r>
      <w:r w:rsidRPr="000906C4">
        <w:rPr>
          <w:rFonts w:ascii="Times New Roman" w:hAnsi="Times New Roman" w:cs="Times New Roman"/>
          <w:sz w:val="28"/>
          <w:szCs w:val="28"/>
        </w:rPr>
        <w:softHyphen/>
        <w:t>собность обучающихся решать учебно-познавательные и учеб</w:t>
      </w:r>
      <w:r w:rsidRPr="000906C4">
        <w:rPr>
          <w:rFonts w:ascii="Times New Roman" w:hAnsi="Times New Roman" w:cs="Times New Roman"/>
          <w:sz w:val="28"/>
          <w:szCs w:val="28"/>
        </w:rPr>
        <w:softHyphen/>
        <w:t>но-практические задачи.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Оценка предметных результатов проводится как в ходе </w:t>
      </w:r>
      <w:proofErr w:type="spellStart"/>
      <w:r w:rsidRPr="000906C4">
        <w:rPr>
          <w:rFonts w:ascii="Times New Roman" w:hAnsi="Times New Roman" w:cs="Times New Roman"/>
          <w:sz w:val="28"/>
          <w:szCs w:val="28"/>
        </w:rPr>
        <w:t>неперсонифицированных</w:t>
      </w:r>
      <w:proofErr w:type="spellEnd"/>
      <w:r w:rsidRPr="000906C4">
        <w:rPr>
          <w:rFonts w:ascii="Times New Roman" w:hAnsi="Times New Roman" w:cs="Times New Roman"/>
          <w:sz w:val="28"/>
          <w:szCs w:val="28"/>
        </w:rPr>
        <w:t xml:space="preserve"> процедур с целью </w:t>
      </w:r>
      <w:proofErr w:type="gramStart"/>
      <w:r w:rsidRPr="000906C4">
        <w:rPr>
          <w:rFonts w:ascii="Times New Roman" w:hAnsi="Times New Roman" w:cs="Times New Roman"/>
          <w:sz w:val="28"/>
          <w:szCs w:val="28"/>
        </w:rPr>
        <w:t>оценки эф</w:t>
      </w:r>
      <w:r w:rsidRPr="000906C4">
        <w:rPr>
          <w:rFonts w:ascii="Times New Roman" w:hAnsi="Times New Roman" w:cs="Times New Roman"/>
          <w:sz w:val="28"/>
          <w:szCs w:val="28"/>
        </w:rPr>
        <w:softHyphen/>
        <w:t>фективности деятельности системы образования</w:t>
      </w:r>
      <w:proofErr w:type="gramEnd"/>
      <w:r w:rsidRPr="000906C4">
        <w:rPr>
          <w:rFonts w:ascii="Times New Roman" w:hAnsi="Times New Roman" w:cs="Times New Roman"/>
          <w:sz w:val="28"/>
          <w:szCs w:val="28"/>
        </w:rPr>
        <w:t xml:space="preserve"> и образова</w:t>
      </w:r>
      <w:r w:rsidRPr="000906C4">
        <w:rPr>
          <w:rFonts w:ascii="Times New Roman" w:hAnsi="Times New Roman" w:cs="Times New Roman"/>
          <w:sz w:val="28"/>
          <w:szCs w:val="28"/>
        </w:rPr>
        <w:softHyphen/>
        <w:t>тельного учреждения, так и в ходе персонифицированных процедур с целью итоговой оценки результатов учебной дея</w:t>
      </w:r>
      <w:r w:rsidRPr="000906C4">
        <w:rPr>
          <w:rFonts w:ascii="Times New Roman" w:hAnsi="Times New Roman" w:cs="Times New Roman"/>
          <w:sz w:val="28"/>
          <w:szCs w:val="28"/>
        </w:rPr>
        <w:softHyphen/>
        <w:t>тельности обучающихся на начальной ступени общего обра</w:t>
      </w:r>
      <w:r w:rsidRPr="000906C4">
        <w:rPr>
          <w:rFonts w:ascii="Times New Roman" w:hAnsi="Times New Roman" w:cs="Times New Roman"/>
          <w:sz w:val="28"/>
          <w:szCs w:val="28"/>
        </w:rPr>
        <w:softHyphen/>
        <w:t>зования.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w:t>
      </w:r>
      <w:proofErr w:type="gramStart"/>
      <w:r w:rsidRPr="000906C4">
        <w:rPr>
          <w:rFonts w:ascii="Times New Roman" w:hAnsi="Times New Roman" w:cs="Times New Roman"/>
          <w:sz w:val="28"/>
          <w:szCs w:val="28"/>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w:t>
      </w:r>
      <w:r w:rsidRPr="000906C4">
        <w:rPr>
          <w:rFonts w:ascii="Times New Roman" w:hAnsi="Times New Roman" w:cs="Times New Roman"/>
          <w:sz w:val="28"/>
          <w:szCs w:val="28"/>
        </w:rPr>
        <w:softHyphen/>
        <w:t>ний данного учебного курса (содержание заданий для итоговой оценки достижения предметных резуль</w:t>
      </w:r>
      <w:r w:rsidRPr="000906C4">
        <w:rPr>
          <w:rFonts w:ascii="Times New Roman" w:hAnsi="Times New Roman" w:cs="Times New Roman"/>
          <w:sz w:val="28"/>
          <w:szCs w:val="28"/>
        </w:rPr>
        <w:softHyphen/>
        <w:t>татов курса,  строится вокруг изучаемого опорного учебного ма</w:t>
      </w:r>
      <w:r w:rsidRPr="000906C4">
        <w:rPr>
          <w:rFonts w:ascii="Times New Roman" w:hAnsi="Times New Roman" w:cs="Times New Roman"/>
          <w:sz w:val="28"/>
          <w:szCs w:val="28"/>
        </w:rPr>
        <w:softHyphen/>
        <w:t>териала, представленного в разделе «Выпускник научится».)</w:t>
      </w:r>
      <w:proofErr w:type="gramEnd"/>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0906C4">
        <w:rPr>
          <w:rFonts w:ascii="Times New Roman" w:hAnsi="Times New Roman" w:cs="Times New Roman"/>
          <w:sz w:val="28"/>
          <w:szCs w:val="28"/>
        </w:rPr>
        <w:softHyphen/>
        <w:t>жуточного оценивания, фиксируются в форме портфеля достижений и учитываются при определении ито</w:t>
      </w:r>
      <w:r w:rsidRPr="000906C4">
        <w:rPr>
          <w:rFonts w:ascii="Times New Roman" w:hAnsi="Times New Roman" w:cs="Times New Roman"/>
          <w:sz w:val="28"/>
          <w:szCs w:val="28"/>
        </w:rPr>
        <w:softHyphen/>
        <w:t>говой оценки.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На персонифицированную итоговую оценку на ступени начального общего образования выносятся только предметные и </w:t>
      </w:r>
      <w:proofErr w:type="spellStart"/>
      <w:r w:rsidRPr="000906C4">
        <w:rPr>
          <w:rFonts w:ascii="Times New Roman" w:hAnsi="Times New Roman" w:cs="Times New Roman"/>
          <w:sz w:val="28"/>
          <w:szCs w:val="28"/>
        </w:rPr>
        <w:t>метапредметные</w:t>
      </w:r>
      <w:proofErr w:type="spellEnd"/>
      <w:r w:rsidRPr="000906C4">
        <w:rPr>
          <w:rFonts w:ascii="Times New Roman" w:hAnsi="Times New Roman" w:cs="Times New Roman"/>
          <w:sz w:val="28"/>
          <w:szCs w:val="28"/>
        </w:rPr>
        <w:t xml:space="preserve"> результаты, описанные в разделе «Выпускник научится» планируемых результатов начального образования.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Предметом итоговой оценки является способность обуча</w:t>
      </w:r>
      <w:r w:rsidRPr="000906C4">
        <w:rPr>
          <w:rFonts w:ascii="Times New Roman" w:hAnsi="Times New Roman" w:cs="Times New Roman"/>
          <w:sz w:val="28"/>
          <w:szCs w:val="28"/>
        </w:rPr>
        <w:softHyphen/>
        <w:t>ющихся решать учебно-познавательные и учебно-практи</w:t>
      </w:r>
      <w:r w:rsidRPr="000906C4">
        <w:rPr>
          <w:rFonts w:ascii="Times New Roman" w:hAnsi="Times New Roman" w:cs="Times New Roman"/>
          <w:sz w:val="28"/>
          <w:szCs w:val="28"/>
        </w:rPr>
        <w:softHyphen/>
        <w:t>ческие задачи, построенные на материале опорной систе</w:t>
      </w:r>
      <w:r w:rsidRPr="000906C4">
        <w:rPr>
          <w:rFonts w:ascii="Times New Roman" w:hAnsi="Times New Roman" w:cs="Times New Roman"/>
          <w:sz w:val="28"/>
          <w:szCs w:val="28"/>
        </w:rPr>
        <w:softHyphen/>
        <w:t>мы знаний с использованием средств, релевантных содер</w:t>
      </w:r>
      <w:r w:rsidRPr="000906C4">
        <w:rPr>
          <w:rFonts w:ascii="Times New Roman" w:hAnsi="Times New Roman" w:cs="Times New Roman"/>
          <w:sz w:val="28"/>
          <w:szCs w:val="28"/>
        </w:rPr>
        <w:softHyphen/>
        <w:t xml:space="preserve">жанию учебных предметов, в том числе на основе </w:t>
      </w:r>
      <w:proofErr w:type="spellStart"/>
      <w:r w:rsidRPr="000906C4">
        <w:rPr>
          <w:rFonts w:ascii="Times New Roman" w:hAnsi="Times New Roman" w:cs="Times New Roman"/>
          <w:sz w:val="28"/>
          <w:szCs w:val="28"/>
        </w:rPr>
        <w:t>метапредметных</w:t>
      </w:r>
      <w:proofErr w:type="spellEnd"/>
      <w:r w:rsidRPr="000906C4">
        <w:rPr>
          <w:rFonts w:ascii="Times New Roman" w:hAnsi="Times New Roman" w:cs="Times New Roman"/>
          <w:sz w:val="28"/>
          <w:szCs w:val="28"/>
        </w:rPr>
        <w:t xml:space="preserve"> действий.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Предметом итоговой оценки освоения обучающимися основной образовательной программы начального общего образования являются достижения предметных и </w:t>
      </w:r>
      <w:proofErr w:type="spellStart"/>
      <w:r w:rsidRPr="000906C4">
        <w:rPr>
          <w:rFonts w:ascii="Times New Roman" w:hAnsi="Times New Roman" w:cs="Times New Roman"/>
          <w:sz w:val="28"/>
          <w:szCs w:val="28"/>
        </w:rPr>
        <w:t>метапредметных</w:t>
      </w:r>
      <w:proofErr w:type="spellEnd"/>
      <w:r w:rsidRPr="000906C4">
        <w:rPr>
          <w:rFonts w:ascii="Times New Roman" w:hAnsi="Times New Roman" w:cs="Times New Roman"/>
          <w:sz w:val="28"/>
          <w:szCs w:val="28"/>
        </w:rPr>
        <w:t xml:space="preserve"> результатов освоения основной </w:t>
      </w:r>
      <w:r w:rsidRPr="000906C4">
        <w:rPr>
          <w:rFonts w:ascii="Times New Roman" w:hAnsi="Times New Roman" w:cs="Times New Roman"/>
          <w:sz w:val="28"/>
          <w:szCs w:val="28"/>
        </w:rPr>
        <w:lastRenderedPageBreak/>
        <w:t>образовательной программы начального общего образования, необходимых для продолжения образования.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На начальной ступени общего образования особое значе</w:t>
      </w:r>
      <w:r w:rsidRPr="000906C4">
        <w:rPr>
          <w:rFonts w:ascii="Times New Roman" w:hAnsi="Times New Roman" w:cs="Times New Roman"/>
          <w:sz w:val="28"/>
          <w:szCs w:val="28"/>
        </w:rPr>
        <w:softHyphen/>
        <w:t>ние для продолжения образования имеет усвоение обучающи</w:t>
      </w:r>
      <w:r w:rsidRPr="000906C4">
        <w:rPr>
          <w:rFonts w:ascii="Times New Roman" w:hAnsi="Times New Roman" w:cs="Times New Roman"/>
          <w:sz w:val="28"/>
          <w:szCs w:val="28"/>
        </w:rPr>
        <w:softHyphen/>
        <w:t xml:space="preserve">мися опорной системы знаний по русскому языку, математике и овладение следующими </w:t>
      </w:r>
      <w:proofErr w:type="spellStart"/>
      <w:r w:rsidRPr="000906C4">
        <w:rPr>
          <w:rFonts w:ascii="Times New Roman" w:hAnsi="Times New Roman" w:cs="Times New Roman"/>
          <w:sz w:val="28"/>
          <w:szCs w:val="28"/>
        </w:rPr>
        <w:t>метапредметными</w:t>
      </w:r>
      <w:proofErr w:type="spellEnd"/>
      <w:r w:rsidRPr="000906C4">
        <w:rPr>
          <w:rFonts w:ascii="Times New Roman" w:hAnsi="Times New Roman" w:cs="Times New Roman"/>
          <w:sz w:val="28"/>
          <w:szCs w:val="28"/>
        </w:rPr>
        <w:t xml:space="preserve"> действиями: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w:t>
      </w:r>
      <w:proofErr w:type="gramStart"/>
      <w:r w:rsidRPr="000906C4">
        <w:rPr>
          <w:rFonts w:ascii="Times New Roman" w:hAnsi="Times New Roman" w:cs="Times New Roman"/>
          <w:sz w:val="28"/>
          <w:szCs w:val="28"/>
        </w:rPr>
        <w:t>речевыми</w:t>
      </w:r>
      <w:proofErr w:type="gramEnd"/>
      <w:r w:rsidRPr="000906C4">
        <w:rPr>
          <w:rFonts w:ascii="Times New Roman" w:hAnsi="Times New Roman" w:cs="Times New Roman"/>
          <w:sz w:val="28"/>
          <w:szCs w:val="28"/>
        </w:rPr>
        <w:t>, среди которых следует выделить навыки осознанного чтения и работы с информацией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коммуникативными, необходимыми для учебного со</w:t>
      </w:r>
      <w:r w:rsidRPr="000906C4">
        <w:rPr>
          <w:rFonts w:ascii="Times New Roman" w:hAnsi="Times New Roman" w:cs="Times New Roman"/>
          <w:sz w:val="28"/>
          <w:szCs w:val="28"/>
        </w:rPr>
        <w:softHyphen/>
        <w:t>трудничества с учителем и сверстниками.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w:t>
      </w:r>
      <w:proofErr w:type="gramStart"/>
      <w:r w:rsidRPr="000906C4">
        <w:rPr>
          <w:rFonts w:ascii="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w:t>
      </w:r>
      <w:r w:rsidRPr="000906C4">
        <w:rPr>
          <w:rFonts w:ascii="Times New Roman" w:hAnsi="Times New Roman" w:cs="Times New Roman"/>
          <w:sz w:val="28"/>
          <w:szCs w:val="28"/>
        </w:rPr>
        <w:softHyphen/>
        <w:t>ные письменные и устные работы, проекты, практические ра</w:t>
      </w:r>
      <w:r w:rsidRPr="000906C4">
        <w:rPr>
          <w:rFonts w:ascii="Times New Roman" w:hAnsi="Times New Roman" w:cs="Times New Roman"/>
          <w:sz w:val="28"/>
          <w:szCs w:val="28"/>
        </w:rPr>
        <w:softHyphen/>
        <w:t>боты, творческие работы, самоанализ и самооценка, наблю</w:t>
      </w:r>
      <w:r w:rsidRPr="000906C4">
        <w:rPr>
          <w:rFonts w:ascii="Times New Roman" w:hAnsi="Times New Roman" w:cs="Times New Roman"/>
          <w:sz w:val="28"/>
          <w:szCs w:val="28"/>
        </w:rPr>
        <w:softHyphen/>
        <w:t>дения и др..</w:t>
      </w:r>
      <w:proofErr w:type="gramEnd"/>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Границы применения системы оценки.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1) Постепенное внедрение всех нововведений по этапам, от </w:t>
      </w:r>
      <w:proofErr w:type="gramStart"/>
      <w:r w:rsidRPr="000906C4">
        <w:rPr>
          <w:rFonts w:ascii="Times New Roman" w:hAnsi="Times New Roman" w:cs="Times New Roman"/>
          <w:sz w:val="28"/>
          <w:szCs w:val="28"/>
        </w:rPr>
        <w:t>простого</w:t>
      </w:r>
      <w:proofErr w:type="gramEnd"/>
      <w:r w:rsidRPr="000906C4">
        <w:rPr>
          <w:rFonts w:ascii="Times New Roman" w:hAnsi="Times New Roman" w:cs="Times New Roman"/>
          <w:sz w:val="28"/>
          <w:szCs w:val="28"/>
        </w:rPr>
        <w:t xml:space="preserve"> к сложному. Для этого мы разделяем все положения нашей системы на «минимум» (обязательная часть) и «максимум» (часть, внедряемая по желанию и возможностям учителя).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а) 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б) внедрение новых форм отчёта одновременно с компьютеризацией этого процесса, с переводом большей части отчётов на цифровую, автоматизированную основу.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4) Ориентир только на поддержание успешности и мотивации ученика.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w:t>
      </w:r>
      <w:proofErr w:type="spellStart"/>
      <w:r w:rsidRPr="000906C4">
        <w:rPr>
          <w:rFonts w:ascii="Times New Roman" w:hAnsi="Times New Roman" w:cs="Times New Roman"/>
          <w:sz w:val="28"/>
          <w:szCs w:val="28"/>
        </w:rPr>
        <w:t>неперсонифицированно</w:t>
      </w:r>
      <w:proofErr w:type="spellEnd"/>
      <w:r w:rsidRPr="000906C4">
        <w:rPr>
          <w:rFonts w:ascii="Times New Roman" w:hAnsi="Times New Roman" w:cs="Times New Roman"/>
          <w:sz w:val="28"/>
          <w:szCs w:val="28"/>
        </w:rPr>
        <w:t xml:space="preserve">, только по классу в целом. </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Контрольно-оценочная деятельность  в 1 классе</w:t>
      </w:r>
    </w:p>
    <w:tbl>
      <w:tblPr>
        <w:tblW w:w="9855" w:type="dxa"/>
        <w:tblCellMar>
          <w:left w:w="0" w:type="dxa"/>
          <w:right w:w="0" w:type="dxa"/>
        </w:tblCellMar>
        <w:tblLook w:val="0000"/>
      </w:tblPr>
      <w:tblGrid>
        <w:gridCol w:w="1728"/>
        <w:gridCol w:w="1339"/>
        <w:gridCol w:w="4129"/>
        <w:gridCol w:w="2659"/>
      </w:tblGrid>
      <w:tr w:rsidR="000906C4" w:rsidRPr="000906C4" w:rsidTr="00653AE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center"/>
              <w:rPr>
                <w:rFonts w:ascii="Times New Roman" w:hAnsi="Times New Roman" w:cs="Times New Roman"/>
                <w:sz w:val="28"/>
                <w:szCs w:val="28"/>
              </w:rPr>
            </w:pPr>
            <w:r w:rsidRPr="000906C4">
              <w:rPr>
                <w:rFonts w:ascii="Times New Roman" w:hAnsi="Times New Roman" w:cs="Times New Roman"/>
                <w:sz w:val="28"/>
                <w:szCs w:val="28"/>
              </w:rPr>
              <w:t>Вид контроля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center"/>
              <w:rPr>
                <w:rFonts w:ascii="Times New Roman" w:hAnsi="Times New Roman" w:cs="Times New Roman"/>
                <w:sz w:val="28"/>
                <w:szCs w:val="28"/>
              </w:rPr>
            </w:pPr>
            <w:r w:rsidRPr="000906C4">
              <w:rPr>
                <w:rFonts w:ascii="Times New Roman" w:hAnsi="Times New Roman" w:cs="Times New Roman"/>
                <w:sz w:val="28"/>
                <w:szCs w:val="28"/>
              </w:rPr>
              <w:t>Сроки</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center"/>
              <w:rPr>
                <w:rFonts w:ascii="Times New Roman" w:hAnsi="Times New Roman" w:cs="Times New Roman"/>
                <w:sz w:val="28"/>
                <w:szCs w:val="28"/>
              </w:rPr>
            </w:pPr>
            <w:r w:rsidRPr="000906C4">
              <w:rPr>
                <w:rFonts w:ascii="Times New Roman" w:hAnsi="Times New Roman" w:cs="Times New Roman"/>
                <w:sz w:val="28"/>
                <w:szCs w:val="28"/>
              </w:rPr>
              <w:t>Содержание</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center"/>
              <w:rPr>
                <w:rFonts w:ascii="Times New Roman" w:hAnsi="Times New Roman" w:cs="Times New Roman"/>
                <w:sz w:val="28"/>
                <w:szCs w:val="28"/>
              </w:rPr>
            </w:pPr>
            <w:r w:rsidRPr="000906C4">
              <w:rPr>
                <w:rFonts w:ascii="Times New Roman" w:hAnsi="Times New Roman" w:cs="Times New Roman"/>
                <w:sz w:val="28"/>
                <w:szCs w:val="28"/>
              </w:rPr>
              <w:t>Форма контроля</w:t>
            </w:r>
          </w:p>
        </w:tc>
      </w:tr>
      <w:tr w:rsidR="000906C4" w:rsidRPr="000906C4" w:rsidTr="00653AE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Стартовый контроль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Сентябрь</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Определение  актуального уровня знаний, необходимого для продолжения обучения.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Школьный старт</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Проверка начальных навыков чтения</w:t>
            </w:r>
          </w:p>
        </w:tc>
      </w:tr>
      <w:tr w:rsidR="000906C4" w:rsidRPr="000906C4" w:rsidTr="00653AE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Текущий контроль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Декабрь Март</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май</w:t>
            </w:r>
          </w:p>
          <w:p w:rsidR="000906C4" w:rsidRPr="000906C4" w:rsidRDefault="000906C4" w:rsidP="00653AEC">
            <w:pPr>
              <w:ind w:left="284"/>
              <w:jc w:val="both"/>
              <w:rPr>
                <w:rFonts w:ascii="Times New Roman" w:hAnsi="Times New Roman" w:cs="Times New Roman"/>
                <w:sz w:val="28"/>
                <w:szCs w:val="28"/>
              </w:rPr>
            </w:pP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Контроль уровня освоения  </w:t>
            </w:r>
            <w:proofErr w:type="gramStart"/>
            <w:r w:rsidRPr="000906C4">
              <w:rPr>
                <w:rFonts w:ascii="Times New Roman" w:hAnsi="Times New Roman" w:cs="Times New Roman"/>
                <w:sz w:val="28"/>
                <w:szCs w:val="28"/>
              </w:rPr>
              <w:t>обучающимися</w:t>
            </w:r>
            <w:proofErr w:type="gramEnd"/>
            <w:r w:rsidRPr="000906C4">
              <w:rPr>
                <w:rFonts w:ascii="Times New Roman" w:hAnsi="Times New Roman" w:cs="Times New Roman"/>
                <w:sz w:val="28"/>
                <w:szCs w:val="28"/>
              </w:rPr>
              <w:t xml:space="preserve"> предметных результатов,  способов/ средств действия.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Тестирование УУД</w:t>
            </w:r>
          </w:p>
        </w:tc>
      </w:tr>
      <w:tr w:rsidR="000906C4" w:rsidRPr="000906C4" w:rsidTr="00653AE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Итоговый контроль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Апрель</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Контроль уровня освоения основных  тем учебного  года.</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Задания рассчитаны на проверку не только знаний, но и развивающего эффекта обучения. Задания  разного уровня, как по сложности (</w:t>
            </w:r>
            <w:proofErr w:type="gramStart"/>
            <w:r w:rsidRPr="000906C4">
              <w:rPr>
                <w:rFonts w:ascii="Times New Roman" w:hAnsi="Times New Roman" w:cs="Times New Roman"/>
                <w:sz w:val="28"/>
                <w:szCs w:val="28"/>
              </w:rPr>
              <w:t>базовый</w:t>
            </w:r>
            <w:proofErr w:type="gramEnd"/>
            <w:r w:rsidRPr="000906C4">
              <w:rPr>
                <w:rFonts w:ascii="Times New Roman" w:hAnsi="Times New Roman" w:cs="Times New Roman"/>
                <w:sz w:val="28"/>
                <w:szCs w:val="28"/>
              </w:rPr>
              <w:t xml:space="preserve">, повышенный), так и по уровню </w:t>
            </w:r>
            <w:proofErr w:type="spellStart"/>
            <w:r w:rsidRPr="000906C4">
              <w:rPr>
                <w:rFonts w:ascii="Times New Roman" w:hAnsi="Times New Roman" w:cs="Times New Roman"/>
                <w:sz w:val="28"/>
                <w:szCs w:val="28"/>
              </w:rPr>
              <w:t>опосредствования</w:t>
            </w:r>
            <w:proofErr w:type="spellEnd"/>
            <w:r w:rsidRPr="000906C4">
              <w:rPr>
                <w:rFonts w:ascii="Times New Roman" w:hAnsi="Times New Roman" w:cs="Times New Roman"/>
                <w:sz w:val="28"/>
                <w:szCs w:val="28"/>
              </w:rPr>
              <w:t xml:space="preserve"> (формальный, рефлексивный, ресурсный)</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 xml:space="preserve">Контрольная работа по математике, </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диктант с грамматическим заданием по русскому языку</w:t>
            </w:r>
          </w:p>
        </w:tc>
      </w:tr>
    </w:tbl>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Контрольно-оценочная деятельность  во 2-4 классах</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Объём диктанта и текста для списывания:</w:t>
      </w:r>
    </w:p>
    <w:tbl>
      <w:tblPr>
        <w:tblW w:w="9889" w:type="dxa"/>
        <w:tblCellMar>
          <w:left w:w="0" w:type="dxa"/>
          <w:right w:w="0" w:type="dxa"/>
        </w:tblCellMar>
        <w:tblLook w:val="0000"/>
      </w:tblPr>
      <w:tblGrid>
        <w:gridCol w:w="1765"/>
        <w:gridCol w:w="2171"/>
        <w:gridCol w:w="1852"/>
        <w:gridCol w:w="1984"/>
        <w:gridCol w:w="2117"/>
      </w:tblGrid>
      <w:tr w:rsidR="000906C4" w:rsidRPr="000906C4" w:rsidTr="00653AEC">
        <w:trPr>
          <w:trHeight w:val="377"/>
        </w:trPr>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классы</w:t>
            </w:r>
          </w:p>
        </w:tc>
        <w:tc>
          <w:tcPr>
            <w:tcW w:w="81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center"/>
              <w:rPr>
                <w:rFonts w:ascii="Times New Roman" w:hAnsi="Times New Roman" w:cs="Times New Roman"/>
                <w:sz w:val="28"/>
                <w:szCs w:val="28"/>
              </w:rPr>
            </w:pPr>
            <w:r w:rsidRPr="000906C4">
              <w:rPr>
                <w:rFonts w:ascii="Times New Roman" w:hAnsi="Times New Roman" w:cs="Times New Roman"/>
                <w:sz w:val="28"/>
                <w:szCs w:val="28"/>
              </w:rPr>
              <w:t>четверти</w:t>
            </w:r>
          </w:p>
        </w:tc>
      </w:tr>
      <w:tr w:rsidR="000906C4" w:rsidRPr="000906C4" w:rsidTr="00653AE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1 ч.</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 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 ч.</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 ч.</w:t>
            </w:r>
          </w:p>
        </w:tc>
      </w:tr>
      <w:tr w:rsidR="000906C4" w:rsidRPr="000906C4" w:rsidTr="00653AE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1 класс</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15 слов</w:t>
            </w:r>
          </w:p>
        </w:tc>
      </w:tr>
      <w:tr w:rsidR="000906C4" w:rsidRPr="000906C4" w:rsidTr="00653AE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 класс</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20-25 слов</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25-30 слов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30-35 слов</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35-40 слов</w:t>
            </w:r>
          </w:p>
        </w:tc>
      </w:tr>
      <w:tr w:rsidR="000906C4" w:rsidRPr="000906C4" w:rsidTr="00653AE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 класс</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40-45 слов</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45-50 слов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50-55 слов</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55-60 слов</w:t>
            </w:r>
          </w:p>
        </w:tc>
      </w:tr>
      <w:tr w:rsidR="000906C4" w:rsidRPr="000906C4" w:rsidTr="00653AE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 класс</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60-65 слов</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65-70 слов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70-75 слов</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75-80 слов</w:t>
            </w:r>
          </w:p>
        </w:tc>
      </w:tr>
    </w:tbl>
    <w:p w:rsidR="000906C4" w:rsidRPr="000906C4" w:rsidRDefault="000906C4" w:rsidP="000906C4">
      <w:pPr>
        <w:rPr>
          <w:rFonts w:ascii="Times New Roman" w:hAnsi="Times New Roman" w:cs="Times New Roman"/>
          <w:sz w:val="28"/>
          <w:szCs w:val="28"/>
        </w:rPr>
      </w:pPr>
      <w:r w:rsidRPr="000906C4">
        <w:rPr>
          <w:rFonts w:ascii="Times New Roman" w:hAnsi="Times New Roman" w:cs="Times New Roman"/>
          <w:sz w:val="28"/>
          <w:szCs w:val="28"/>
        </w:rPr>
        <w:t xml:space="preserve">                  </w:t>
      </w:r>
    </w:p>
    <w:p w:rsidR="000906C4" w:rsidRPr="000906C4" w:rsidRDefault="000906C4" w:rsidP="000906C4">
      <w:pPr>
        <w:rPr>
          <w:rFonts w:ascii="Times New Roman" w:hAnsi="Times New Roman" w:cs="Times New Roman"/>
          <w:b/>
          <w:sz w:val="28"/>
          <w:szCs w:val="28"/>
        </w:rPr>
      </w:pP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Характеристика цифровой оценки (отметки)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«5» - высокий уровень – отсутствие </w:t>
      </w:r>
      <w:proofErr w:type="gramStart"/>
      <w:r w:rsidRPr="000906C4">
        <w:rPr>
          <w:rFonts w:ascii="Times New Roman" w:hAnsi="Times New Roman" w:cs="Times New Roman"/>
          <w:sz w:val="28"/>
          <w:szCs w:val="28"/>
        </w:rPr>
        <w:t>ошибок</w:t>
      </w:r>
      <w:proofErr w:type="gramEnd"/>
      <w:r w:rsidRPr="000906C4">
        <w:rPr>
          <w:rFonts w:ascii="Times New Roman" w:hAnsi="Times New Roman" w:cs="Times New Roman"/>
          <w:sz w:val="28"/>
          <w:szCs w:val="28"/>
        </w:rPr>
        <w:t xml:space="preserve"> как по текущему, так и по предыдущему учебному материалу; не более одного недочёта; логичность и полнота изложения.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«4» -  средний уровень –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«3»-ниже среднего уровня – наличие не более 4-6 ошибок или 10 недочётов по текущему материалу; не более 3-5 ошибок или не более 8 недочётов по пройденному материалу; отдельные  нарушение логики изложения материала; неполнота раскрытия вопроса.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«2» - низкий уровень - наличие более 6 ошибок или 10 недочётов по текущему материалу; более 5 ошибок или более 8 недочётов по пройденному материалу,  нарушение логики, неполнота, </w:t>
      </w:r>
      <w:proofErr w:type="spellStart"/>
      <w:r w:rsidRPr="000906C4">
        <w:rPr>
          <w:rFonts w:ascii="Times New Roman" w:hAnsi="Times New Roman" w:cs="Times New Roman"/>
          <w:sz w:val="28"/>
          <w:szCs w:val="28"/>
        </w:rPr>
        <w:t>нераскрытость</w:t>
      </w:r>
      <w:proofErr w:type="spellEnd"/>
      <w:r w:rsidRPr="000906C4">
        <w:rPr>
          <w:rFonts w:ascii="Times New Roman" w:hAnsi="Times New Roman" w:cs="Times New Roman"/>
          <w:sz w:val="28"/>
          <w:szCs w:val="28"/>
        </w:rPr>
        <w:t xml:space="preserve"> обсуждаемого вопроса; отсутствие аргументации либо ошибочность ее основных положений.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Классификация ошибок и недочётов по русскому языку:</w:t>
      </w:r>
    </w:p>
    <w:tbl>
      <w:tblPr>
        <w:tblW w:w="9394" w:type="dxa"/>
        <w:tblInd w:w="250" w:type="dxa"/>
        <w:tblCellMar>
          <w:left w:w="0" w:type="dxa"/>
          <w:right w:w="0" w:type="dxa"/>
        </w:tblCellMar>
        <w:tblLook w:val="0000"/>
      </w:tblPr>
      <w:tblGrid>
        <w:gridCol w:w="4575"/>
        <w:gridCol w:w="4819"/>
      </w:tblGrid>
      <w:tr w:rsidR="000906C4" w:rsidRPr="000906C4" w:rsidTr="00653AE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Ошибки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Недочёты</w:t>
            </w:r>
          </w:p>
        </w:tc>
      </w:tr>
      <w:tr w:rsidR="000906C4" w:rsidRPr="000906C4" w:rsidTr="00653AE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нарушение правил написания слов, включая грубые случаи пропуска, перестановки, замены, вставки лишних бу</w:t>
            </w:r>
            <w:proofErr w:type="gramStart"/>
            <w:r w:rsidRPr="000906C4">
              <w:rPr>
                <w:rFonts w:ascii="Times New Roman" w:hAnsi="Times New Roman" w:cs="Times New Roman"/>
                <w:sz w:val="28"/>
                <w:szCs w:val="28"/>
              </w:rPr>
              <w:t>кв в сл</w:t>
            </w:r>
            <w:proofErr w:type="gramEnd"/>
            <w:r w:rsidRPr="000906C4">
              <w:rPr>
                <w:rFonts w:ascii="Times New Roman" w:hAnsi="Times New Roman" w:cs="Times New Roman"/>
                <w:sz w:val="28"/>
                <w:szCs w:val="28"/>
              </w:rPr>
              <w:t>овах;</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 xml:space="preserve">неправильное написание слов с непроверяемым написанием, круг которых очерчен программой </w:t>
            </w:r>
            <w:r w:rsidRPr="000906C4">
              <w:rPr>
                <w:rFonts w:ascii="Times New Roman" w:hAnsi="Times New Roman" w:cs="Times New Roman"/>
                <w:sz w:val="28"/>
                <w:szCs w:val="28"/>
              </w:rPr>
              <w:lastRenderedPageBreak/>
              <w:t>каждого класса;</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отсутствие изученных знаков препинания в тексте; </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наличие ошибок на изученные правила по орфографии;</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существенные отступления от авторского текста при написании изложения, искажающие смысл произведения;</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отсутствие главной части изложения, пропуск важных событий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употребление слов в несвойственном им значении (в изложении).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отсутствие знаков препинания в конце предложения, если следующее предложение написано с большой буквы;</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отсутствие «красной» строки;</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 xml:space="preserve">неправильное написание одного слова (повторная ошибка в одном и том же </w:t>
            </w:r>
            <w:r w:rsidRPr="000906C4">
              <w:rPr>
                <w:rFonts w:ascii="Times New Roman" w:hAnsi="Times New Roman" w:cs="Times New Roman"/>
                <w:sz w:val="28"/>
                <w:szCs w:val="28"/>
              </w:rPr>
              <w:lastRenderedPageBreak/>
              <w:t>слове считается за 1 ошибку)</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незначительные нарушение логики событий авторского текста при написании изложения.</w:t>
            </w:r>
          </w:p>
        </w:tc>
      </w:tr>
    </w:tbl>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При проверке диктанта следует руководствоваться следующими критериями: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(подчёркивать), но засчитывать за одну ошибку. Если далее в работе допущены ошибки  на ту же орфограмму, каждая следующая выносится как самостоятельная.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Исправления, допущенные учеником, ошибкой не считаются и не влияют на оценку работы.</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Качество почерка и аккуратность оформления работы не влияют на оценку выполнения работы.</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Критерии оценок контрольных работ по русскому языку</w:t>
      </w:r>
    </w:p>
    <w:tbl>
      <w:tblPr>
        <w:tblW w:w="9716" w:type="dxa"/>
        <w:tblInd w:w="-252" w:type="dxa"/>
        <w:tblCellMar>
          <w:left w:w="0" w:type="dxa"/>
          <w:right w:w="0" w:type="dxa"/>
        </w:tblCellMar>
        <w:tblLook w:val="0000"/>
      </w:tblPr>
      <w:tblGrid>
        <w:gridCol w:w="1225"/>
        <w:gridCol w:w="1842"/>
        <w:gridCol w:w="1646"/>
        <w:gridCol w:w="2160"/>
        <w:gridCol w:w="2843"/>
      </w:tblGrid>
      <w:tr w:rsidR="000906C4" w:rsidRPr="000906C4" w:rsidTr="00653AE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Отметка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Диктант</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(пройденный материал)</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Словарный диктант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Списывание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Грамматическое задание</w:t>
            </w:r>
          </w:p>
        </w:tc>
      </w:tr>
      <w:tr w:rsidR="000906C4" w:rsidRPr="000906C4" w:rsidTr="00653AE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нет ошибок</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без ошибок</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за безукоризненно выполненную</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без ошибок (или 1 ошибка или 2 недочета в основном задании, но верно выполнено хотя бы 1 дополнительное задание)</w:t>
            </w:r>
          </w:p>
        </w:tc>
      </w:tr>
      <w:tr w:rsidR="000906C4" w:rsidRPr="000906C4" w:rsidTr="00653AE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 более 2 ошибок</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допущена 1 ошибка</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1-2  исправления или 1 ошибка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1 ошибка (или 2 ошибки и 2 недочета в основном задании, но верно выполнено 1 доп. задание)</w:t>
            </w:r>
          </w:p>
        </w:tc>
      </w:tr>
      <w:tr w:rsidR="000906C4" w:rsidRPr="000906C4" w:rsidTr="00653AE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 более 5 ошибок</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допущены 2 ошибки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2-3 ошибки</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 менее половины задания (или полностью основное, но 3 ошибки или 1-2 недочета или верно выполнено 1 доп. Задание)</w:t>
            </w:r>
          </w:p>
        </w:tc>
      </w:tr>
      <w:tr w:rsidR="000906C4" w:rsidRPr="000906C4" w:rsidTr="00653AE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если допущено 5 и более ошибок</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за работу, в которой 3-5 ошибок</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 ошибки и более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менее половины задания</w:t>
            </w:r>
          </w:p>
        </w:tc>
      </w:tr>
    </w:tbl>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Организация и проведение списывания с орфографическими и пунктуационными заданиями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Списывание, как и диктант, служит способом проверки орфографических и пунктуационных навыков, умения видеть и орфограммы. Списывание должно проводиться регулярно и может быть представлено в нескольких вариантах, которые соответствуют различным уровням сложности.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Оценивание списывания: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«5» - безукоризненно выполненная работа, в которой нет исправлений;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«4» - работа, в которой допущены одно - два исправления или одна ошибка;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 - работа, в которой допущены две - три ошибки;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«2» - работа, в которой допущены четыре ошибки и более.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Сочинения в начальной школе проводятся только в виде обучающих (с первых уроков 1 класса в виде небольших устных рассказиков, но постепенно перерастает в серьёзную умственную планируемую работу). Сочинения  должны быть разнообразными и по источникам материала, и по типам текста, стилю, жанрам, и по тематике, и по степени самостоятельности и творческого вклада.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Изложение имеет целью проверить, как идёт формирование навыка письменной речи, ориентируясь на следующие критерии: воспроизведение содержания текста без пропусков существенных моментов, правильность построения предложений, употребление слов в соответствии с их значением, сохранение авторских особенностей речи.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 первом классе проводятся уроки по развитию речи в устной форме (не менее 1 в 10 -12 дней). </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Критерии оценки творческих работ (изложений и сочинений):</w:t>
      </w:r>
    </w:p>
    <w:tbl>
      <w:tblPr>
        <w:tblW w:w="9684" w:type="dxa"/>
        <w:tblInd w:w="250" w:type="dxa"/>
        <w:tblCellMar>
          <w:left w:w="0" w:type="dxa"/>
          <w:right w:w="0" w:type="dxa"/>
        </w:tblCellMar>
        <w:tblLook w:val="0000"/>
      </w:tblPr>
      <w:tblGrid>
        <w:gridCol w:w="1136"/>
        <w:gridCol w:w="6028"/>
        <w:gridCol w:w="2520"/>
      </w:tblGrid>
      <w:tr w:rsidR="000906C4" w:rsidRPr="000906C4" w:rsidTr="00653AEC">
        <w:trPr>
          <w:trHeight w:val="480"/>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Оценка</w:t>
            </w:r>
          </w:p>
        </w:tc>
        <w:tc>
          <w:tcPr>
            <w:tcW w:w="6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Критерии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допускается…</w:t>
            </w:r>
          </w:p>
        </w:tc>
      </w:tr>
      <w:tr w:rsidR="000906C4" w:rsidRPr="000906C4" w:rsidTr="00653AE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«5»</w:t>
            </w:r>
          </w:p>
          <w:p w:rsidR="000906C4" w:rsidRPr="000906C4" w:rsidRDefault="000906C4" w:rsidP="00653AEC">
            <w:pPr>
              <w:ind w:left="284"/>
              <w:jc w:val="both"/>
              <w:rPr>
                <w:rFonts w:ascii="Times New Roman" w:hAnsi="Times New Roman" w:cs="Times New Roman"/>
                <w:sz w:val="28"/>
                <w:szCs w:val="28"/>
              </w:rPr>
            </w:pPr>
          </w:p>
          <w:p w:rsidR="000906C4" w:rsidRPr="000906C4" w:rsidRDefault="000906C4" w:rsidP="00653AEC">
            <w:pPr>
              <w:ind w:left="284"/>
              <w:jc w:val="both"/>
              <w:rPr>
                <w:rFonts w:ascii="Times New Roman" w:hAnsi="Times New Roman" w:cs="Times New Roman"/>
                <w:sz w:val="28"/>
                <w:szCs w:val="28"/>
              </w:rPr>
            </w:pPr>
          </w:p>
        </w:tc>
        <w:tc>
          <w:tcPr>
            <w:tcW w:w="6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за правильное и последовательное воспроизведение авторского текста (изложение), логически последовательное раскрытие темы (сочинение);</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богатство словаря;</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правильное речевое оформление;</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 более 1 речевой неточности;</w:t>
            </w:r>
          </w:p>
          <w:p w:rsidR="000906C4" w:rsidRPr="000906C4" w:rsidRDefault="000906C4" w:rsidP="00653AEC">
            <w:pPr>
              <w:ind w:left="284"/>
              <w:jc w:val="both"/>
              <w:rPr>
                <w:rFonts w:ascii="Times New Roman" w:hAnsi="Times New Roman" w:cs="Times New Roman"/>
                <w:sz w:val="28"/>
                <w:szCs w:val="28"/>
              </w:rPr>
            </w:pPr>
          </w:p>
          <w:p w:rsidR="000906C4" w:rsidRPr="000906C4" w:rsidRDefault="000906C4" w:rsidP="00653AEC">
            <w:pPr>
              <w:ind w:left="284"/>
              <w:jc w:val="both"/>
              <w:rPr>
                <w:rFonts w:ascii="Times New Roman" w:hAnsi="Times New Roman" w:cs="Times New Roman"/>
                <w:sz w:val="28"/>
                <w:szCs w:val="28"/>
              </w:rPr>
            </w:pPr>
          </w:p>
        </w:tc>
      </w:tr>
      <w:tr w:rsidR="000906C4" w:rsidRPr="000906C4" w:rsidTr="00653AE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w:t>
            </w:r>
          </w:p>
          <w:p w:rsidR="000906C4" w:rsidRPr="000906C4" w:rsidRDefault="000906C4" w:rsidP="00653AEC">
            <w:pPr>
              <w:ind w:left="284"/>
              <w:jc w:val="both"/>
              <w:rPr>
                <w:rFonts w:ascii="Times New Roman" w:hAnsi="Times New Roman" w:cs="Times New Roman"/>
                <w:sz w:val="28"/>
                <w:szCs w:val="28"/>
              </w:rPr>
            </w:pPr>
          </w:p>
          <w:p w:rsidR="000906C4" w:rsidRPr="000906C4" w:rsidRDefault="000906C4" w:rsidP="00653AEC">
            <w:pPr>
              <w:ind w:left="284"/>
              <w:jc w:val="both"/>
              <w:rPr>
                <w:rFonts w:ascii="Times New Roman" w:hAnsi="Times New Roman" w:cs="Times New Roman"/>
                <w:sz w:val="28"/>
                <w:szCs w:val="28"/>
              </w:rPr>
            </w:pPr>
          </w:p>
        </w:tc>
        <w:tc>
          <w:tcPr>
            <w:tcW w:w="6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 более 3 речевых недочётов, а также недочётов в содержании и построении текста;</w:t>
            </w:r>
          </w:p>
        </w:tc>
      </w:tr>
      <w:tr w:rsidR="000906C4" w:rsidRPr="000906C4" w:rsidTr="00653AE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w:t>
            </w:r>
          </w:p>
          <w:p w:rsidR="000906C4" w:rsidRPr="000906C4" w:rsidRDefault="000906C4" w:rsidP="00653AEC">
            <w:pPr>
              <w:ind w:left="284"/>
              <w:jc w:val="both"/>
              <w:rPr>
                <w:rFonts w:ascii="Times New Roman" w:hAnsi="Times New Roman" w:cs="Times New Roman"/>
                <w:sz w:val="28"/>
                <w:szCs w:val="28"/>
              </w:rPr>
            </w:pPr>
          </w:p>
          <w:p w:rsidR="000906C4" w:rsidRPr="000906C4" w:rsidRDefault="000906C4" w:rsidP="00653AEC">
            <w:pPr>
              <w:ind w:left="284"/>
              <w:jc w:val="both"/>
              <w:rPr>
                <w:rFonts w:ascii="Times New Roman" w:hAnsi="Times New Roman" w:cs="Times New Roman"/>
                <w:sz w:val="28"/>
                <w:szCs w:val="28"/>
              </w:rPr>
            </w:pPr>
          </w:p>
          <w:p w:rsidR="000906C4" w:rsidRPr="000906C4" w:rsidRDefault="000906C4" w:rsidP="00653AEC">
            <w:pPr>
              <w:ind w:left="284"/>
              <w:jc w:val="both"/>
              <w:rPr>
                <w:rFonts w:ascii="Times New Roman" w:hAnsi="Times New Roman" w:cs="Times New Roman"/>
                <w:sz w:val="28"/>
                <w:szCs w:val="28"/>
              </w:rPr>
            </w:pPr>
          </w:p>
          <w:p w:rsidR="000906C4" w:rsidRPr="000906C4" w:rsidRDefault="000906C4" w:rsidP="00653AEC">
            <w:pPr>
              <w:ind w:left="284"/>
              <w:jc w:val="both"/>
              <w:rPr>
                <w:rFonts w:ascii="Times New Roman" w:hAnsi="Times New Roman" w:cs="Times New Roman"/>
                <w:sz w:val="28"/>
                <w:szCs w:val="28"/>
              </w:rPr>
            </w:pPr>
          </w:p>
        </w:tc>
        <w:tc>
          <w:tcPr>
            <w:tcW w:w="6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допущены некоторые отклонения от авторского текста (изложение), отклонение от темы (сочинение), </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допущены отдельные нарушения в последовательности изложения мыслей в построении 2-3 предложений,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беден словарь;</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имеются речевые неточности;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не более 5 недочётов в содержании и построении текста;</w:t>
            </w:r>
          </w:p>
        </w:tc>
      </w:tr>
      <w:tr w:rsidR="000906C4" w:rsidRPr="000906C4" w:rsidTr="00653AE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p>
          <w:p w:rsidR="000906C4" w:rsidRPr="000906C4" w:rsidRDefault="000906C4" w:rsidP="00653AEC">
            <w:pPr>
              <w:ind w:left="284"/>
              <w:jc w:val="both"/>
              <w:rPr>
                <w:rFonts w:ascii="Times New Roman" w:hAnsi="Times New Roman" w:cs="Times New Roman"/>
                <w:sz w:val="28"/>
                <w:szCs w:val="28"/>
              </w:rPr>
            </w:pP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w:t>
            </w:r>
          </w:p>
        </w:tc>
        <w:tc>
          <w:tcPr>
            <w:tcW w:w="6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работа не соответствует теме (сочинение), имеются значительные отступления от авторского текста (изложение);</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допущено много фактических неточностей;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нарушена последовательность изложения мыслей;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отсутствует связь между частями текста;</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беден словарь.</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более 6 речевых недочётов и ошибок в содержании и построении текста</w:t>
            </w:r>
          </w:p>
        </w:tc>
      </w:tr>
    </w:tbl>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Организация и проведение словарного диктанта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 словарные диктанты включаются словарные слова, определенные программой каждого класса и внесенные в орфографический словарик учебников. Сроки для проведения словарных диктантов учитель определяет самостоятельно.</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Количество слов в словарном диктанте: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во 2 классе – 10 слов,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 3 классе – 12 слов,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 4 классе – 15 слов.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Оценивание словарного диктанта: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«5» - ошибок нет;</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«4» - одна ошибка;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 - две ошибки;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«2» - три – пять ошибок.</w:t>
      </w:r>
    </w:p>
    <w:p w:rsidR="000906C4" w:rsidRPr="000906C4" w:rsidRDefault="000906C4" w:rsidP="000906C4">
      <w:pPr>
        <w:jc w:val="center"/>
        <w:rPr>
          <w:rFonts w:ascii="Times New Roman" w:hAnsi="Times New Roman" w:cs="Times New Roman"/>
          <w:b/>
          <w:sz w:val="28"/>
          <w:szCs w:val="28"/>
        </w:rPr>
      </w:pPr>
      <w:bookmarkStart w:id="18" w:name="h.gjdgxs"/>
      <w:bookmarkEnd w:id="18"/>
      <w:r w:rsidRPr="000906C4">
        <w:rPr>
          <w:rFonts w:ascii="Times New Roman" w:hAnsi="Times New Roman" w:cs="Times New Roman"/>
          <w:b/>
          <w:sz w:val="28"/>
          <w:szCs w:val="28"/>
        </w:rPr>
        <w:t>Литературное чтение.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В начальной школе проверяется не только навык чтения, но и читательские умения. Навык чтения – понимание (сознательность чтения), правильность, способ чтения, темп, выразительность. Под техникой чтения понимают способ, темп чтения и его правильность.</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        Проверку </w:t>
      </w:r>
      <w:proofErr w:type="spellStart"/>
      <w:r w:rsidRPr="000906C4">
        <w:rPr>
          <w:rFonts w:ascii="Times New Roman" w:hAnsi="Times New Roman" w:cs="Times New Roman"/>
          <w:sz w:val="28"/>
          <w:szCs w:val="28"/>
        </w:rPr>
        <w:t>сформированности</w:t>
      </w:r>
      <w:proofErr w:type="spellEnd"/>
      <w:r w:rsidRPr="000906C4">
        <w:rPr>
          <w:rFonts w:ascii="Times New Roman" w:hAnsi="Times New Roman" w:cs="Times New Roman"/>
          <w:sz w:val="28"/>
          <w:szCs w:val="28"/>
        </w:rPr>
        <w:t xml:space="preserve"> навыка чтения целесообразно проводить пять раза в год: в начале учебного года (сентябрь), в конце каждой четверти. Такой подход даёт возможность увидеть степень продвижения ученика в овладении техникой чтения на протяжении основных этапов обучения в течение года и по классам.</w:t>
      </w:r>
      <w:bookmarkStart w:id="19" w:name="h.30j0zll"/>
      <w:bookmarkEnd w:id="19"/>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Примерные нормативы по проверке темпа чтения</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(количество слов в минуту)</w:t>
      </w:r>
    </w:p>
    <w:tbl>
      <w:tblPr>
        <w:tblW w:w="9401" w:type="dxa"/>
        <w:tblCellMar>
          <w:left w:w="0" w:type="dxa"/>
          <w:right w:w="0" w:type="dxa"/>
        </w:tblCellMar>
        <w:tblLook w:val="0000"/>
      </w:tblPr>
      <w:tblGrid>
        <w:gridCol w:w="1746"/>
        <w:gridCol w:w="1701"/>
        <w:gridCol w:w="1985"/>
        <w:gridCol w:w="1984"/>
        <w:gridCol w:w="1985"/>
      </w:tblGrid>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Уровень</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Учебные четверти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I четверть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II четверть</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III четверть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IV четверть</w:t>
            </w:r>
          </w:p>
        </w:tc>
      </w:tr>
      <w:tr w:rsidR="000906C4" w:rsidRPr="000906C4" w:rsidTr="00653AEC">
        <w:tc>
          <w:tcPr>
            <w:tcW w:w="9401" w:type="dxa"/>
            <w:gridSpan w:val="5"/>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center"/>
              <w:rPr>
                <w:rFonts w:ascii="Times New Roman" w:hAnsi="Times New Roman" w:cs="Times New Roman"/>
                <w:b/>
                <w:sz w:val="28"/>
                <w:szCs w:val="28"/>
              </w:rPr>
            </w:pPr>
            <w:r w:rsidRPr="000906C4">
              <w:rPr>
                <w:rFonts w:ascii="Times New Roman" w:hAnsi="Times New Roman" w:cs="Times New Roman"/>
                <w:b/>
                <w:sz w:val="28"/>
                <w:szCs w:val="28"/>
              </w:rPr>
              <w:t>Первый класс</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высокий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20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35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40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норма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16–20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26–35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31–40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средний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10–15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20–25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25–30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низкий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10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20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25 слов</w:t>
            </w:r>
          </w:p>
        </w:tc>
      </w:tr>
      <w:tr w:rsidR="000906C4" w:rsidRPr="000906C4" w:rsidTr="00653AEC">
        <w:tc>
          <w:tcPr>
            <w:tcW w:w="9401" w:type="dxa"/>
            <w:gridSpan w:val="5"/>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center"/>
              <w:rPr>
                <w:rFonts w:ascii="Times New Roman" w:hAnsi="Times New Roman" w:cs="Times New Roman"/>
                <w:b/>
                <w:sz w:val="28"/>
                <w:szCs w:val="28"/>
              </w:rPr>
            </w:pPr>
            <w:r w:rsidRPr="000906C4">
              <w:rPr>
                <w:rFonts w:ascii="Times New Roman" w:hAnsi="Times New Roman" w:cs="Times New Roman"/>
                <w:b/>
                <w:sz w:val="28"/>
                <w:szCs w:val="28"/>
              </w:rPr>
              <w:t>Второй класс</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высокий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45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50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55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60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норма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35–45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40–50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45 – 55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50–60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средний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25–34 слова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30–39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35 – 44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40–49 слова</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низкий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25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30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35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40 слов</w:t>
            </w:r>
          </w:p>
        </w:tc>
      </w:tr>
      <w:tr w:rsidR="000906C4" w:rsidRPr="000906C4" w:rsidTr="00653AEC">
        <w:trPr>
          <w:trHeight w:val="341"/>
        </w:trPr>
        <w:tc>
          <w:tcPr>
            <w:tcW w:w="9401" w:type="dxa"/>
            <w:gridSpan w:val="5"/>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center"/>
              <w:rPr>
                <w:rFonts w:ascii="Times New Roman" w:hAnsi="Times New Roman" w:cs="Times New Roman"/>
                <w:b/>
                <w:sz w:val="28"/>
                <w:szCs w:val="28"/>
              </w:rPr>
            </w:pPr>
            <w:r w:rsidRPr="000906C4">
              <w:rPr>
                <w:rFonts w:ascii="Times New Roman" w:hAnsi="Times New Roman" w:cs="Times New Roman"/>
                <w:b/>
                <w:sz w:val="28"/>
                <w:szCs w:val="28"/>
              </w:rPr>
              <w:t>Третий класс</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высокий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65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70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75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80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норма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55– 65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60–70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65–75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75 – 80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средний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45– 54 слова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50–59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55–64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60 –74 слова</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низкий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45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50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55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60 слов</w:t>
            </w:r>
          </w:p>
        </w:tc>
      </w:tr>
      <w:tr w:rsidR="000906C4" w:rsidRPr="000906C4" w:rsidTr="00653AEC">
        <w:trPr>
          <w:trHeight w:val="380"/>
        </w:trPr>
        <w:tc>
          <w:tcPr>
            <w:tcW w:w="9401" w:type="dxa"/>
            <w:gridSpan w:val="5"/>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center"/>
              <w:rPr>
                <w:rFonts w:ascii="Times New Roman" w:hAnsi="Times New Roman" w:cs="Times New Roman"/>
                <w:b/>
                <w:sz w:val="28"/>
                <w:szCs w:val="28"/>
              </w:rPr>
            </w:pPr>
            <w:r w:rsidRPr="000906C4">
              <w:rPr>
                <w:rFonts w:ascii="Times New Roman" w:hAnsi="Times New Roman" w:cs="Times New Roman"/>
                <w:b/>
                <w:sz w:val="28"/>
                <w:szCs w:val="28"/>
              </w:rPr>
              <w:t>Четвертый класс</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высокий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80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85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90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больше 95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норма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75–80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80 – 85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85– 90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90 – 95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средний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65–74 слова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70– 79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75 – 84 слова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80 – 89 слов</w:t>
            </w:r>
          </w:p>
        </w:tc>
      </w:tr>
      <w:tr w:rsidR="000906C4" w:rsidRPr="000906C4" w:rsidTr="00653AEC">
        <w:tc>
          <w:tcPr>
            <w:tcW w:w="1746"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низкий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65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70 слов</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75 слов</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45" w:type="dxa"/>
              <w:left w:w="45" w:type="dxa"/>
              <w:bottom w:w="45" w:type="dxa"/>
              <w:right w:w="45"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меньше 80 слов</w:t>
            </w:r>
          </w:p>
        </w:tc>
      </w:tr>
    </w:tbl>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Вместе с тем необходимо помнить, что темп чтения каждого ребёнка индивидуален. Это  может зависеть от многих физических и социальных показателей. Например, медленное чтение связано с недоразвитием челюстных мышц, или наоборот, ребёнок физически развивается в норме, но дома говорят медленно.</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Необходимо помнить, что, для восприятия слушателями смысла прочитанного текста, темп чтения читающего  не должен превышать более 85слов в минуту (из Требований для дикторов телевидения и радио).</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Классификация ошибок и недочётов, влияющих на снижение оценки:</w:t>
      </w:r>
    </w:p>
    <w:tbl>
      <w:tblPr>
        <w:tblW w:w="9286" w:type="dxa"/>
        <w:tblCellMar>
          <w:left w:w="0" w:type="dxa"/>
          <w:right w:w="0" w:type="dxa"/>
        </w:tblCellMar>
        <w:tblLook w:val="0000"/>
      </w:tblPr>
      <w:tblGrid>
        <w:gridCol w:w="4786"/>
        <w:gridCol w:w="4500"/>
      </w:tblGrid>
      <w:tr w:rsidR="000906C4" w:rsidRPr="000906C4" w:rsidTr="00653AE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Ошибки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Недочёты</w:t>
            </w:r>
          </w:p>
        </w:tc>
      </w:tr>
      <w:tr w:rsidR="000906C4" w:rsidRPr="000906C4" w:rsidTr="00653AE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искажение читаемых слов (замена, перестановка, пропуски или добавления букв, слогов, слов);</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неправильная постановка ударений (более 2);</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чтение текста без смысловых пауз, нарушение темпа и чёткости произношения слов;</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 xml:space="preserve">непонимание общего смысла </w:t>
            </w:r>
            <w:r w:rsidRPr="000906C4">
              <w:rPr>
                <w:rFonts w:ascii="Times New Roman" w:hAnsi="Times New Roman" w:cs="Times New Roman"/>
                <w:sz w:val="28"/>
                <w:szCs w:val="28"/>
              </w:rPr>
              <w:lastRenderedPageBreak/>
              <w:t>прочитанного текста за установленное время чтения;</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неправильные ответы на вопросы по содержанию;</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неумение выделять основную мысль текста;</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нарушение при пересказе последовательности событий произведения;</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нетвёрдое знание наизусть подготовленного текста;</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монотонность, отсутствие средств выразительности.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не более 2 неправильных ударений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отдельные нарушения смысловых пауз, темпа, чёткости произношения слов;</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осознание прочитанного текста за время, немного превышающее установленное;</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неточность при формулировке основной мысли произведения;</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нецелесообразность использования средств выразительности, а также недостаточная выразительность при передаче характера персонажа.</w:t>
            </w:r>
          </w:p>
        </w:tc>
      </w:tr>
    </w:tbl>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Математика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Проверочные, самостоятельные работы  проводятся по узловым вопросам, составляющим основу начального математического образования:</w:t>
      </w:r>
    </w:p>
    <w:p w:rsidR="000906C4" w:rsidRPr="00A44F85" w:rsidRDefault="00F74495" w:rsidP="00A44F85">
      <w:pPr>
        <w:rPr>
          <w:rFonts w:ascii="Times New Roman" w:hAnsi="Times New Roman" w:cs="Times New Roman"/>
          <w:sz w:val="28"/>
          <w:szCs w:val="28"/>
        </w:rPr>
      </w:pPr>
      <w:r>
        <w:rPr>
          <w:rFonts w:ascii="Times New Roman" w:hAnsi="Times New Roman" w:cs="Times New Roman"/>
          <w:sz w:val="28"/>
          <w:szCs w:val="28"/>
        </w:rPr>
        <w:t xml:space="preserve">- </w:t>
      </w:r>
      <w:r w:rsidR="000906C4" w:rsidRPr="00A44F85">
        <w:rPr>
          <w:rFonts w:ascii="Times New Roman" w:hAnsi="Times New Roman" w:cs="Times New Roman"/>
          <w:sz w:val="28"/>
          <w:szCs w:val="28"/>
        </w:rPr>
        <w:t xml:space="preserve">усвоение учащимися нумерации чисел в пределах </w:t>
      </w:r>
      <w:proofErr w:type="gramStart"/>
      <w:r w:rsidR="000906C4" w:rsidRPr="00A44F85">
        <w:rPr>
          <w:rFonts w:ascii="Times New Roman" w:hAnsi="Times New Roman" w:cs="Times New Roman"/>
          <w:sz w:val="28"/>
          <w:szCs w:val="28"/>
        </w:rPr>
        <w:t>изученного</w:t>
      </w:r>
      <w:proofErr w:type="gramEnd"/>
      <w:r w:rsidR="000906C4" w:rsidRPr="00A44F85">
        <w:rPr>
          <w:rFonts w:ascii="Times New Roman" w:hAnsi="Times New Roman" w:cs="Times New Roman"/>
          <w:sz w:val="28"/>
          <w:szCs w:val="28"/>
        </w:rPr>
        <w:t xml:space="preserve"> (сотня, тысяча, миллион),</w:t>
      </w:r>
    </w:p>
    <w:p w:rsidR="000906C4" w:rsidRPr="00A44F85" w:rsidRDefault="00F74495" w:rsidP="00A44F85">
      <w:pPr>
        <w:rPr>
          <w:rFonts w:ascii="Times New Roman" w:hAnsi="Times New Roman" w:cs="Times New Roman"/>
          <w:sz w:val="28"/>
          <w:szCs w:val="28"/>
        </w:rPr>
      </w:pPr>
      <w:r>
        <w:rPr>
          <w:rFonts w:ascii="Times New Roman" w:hAnsi="Times New Roman" w:cs="Times New Roman"/>
          <w:sz w:val="28"/>
          <w:szCs w:val="28"/>
        </w:rPr>
        <w:t xml:space="preserve">- </w:t>
      </w:r>
      <w:r w:rsidR="000906C4" w:rsidRPr="00A44F85">
        <w:rPr>
          <w:rFonts w:ascii="Times New Roman" w:hAnsi="Times New Roman" w:cs="Times New Roman"/>
          <w:sz w:val="28"/>
          <w:szCs w:val="28"/>
        </w:rPr>
        <w:t>табличные случаи сложения, вычитания, умножения, деления,</w:t>
      </w:r>
    </w:p>
    <w:p w:rsidR="000906C4" w:rsidRPr="00A44F85" w:rsidRDefault="00F74495" w:rsidP="00A44F8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906C4" w:rsidRPr="00A44F85">
        <w:rPr>
          <w:rFonts w:ascii="Times New Roman" w:hAnsi="Times New Roman" w:cs="Times New Roman"/>
          <w:sz w:val="28"/>
          <w:szCs w:val="28"/>
        </w:rPr>
        <w:t>внетабличное</w:t>
      </w:r>
      <w:proofErr w:type="spellEnd"/>
      <w:r w:rsidR="000906C4" w:rsidRPr="00A44F85">
        <w:rPr>
          <w:rFonts w:ascii="Times New Roman" w:hAnsi="Times New Roman" w:cs="Times New Roman"/>
          <w:sz w:val="28"/>
          <w:szCs w:val="28"/>
        </w:rPr>
        <w:t xml:space="preserve"> умножение и деление в пределах 100,</w:t>
      </w:r>
    </w:p>
    <w:p w:rsidR="000906C4" w:rsidRPr="00A44F85" w:rsidRDefault="00F74495" w:rsidP="00A44F85">
      <w:pPr>
        <w:rPr>
          <w:rFonts w:ascii="Times New Roman" w:hAnsi="Times New Roman" w:cs="Times New Roman"/>
          <w:sz w:val="28"/>
          <w:szCs w:val="28"/>
        </w:rPr>
      </w:pPr>
      <w:r>
        <w:rPr>
          <w:rFonts w:ascii="Times New Roman" w:hAnsi="Times New Roman" w:cs="Times New Roman"/>
          <w:sz w:val="28"/>
          <w:szCs w:val="28"/>
        </w:rPr>
        <w:t xml:space="preserve">- </w:t>
      </w:r>
      <w:r w:rsidR="000906C4" w:rsidRPr="00A44F85">
        <w:rPr>
          <w:rFonts w:ascii="Times New Roman" w:hAnsi="Times New Roman" w:cs="Times New Roman"/>
          <w:sz w:val="28"/>
          <w:szCs w:val="28"/>
        </w:rPr>
        <w:t>алгоритмы письменного сложения, вычитания, умножения, деления многозначных чисел,</w:t>
      </w:r>
    </w:p>
    <w:p w:rsidR="000906C4" w:rsidRPr="00A44F85" w:rsidRDefault="00F74495" w:rsidP="00A44F85">
      <w:pPr>
        <w:rPr>
          <w:rFonts w:ascii="Times New Roman" w:hAnsi="Times New Roman" w:cs="Times New Roman"/>
          <w:sz w:val="28"/>
          <w:szCs w:val="28"/>
        </w:rPr>
      </w:pPr>
      <w:r>
        <w:rPr>
          <w:rFonts w:ascii="Times New Roman" w:hAnsi="Times New Roman" w:cs="Times New Roman"/>
          <w:sz w:val="28"/>
          <w:szCs w:val="28"/>
        </w:rPr>
        <w:t xml:space="preserve">- </w:t>
      </w:r>
      <w:r w:rsidR="000906C4" w:rsidRPr="00A44F85">
        <w:rPr>
          <w:rFonts w:ascii="Times New Roman" w:hAnsi="Times New Roman" w:cs="Times New Roman"/>
          <w:sz w:val="28"/>
          <w:szCs w:val="28"/>
        </w:rPr>
        <w:t>порядок выполнения действий в выражениях (в 3-4 действия) со скобками или без скобок,</w:t>
      </w:r>
    </w:p>
    <w:p w:rsidR="000906C4" w:rsidRPr="00A44F85" w:rsidRDefault="00F74495" w:rsidP="00A44F85">
      <w:pPr>
        <w:rPr>
          <w:rFonts w:ascii="Times New Roman" w:hAnsi="Times New Roman" w:cs="Times New Roman"/>
          <w:sz w:val="28"/>
          <w:szCs w:val="28"/>
        </w:rPr>
      </w:pPr>
      <w:r>
        <w:rPr>
          <w:rFonts w:ascii="Times New Roman" w:hAnsi="Times New Roman" w:cs="Times New Roman"/>
          <w:sz w:val="28"/>
          <w:szCs w:val="28"/>
        </w:rPr>
        <w:t xml:space="preserve">- </w:t>
      </w:r>
      <w:r w:rsidR="000906C4" w:rsidRPr="00A44F85">
        <w:rPr>
          <w:rFonts w:ascii="Times New Roman" w:hAnsi="Times New Roman" w:cs="Times New Roman"/>
          <w:sz w:val="28"/>
          <w:szCs w:val="28"/>
        </w:rPr>
        <w:t>решение текстовых арифметических задач,</w:t>
      </w:r>
    </w:p>
    <w:p w:rsidR="000906C4" w:rsidRPr="00A44F85" w:rsidRDefault="00F74495" w:rsidP="00A44F85">
      <w:pPr>
        <w:rPr>
          <w:rFonts w:ascii="Times New Roman" w:hAnsi="Times New Roman" w:cs="Times New Roman"/>
          <w:sz w:val="28"/>
          <w:szCs w:val="28"/>
        </w:rPr>
      </w:pPr>
      <w:r>
        <w:rPr>
          <w:rFonts w:ascii="Times New Roman" w:hAnsi="Times New Roman" w:cs="Times New Roman"/>
          <w:sz w:val="28"/>
          <w:szCs w:val="28"/>
        </w:rPr>
        <w:t xml:space="preserve">- </w:t>
      </w:r>
      <w:r w:rsidR="000906C4" w:rsidRPr="00A44F85">
        <w:rPr>
          <w:rFonts w:ascii="Times New Roman" w:hAnsi="Times New Roman" w:cs="Times New Roman"/>
          <w:sz w:val="28"/>
          <w:szCs w:val="28"/>
        </w:rPr>
        <w:t>преобразование величин (меры длины, массы, времени),</w:t>
      </w:r>
    </w:p>
    <w:p w:rsidR="000906C4" w:rsidRPr="00A44F85" w:rsidRDefault="00F74495" w:rsidP="00A44F85">
      <w:pPr>
        <w:rPr>
          <w:rFonts w:ascii="Times New Roman" w:hAnsi="Times New Roman" w:cs="Times New Roman"/>
          <w:sz w:val="28"/>
          <w:szCs w:val="28"/>
        </w:rPr>
      </w:pPr>
      <w:r>
        <w:rPr>
          <w:rFonts w:ascii="Times New Roman" w:hAnsi="Times New Roman" w:cs="Times New Roman"/>
          <w:sz w:val="28"/>
          <w:szCs w:val="28"/>
        </w:rPr>
        <w:t xml:space="preserve">- </w:t>
      </w:r>
      <w:r w:rsidR="000906C4" w:rsidRPr="00A44F85">
        <w:rPr>
          <w:rFonts w:ascii="Times New Roman" w:hAnsi="Times New Roman" w:cs="Times New Roman"/>
          <w:sz w:val="28"/>
          <w:szCs w:val="28"/>
        </w:rPr>
        <w:t>вычисление периметра и площади прямоугольника и квадрата.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Итоговый контроль</w:t>
      </w:r>
      <w:r w:rsidRPr="000906C4">
        <w:rPr>
          <w:rFonts w:ascii="Times New Roman" w:hAnsi="Times New Roman" w:cs="Times New Roman"/>
          <w:sz w:val="28"/>
          <w:szCs w:val="28"/>
        </w:rPr>
        <w:t> проводится в конце каждой четверти, полугодия и в конце года.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       Классификация ошибок и недочётов, влияющих на снижение оценки по математике: Оценка "5" ставится: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а) работа выполнена полностью и без ошибок;</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б) количество недочетов в такой работе не должно превышать двух.</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Оценка "4" ставится: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а) работа выполнена полностью, но содержит не более 3-5 недочетов;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б) из всех предложенных заданий не выполнено одно задание;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 содержит одну грубую ошибку.</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Оценка "3" ставится: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а) </w:t>
      </w:r>
      <w:proofErr w:type="gramStart"/>
      <w:r w:rsidRPr="000906C4">
        <w:rPr>
          <w:rFonts w:ascii="Times New Roman" w:hAnsi="Times New Roman" w:cs="Times New Roman"/>
          <w:sz w:val="28"/>
          <w:szCs w:val="28"/>
        </w:rPr>
        <w:t>выполнено</w:t>
      </w:r>
      <w:proofErr w:type="gramEnd"/>
      <w:r w:rsidRPr="000906C4">
        <w:rPr>
          <w:rFonts w:ascii="Times New Roman" w:hAnsi="Times New Roman" w:cs="Times New Roman"/>
          <w:sz w:val="28"/>
          <w:szCs w:val="28"/>
        </w:rPr>
        <w:t xml:space="preserve"> верно половина из всех предложенных заданий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б) работа содержит не более 5-7 недочетов.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Оценка "2"</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Оценка "2" ставится во всех остальных случаях                          </w:t>
      </w:r>
    </w:p>
    <w:p w:rsidR="000906C4" w:rsidRPr="000906C4" w:rsidRDefault="000906C4" w:rsidP="000626B2">
      <w:pPr>
        <w:spacing w:line="240" w:lineRule="auto"/>
        <w:rPr>
          <w:rFonts w:ascii="Times New Roman" w:hAnsi="Times New Roman" w:cs="Times New Roman"/>
          <w:sz w:val="28"/>
          <w:szCs w:val="28"/>
        </w:rPr>
      </w:pPr>
      <w:r w:rsidRPr="000906C4">
        <w:rPr>
          <w:rFonts w:ascii="Times New Roman" w:hAnsi="Times New Roman" w:cs="Times New Roman"/>
          <w:sz w:val="28"/>
          <w:szCs w:val="28"/>
        </w:rPr>
        <w:t>        При оценке работ, включающих в себя проверку вычислительных навыков, ставятся следующие оценки:</w:t>
      </w:r>
      <w:r w:rsidRPr="000906C4">
        <w:rPr>
          <w:rFonts w:ascii="Times New Roman" w:hAnsi="Times New Roman" w:cs="Times New Roman"/>
          <w:sz w:val="28"/>
          <w:szCs w:val="28"/>
        </w:rPr>
        <w:br/>
        <w:t>Оценка "5" ставится, если работа выполнена безошибочно;</w:t>
      </w:r>
      <w:r w:rsidRPr="000906C4">
        <w:rPr>
          <w:rFonts w:ascii="Times New Roman" w:hAnsi="Times New Roman" w:cs="Times New Roman"/>
          <w:sz w:val="28"/>
          <w:szCs w:val="28"/>
        </w:rPr>
        <w:br/>
        <w:t>Оценка "4" ставится, если в работе допущены 1-3 ошибки и 1-3 недочета;</w:t>
      </w:r>
      <w:r w:rsidRPr="000906C4">
        <w:rPr>
          <w:rFonts w:ascii="Times New Roman" w:hAnsi="Times New Roman" w:cs="Times New Roman"/>
          <w:sz w:val="28"/>
          <w:szCs w:val="28"/>
        </w:rPr>
        <w:br/>
        <w:t>Оценка "3" ставится, если в работе допущены 3-4 ошибки и 1-2 недочета; </w:t>
      </w:r>
      <w:r w:rsidRPr="000906C4">
        <w:rPr>
          <w:rFonts w:ascii="Times New Roman" w:hAnsi="Times New Roman" w:cs="Times New Roman"/>
          <w:sz w:val="28"/>
          <w:szCs w:val="28"/>
        </w:rPr>
        <w:br/>
        <w:t>Оценка "2" ставится, если в работе допущено 5 и более ошибок;</w:t>
      </w:r>
      <w:r w:rsidRPr="000906C4">
        <w:rPr>
          <w:rFonts w:ascii="Times New Roman" w:hAnsi="Times New Roman" w:cs="Times New Roman"/>
          <w:sz w:val="28"/>
          <w:szCs w:val="28"/>
        </w:rPr>
        <w:br/>
      </w:r>
      <w:r w:rsidRPr="000906C4">
        <w:rPr>
          <w:rFonts w:ascii="Times New Roman" w:hAnsi="Times New Roman" w:cs="Times New Roman"/>
          <w:sz w:val="28"/>
          <w:szCs w:val="28"/>
        </w:rPr>
        <w:br/>
        <w:t>При оценке работ, состоящих только из задач:</w:t>
      </w:r>
      <w:r w:rsidRPr="000906C4">
        <w:rPr>
          <w:rFonts w:ascii="Times New Roman" w:hAnsi="Times New Roman" w:cs="Times New Roman"/>
          <w:sz w:val="28"/>
          <w:szCs w:val="28"/>
        </w:rPr>
        <w:br/>
        <w:t>Оценка "5" ставится, если задачи решены без ошибок;</w:t>
      </w:r>
      <w:r w:rsidRPr="000906C4">
        <w:rPr>
          <w:rFonts w:ascii="Times New Roman" w:hAnsi="Times New Roman" w:cs="Times New Roman"/>
          <w:sz w:val="28"/>
          <w:szCs w:val="28"/>
        </w:rPr>
        <w:br/>
        <w:t>Оценка "4" ставится, если допущены 1-2 ошибки;</w:t>
      </w:r>
      <w:r w:rsidRPr="000906C4">
        <w:rPr>
          <w:rFonts w:ascii="Times New Roman" w:hAnsi="Times New Roman" w:cs="Times New Roman"/>
          <w:sz w:val="28"/>
          <w:szCs w:val="28"/>
        </w:rPr>
        <w:br/>
        <w:t>Оценка "3" ставится, если допущены 1-2 ошибки и 3-4 недочета;</w:t>
      </w:r>
      <w:r w:rsidRPr="000906C4">
        <w:rPr>
          <w:rFonts w:ascii="Times New Roman" w:hAnsi="Times New Roman" w:cs="Times New Roman"/>
          <w:sz w:val="28"/>
          <w:szCs w:val="28"/>
        </w:rPr>
        <w:br/>
        <w:t>Оценка "2" ставится, если допущены 3 и более ошибок;</w:t>
      </w:r>
      <w:r w:rsidRPr="000906C4">
        <w:rPr>
          <w:rFonts w:ascii="Times New Roman" w:hAnsi="Times New Roman" w:cs="Times New Roman"/>
          <w:sz w:val="28"/>
          <w:szCs w:val="28"/>
        </w:rPr>
        <w:br/>
      </w:r>
      <w:r w:rsidRPr="000906C4">
        <w:rPr>
          <w:rFonts w:ascii="Times New Roman" w:hAnsi="Times New Roman" w:cs="Times New Roman"/>
          <w:sz w:val="28"/>
          <w:szCs w:val="28"/>
        </w:rPr>
        <w:br/>
        <w:t>При оценке комбинированных работ: </w:t>
      </w:r>
      <w:r w:rsidRPr="000906C4">
        <w:rPr>
          <w:rFonts w:ascii="Times New Roman" w:hAnsi="Times New Roman" w:cs="Times New Roman"/>
          <w:sz w:val="28"/>
          <w:szCs w:val="28"/>
        </w:rPr>
        <w:br/>
        <w:t>Оценка "5" ставится, если работа выполнена безошибочно;</w:t>
      </w:r>
      <w:r w:rsidRPr="000906C4">
        <w:rPr>
          <w:rFonts w:ascii="Times New Roman" w:hAnsi="Times New Roman" w:cs="Times New Roman"/>
          <w:sz w:val="28"/>
          <w:szCs w:val="28"/>
        </w:rPr>
        <w:br/>
        <w:t>Оценка "4" ставится, если в работе допущены 1-2 ошибки и 1-2 недочета, при этом ошибки не должно быть в задаче;</w:t>
      </w:r>
      <w:r w:rsidRPr="000906C4">
        <w:rPr>
          <w:rFonts w:ascii="Times New Roman" w:hAnsi="Times New Roman" w:cs="Times New Roman"/>
          <w:sz w:val="28"/>
          <w:szCs w:val="28"/>
        </w:rPr>
        <w:br/>
        <w:t>Оценка "3" ставится, если в работе допущены 3-4 ошибки и 3-4 недочета;</w:t>
      </w:r>
      <w:r w:rsidRPr="000906C4">
        <w:rPr>
          <w:rFonts w:ascii="Times New Roman" w:hAnsi="Times New Roman" w:cs="Times New Roman"/>
          <w:sz w:val="28"/>
          <w:szCs w:val="28"/>
        </w:rPr>
        <w:br/>
        <w:t>Оценка "2" ставится, если в работе допущены 5 ошибок;</w:t>
      </w:r>
      <w:r w:rsidRPr="000906C4">
        <w:rPr>
          <w:rFonts w:ascii="Times New Roman" w:hAnsi="Times New Roman" w:cs="Times New Roman"/>
          <w:sz w:val="28"/>
          <w:szCs w:val="28"/>
        </w:rPr>
        <w:br/>
      </w:r>
      <w:r w:rsidRPr="000906C4">
        <w:rPr>
          <w:rFonts w:ascii="Times New Roman" w:hAnsi="Times New Roman" w:cs="Times New Roman"/>
          <w:sz w:val="28"/>
          <w:szCs w:val="28"/>
        </w:rPr>
        <w:br/>
        <w:t xml:space="preserve">         При оценке работ, включающих в себя решение выражений на порядок действий:</w:t>
      </w:r>
      <w:r w:rsidRPr="000906C4">
        <w:rPr>
          <w:rFonts w:ascii="Times New Roman" w:hAnsi="Times New Roman" w:cs="Times New Roman"/>
          <w:sz w:val="28"/>
          <w:szCs w:val="28"/>
        </w:rPr>
        <w:br/>
        <w:t xml:space="preserve">считается ошибкой неправильно выбранный порядок действий, неправильно </w:t>
      </w:r>
      <w:r w:rsidRPr="000906C4">
        <w:rPr>
          <w:rFonts w:ascii="Times New Roman" w:hAnsi="Times New Roman" w:cs="Times New Roman"/>
          <w:sz w:val="28"/>
          <w:szCs w:val="28"/>
        </w:rPr>
        <w:lastRenderedPageBreak/>
        <w:t>выполненное арифметическое действие;</w:t>
      </w:r>
      <w:r w:rsidRPr="000906C4">
        <w:rPr>
          <w:rFonts w:ascii="Times New Roman" w:hAnsi="Times New Roman" w:cs="Times New Roman"/>
          <w:sz w:val="28"/>
          <w:szCs w:val="28"/>
        </w:rPr>
        <w:br/>
        <w:t>Оценка "5" ставится, если работа выполнена безошибочно;</w:t>
      </w:r>
    </w:p>
    <w:p w:rsidR="000906C4" w:rsidRPr="000906C4" w:rsidRDefault="000906C4" w:rsidP="000626B2">
      <w:pPr>
        <w:spacing w:line="240" w:lineRule="auto"/>
        <w:rPr>
          <w:rFonts w:ascii="Times New Roman" w:hAnsi="Times New Roman" w:cs="Times New Roman"/>
          <w:sz w:val="28"/>
          <w:szCs w:val="28"/>
        </w:rPr>
      </w:pPr>
      <w:proofErr w:type="gramStart"/>
      <w:r w:rsidRPr="000906C4">
        <w:rPr>
          <w:rFonts w:ascii="Times New Roman" w:hAnsi="Times New Roman" w:cs="Times New Roman"/>
          <w:sz w:val="28"/>
          <w:szCs w:val="28"/>
        </w:rPr>
        <w:t>Оценка "4" ставится, если в работе допущены 1-2 ошибки;</w:t>
      </w:r>
      <w:r w:rsidRPr="000906C4">
        <w:rPr>
          <w:rFonts w:ascii="Times New Roman" w:hAnsi="Times New Roman" w:cs="Times New Roman"/>
          <w:sz w:val="28"/>
          <w:szCs w:val="28"/>
        </w:rPr>
        <w:br/>
        <w:t>Оценка "3" ставится, если в работе допущены 3 ошибки; </w:t>
      </w:r>
      <w:r w:rsidRPr="000906C4">
        <w:rPr>
          <w:rFonts w:ascii="Times New Roman" w:hAnsi="Times New Roman" w:cs="Times New Roman"/>
          <w:sz w:val="28"/>
          <w:szCs w:val="28"/>
        </w:rPr>
        <w:br/>
        <w:t>Оценка "2" ставится, если в работе допущено 4 и более ошибок;</w:t>
      </w:r>
      <w:r w:rsidRPr="000906C4">
        <w:rPr>
          <w:rFonts w:ascii="Times New Roman" w:hAnsi="Times New Roman" w:cs="Times New Roman"/>
          <w:sz w:val="28"/>
          <w:szCs w:val="28"/>
        </w:rPr>
        <w:br/>
      </w:r>
      <w:r w:rsidRPr="000906C4">
        <w:rPr>
          <w:rFonts w:ascii="Times New Roman" w:hAnsi="Times New Roman" w:cs="Times New Roman"/>
          <w:sz w:val="28"/>
          <w:szCs w:val="28"/>
        </w:rPr>
        <w:br/>
        <w:t>При оценке работ, включающих в себя решение уравнений:</w:t>
      </w:r>
      <w:r w:rsidRPr="000906C4">
        <w:rPr>
          <w:rFonts w:ascii="Times New Roman" w:hAnsi="Times New Roman" w:cs="Times New Roman"/>
          <w:sz w:val="28"/>
          <w:szCs w:val="28"/>
        </w:rPr>
        <w:br/>
        <w:t>считается ошибкой неверный ход решения, неправильно выполненное действие, а также, если не выполнена проверка;</w:t>
      </w:r>
      <w:proofErr w:type="gramEnd"/>
      <w:r w:rsidRPr="000906C4">
        <w:rPr>
          <w:rFonts w:ascii="Times New Roman" w:hAnsi="Times New Roman" w:cs="Times New Roman"/>
          <w:sz w:val="28"/>
          <w:szCs w:val="28"/>
        </w:rPr>
        <w:br/>
        <w:t>Оценка "5" ставится, если работа выполнена безошибочно;</w:t>
      </w:r>
      <w:r w:rsidRPr="000906C4">
        <w:rPr>
          <w:rFonts w:ascii="Times New Roman" w:hAnsi="Times New Roman" w:cs="Times New Roman"/>
          <w:sz w:val="28"/>
          <w:szCs w:val="28"/>
        </w:rPr>
        <w:br/>
        <w:t>Оценка "4" ставится, если в работе допущены 1-2 ошибка;</w:t>
      </w:r>
      <w:r w:rsidRPr="000906C4">
        <w:rPr>
          <w:rFonts w:ascii="Times New Roman" w:hAnsi="Times New Roman" w:cs="Times New Roman"/>
          <w:sz w:val="28"/>
          <w:szCs w:val="28"/>
        </w:rPr>
        <w:br/>
        <w:t>Оценка "3" ставится, если в работе допущены 3 ошибки; </w:t>
      </w:r>
      <w:r w:rsidRPr="000906C4">
        <w:rPr>
          <w:rFonts w:ascii="Times New Roman" w:hAnsi="Times New Roman" w:cs="Times New Roman"/>
          <w:sz w:val="28"/>
          <w:szCs w:val="28"/>
        </w:rPr>
        <w:br/>
        <w:t>Оценка "2" ставится, если в работе допущено 4 и более ошибок;</w:t>
      </w:r>
      <w:r w:rsidRPr="000906C4">
        <w:rPr>
          <w:rFonts w:ascii="Times New Roman" w:hAnsi="Times New Roman" w:cs="Times New Roman"/>
          <w:sz w:val="28"/>
          <w:szCs w:val="28"/>
        </w:rPr>
        <w:br/>
      </w:r>
      <w:r w:rsidRPr="000906C4">
        <w:rPr>
          <w:rFonts w:ascii="Times New Roman" w:hAnsi="Times New Roman" w:cs="Times New Roman"/>
          <w:sz w:val="28"/>
          <w:szCs w:val="28"/>
        </w:rPr>
        <w:br/>
        <w:t xml:space="preserve">         </w:t>
      </w:r>
      <w:proofErr w:type="gramStart"/>
      <w:r w:rsidRPr="000906C4">
        <w:rPr>
          <w:rFonts w:ascii="Times New Roman" w:hAnsi="Times New Roman" w:cs="Times New Roman"/>
          <w:sz w:val="28"/>
          <w:szCs w:val="28"/>
        </w:rPr>
        <w:t>При оценке заданий, связанных с геометрическим материалом:</w:t>
      </w:r>
      <w:r w:rsidRPr="000906C4">
        <w:rPr>
          <w:rFonts w:ascii="Times New Roman" w:hAnsi="Times New Roman" w:cs="Times New Roman"/>
          <w:sz w:val="28"/>
          <w:szCs w:val="28"/>
        </w:rPr>
        <w:b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r w:rsidRPr="000906C4">
        <w:rPr>
          <w:rFonts w:ascii="Times New Roman" w:hAnsi="Times New Roman" w:cs="Times New Roman"/>
          <w:sz w:val="28"/>
          <w:szCs w:val="28"/>
        </w:rPr>
        <w:br/>
        <w:t>Оценка "5" ставится, если работа выполнена безошибочно;</w:t>
      </w:r>
      <w:r w:rsidRPr="000906C4">
        <w:rPr>
          <w:rFonts w:ascii="Times New Roman" w:hAnsi="Times New Roman" w:cs="Times New Roman"/>
          <w:sz w:val="28"/>
          <w:szCs w:val="28"/>
        </w:rPr>
        <w:br/>
        <w:t>Оценка "4" ставится, если в работе допущены 1-2 ошибка;</w:t>
      </w:r>
      <w:proofErr w:type="gramEnd"/>
      <w:r w:rsidRPr="000906C4">
        <w:rPr>
          <w:rFonts w:ascii="Times New Roman" w:hAnsi="Times New Roman" w:cs="Times New Roman"/>
          <w:sz w:val="28"/>
          <w:szCs w:val="28"/>
        </w:rPr>
        <w:br/>
        <w:t>Оценка "3" ставится, если в работе допущены 3 ошибки; </w:t>
      </w:r>
      <w:r w:rsidRPr="000906C4">
        <w:rPr>
          <w:rFonts w:ascii="Times New Roman" w:hAnsi="Times New Roman" w:cs="Times New Roman"/>
          <w:sz w:val="28"/>
          <w:szCs w:val="28"/>
        </w:rPr>
        <w:br/>
        <w:t>Оценка "2" ставится, если в работе допущено 4 и более ошибок;</w:t>
      </w:r>
    </w:p>
    <w:p w:rsidR="000906C4" w:rsidRPr="000906C4" w:rsidRDefault="000906C4" w:rsidP="000906C4">
      <w:pPr>
        <w:rPr>
          <w:rFonts w:ascii="Times New Roman" w:hAnsi="Times New Roman" w:cs="Times New Roman"/>
          <w:sz w:val="28"/>
          <w:szCs w:val="28"/>
        </w:rPr>
      </w:pPr>
      <w:r w:rsidRPr="000906C4">
        <w:rPr>
          <w:rFonts w:ascii="Times New Roman" w:hAnsi="Times New Roman" w:cs="Times New Roman"/>
          <w:sz w:val="28"/>
          <w:szCs w:val="28"/>
        </w:rPr>
        <w:t xml:space="preserve">           Примечание: за грамматические ошибки, допущенные в работе, оценка по математике не снижается. </w:t>
      </w:r>
      <w:r w:rsidRPr="000906C4">
        <w:rPr>
          <w:rFonts w:ascii="Times New Roman" w:hAnsi="Times New Roman" w:cs="Times New Roman"/>
          <w:sz w:val="28"/>
          <w:szCs w:val="28"/>
        </w:rPr>
        <w:br/>
        <w:t>Оценивание работы по объему и правильности выполнения </w:t>
      </w:r>
      <w:r w:rsidRPr="000906C4">
        <w:rPr>
          <w:rFonts w:ascii="Times New Roman" w:hAnsi="Times New Roman" w:cs="Times New Roman"/>
          <w:sz w:val="28"/>
          <w:szCs w:val="28"/>
        </w:rPr>
        <w:br/>
        <w:t xml:space="preserve">Оценка "5" ставится в том случае, если учащийся выполнил 4 задания (до заданий </w:t>
      </w:r>
      <w:proofErr w:type="gramStart"/>
      <w:r w:rsidRPr="000906C4">
        <w:rPr>
          <w:rFonts w:ascii="Times New Roman" w:hAnsi="Times New Roman" w:cs="Times New Roman"/>
          <w:sz w:val="28"/>
          <w:szCs w:val="28"/>
        </w:rPr>
        <w:t>со</w:t>
      </w:r>
      <w:proofErr w:type="gramEnd"/>
      <w:r w:rsidRPr="000906C4">
        <w:rPr>
          <w:rFonts w:ascii="Times New Roman" w:hAnsi="Times New Roman" w:cs="Times New Roman"/>
          <w:sz w:val="28"/>
          <w:szCs w:val="28"/>
        </w:rPr>
        <w:t xml:space="preserve"> *); </w:t>
      </w:r>
      <w:r w:rsidRPr="000906C4">
        <w:rPr>
          <w:rFonts w:ascii="Times New Roman" w:hAnsi="Times New Roman" w:cs="Times New Roman"/>
          <w:sz w:val="28"/>
          <w:szCs w:val="28"/>
        </w:rPr>
        <w:br/>
        <w:t>Оценка "4" ставится в том случае, если учащийся выполнил задачу и 1 задание из остальных предложенных либо допущено 1 - 3 ошибки; </w:t>
      </w:r>
      <w:r w:rsidRPr="000906C4">
        <w:rPr>
          <w:rFonts w:ascii="Times New Roman" w:hAnsi="Times New Roman" w:cs="Times New Roman"/>
          <w:sz w:val="28"/>
          <w:szCs w:val="28"/>
        </w:rPr>
        <w:br/>
        <w:t>Оценка "3" ставится в том случае, если учащийся выполнил задачу и приступил к выполнению какого-либо еще задания или если есть положительная динамика по сравнению с предыдущей контрольной работой либо допущено 4 - 6 ошибок;</w:t>
      </w:r>
    </w:p>
    <w:p w:rsidR="000906C4" w:rsidRPr="000906C4" w:rsidRDefault="000906C4" w:rsidP="000906C4">
      <w:pPr>
        <w:rPr>
          <w:rFonts w:ascii="Times New Roman" w:hAnsi="Times New Roman" w:cs="Times New Roman"/>
          <w:sz w:val="28"/>
          <w:szCs w:val="28"/>
        </w:rPr>
      </w:pPr>
      <w:r w:rsidRPr="000906C4">
        <w:rPr>
          <w:rFonts w:ascii="Times New Roman" w:hAnsi="Times New Roman" w:cs="Times New Roman"/>
          <w:sz w:val="28"/>
          <w:szCs w:val="28"/>
        </w:rPr>
        <w:t xml:space="preserve">Оценка "2" ставится, если в работе допущено 7 и более </w:t>
      </w:r>
    </w:p>
    <w:p w:rsidR="000906C4" w:rsidRPr="000906C4" w:rsidRDefault="000906C4" w:rsidP="000906C4">
      <w:pPr>
        <w:rPr>
          <w:rFonts w:ascii="Times New Roman" w:hAnsi="Times New Roman" w:cs="Times New Roman"/>
          <w:sz w:val="28"/>
          <w:szCs w:val="28"/>
        </w:rPr>
      </w:pPr>
      <w:r w:rsidRPr="000906C4">
        <w:rPr>
          <w:rFonts w:ascii="Times New Roman" w:hAnsi="Times New Roman" w:cs="Times New Roman"/>
          <w:b/>
          <w:sz w:val="28"/>
          <w:szCs w:val="28"/>
        </w:rPr>
        <w:t>Оценка устных ответов</w:t>
      </w:r>
      <w:r w:rsidRPr="000906C4">
        <w:rPr>
          <w:rFonts w:ascii="Times New Roman" w:hAnsi="Times New Roman" w:cs="Times New Roman"/>
          <w:sz w:val="28"/>
          <w:szCs w:val="28"/>
        </w:rPr>
        <w:t>.</w:t>
      </w:r>
      <w:r w:rsidRPr="000906C4">
        <w:rPr>
          <w:rFonts w:ascii="Times New Roman" w:hAnsi="Times New Roman" w:cs="Times New Roman"/>
          <w:sz w:val="28"/>
          <w:szCs w:val="28"/>
        </w:rPr>
        <w:br/>
        <w:t xml:space="preserve">            В основу оценивания устного ответа учащихся положены следующие показатели: правильность, обоснованность, самостоятельность, полнота.</w:t>
      </w:r>
      <w:r w:rsidRPr="000906C4">
        <w:rPr>
          <w:rFonts w:ascii="Times New Roman" w:hAnsi="Times New Roman" w:cs="Times New Roman"/>
          <w:sz w:val="28"/>
          <w:szCs w:val="28"/>
        </w:rPr>
        <w:br/>
        <w:t>Ошибки</w:t>
      </w:r>
      <w:proofErr w:type="gramStart"/>
      <w:r w:rsidRPr="000906C4">
        <w:rPr>
          <w:rFonts w:ascii="Times New Roman" w:hAnsi="Times New Roman" w:cs="Times New Roman"/>
          <w:sz w:val="28"/>
          <w:szCs w:val="28"/>
        </w:rPr>
        <w:t xml:space="preserve"> :</w:t>
      </w:r>
      <w:proofErr w:type="gramEnd"/>
      <w:r w:rsidRPr="000906C4">
        <w:rPr>
          <w:rFonts w:ascii="Times New Roman" w:hAnsi="Times New Roman" w:cs="Times New Roman"/>
          <w:sz w:val="28"/>
          <w:szCs w:val="28"/>
        </w:rPr>
        <w:br/>
        <w:t>-</w:t>
      </w:r>
      <w:r>
        <w:rPr>
          <w:rFonts w:ascii="Times New Roman" w:hAnsi="Times New Roman" w:cs="Times New Roman"/>
          <w:sz w:val="28"/>
          <w:szCs w:val="28"/>
        </w:rPr>
        <w:t xml:space="preserve"> </w:t>
      </w:r>
      <w:r w:rsidRPr="000906C4">
        <w:rPr>
          <w:rFonts w:ascii="Times New Roman" w:hAnsi="Times New Roman" w:cs="Times New Roman"/>
          <w:sz w:val="28"/>
          <w:szCs w:val="28"/>
        </w:rPr>
        <w:t>неправильный ответ на поставленный вопрос; </w:t>
      </w:r>
      <w:r w:rsidRPr="000906C4">
        <w:rPr>
          <w:rFonts w:ascii="Times New Roman" w:hAnsi="Times New Roman" w:cs="Times New Roman"/>
          <w:sz w:val="28"/>
          <w:szCs w:val="28"/>
        </w:rPr>
        <w:br/>
        <w:t>- неумение ответить на поставленный вопрос или выполнить задание без помощи учителя;</w:t>
      </w:r>
      <w:r w:rsidRPr="000906C4">
        <w:rPr>
          <w:rFonts w:ascii="Times New Roman" w:hAnsi="Times New Roman" w:cs="Times New Roman"/>
          <w:sz w:val="28"/>
          <w:szCs w:val="28"/>
        </w:rPr>
        <w:br/>
      </w:r>
      <w:r w:rsidRPr="000906C4">
        <w:rPr>
          <w:rFonts w:ascii="Times New Roman" w:hAnsi="Times New Roman" w:cs="Times New Roman"/>
          <w:sz w:val="28"/>
          <w:szCs w:val="28"/>
        </w:rPr>
        <w:lastRenderedPageBreak/>
        <w:t>- при правильном выполнении задания неумение дать соответствующие объяснения.</w:t>
      </w:r>
      <w:r w:rsidRPr="000906C4">
        <w:rPr>
          <w:rFonts w:ascii="Times New Roman" w:hAnsi="Times New Roman" w:cs="Times New Roman"/>
          <w:sz w:val="28"/>
          <w:szCs w:val="28"/>
        </w:rPr>
        <w:br/>
        <w:t>Недочеты:</w:t>
      </w:r>
      <w:r w:rsidRPr="000906C4">
        <w:rPr>
          <w:rFonts w:ascii="Times New Roman" w:hAnsi="Times New Roman" w:cs="Times New Roman"/>
          <w:sz w:val="28"/>
          <w:szCs w:val="28"/>
        </w:rPr>
        <w:br/>
        <w:t>- неточный или неполный ответ на поставленный вопрос;</w:t>
      </w:r>
      <w:r w:rsidRPr="000906C4">
        <w:rPr>
          <w:rFonts w:ascii="Times New Roman" w:hAnsi="Times New Roman" w:cs="Times New Roman"/>
          <w:sz w:val="28"/>
          <w:szCs w:val="28"/>
        </w:rPr>
        <w:br/>
        <w:t>- при правильном ответе неумение самостоятельно и полно обосновать и проиллюстрировать его;</w:t>
      </w:r>
      <w:r w:rsidRPr="000906C4">
        <w:rPr>
          <w:rFonts w:ascii="Times New Roman" w:hAnsi="Times New Roman" w:cs="Times New Roman"/>
          <w:sz w:val="28"/>
          <w:szCs w:val="28"/>
        </w:rPr>
        <w:br/>
        <w:t>- неумение точно сформулировать ответ решенной задачи; </w:t>
      </w:r>
      <w:r w:rsidRPr="000906C4">
        <w:rPr>
          <w:rFonts w:ascii="Times New Roman" w:hAnsi="Times New Roman" w:cs="Times New Roman"/>
          <w:sz w:val="28"/>
          <w:szCs w:val="28"/>
        </w:rPr>
        <w:br/>
        <w:t>- медленный темп выполнения задания, не являющийся индивидуальной особенностью школьника; </w:t>
      </w:r>
      <w:r w:rsidRPr="000906C4">
        <w:rPr>
          <w:rFonts w:ascii="Times New Roman" w:hAnsi="Times New Roman" w:cs="Times New Roman"/>
          <w:sz w:val="28"/>
          <w:szCs w:val="28"/>
        </w:rPr>
        <w:br/>
        <w:t>- неправильное произношение математических терминов.</w:t>
      </w:r>
      <w:r w:rsidRPr="000906C4">
        <w:rPr>
          <w:rFonts w:ascii="Times New Roman" w:hAnsi="Times New Roman" w:cs="Times New Roman"/>
          <w:sz w:val="28"/>
          <w:szCs w:val="28"/>
        </w:rPr>
        <w:br/>
        <w:t>Оценка "5" ставится ученику, если он:</w:t>
      </w:r>
      <w:r w:rsidRPr="000906C4">
        <w:rPr>
          <w:rFonts w:ascii="Times New Roman" w:hAnsi="Times New Roman" w:cs="Times New Roman"/>
          <w:sz w:val="28"/>
          <w:szCs w:val="28"/>
        </w:rPr>
        <w:br/>
        <w:t>- при ответе обнаруживает осознанное усвоение изученного учебного материала и умеет им самостоятельно пользоваться;</w:t>
      </w:r>
      <w:r w:rsidRPr="000906C4">
        <w:rPr>
          <w:rFonts w:ascii="Times New Roman" w:hAnsi="Times New Roman" w:cs="Times New Roman"/>
          <w:sz w:val="28"/>
          <w:szCs w:val="28"/>
        </w:rPr>
        <w:br/>
        <w:t>- производит вычисления правильно и достаточно быстро;</w:t>
      </w:r>
      <w:r w:rsidRPr="000906C4">
        <w:rPr>
          <w:rFonts w:ascii="Times New Roman" w:hAnsi="Times New Roman" w:cs="Times New Roman"/>
          <w:sz w:val="28"/>
          <w:szCs w:val="28"/>
        </w:rPr>
        <w:br/>
        <w:t>- умеет самостоятельно решить задачу (составить план, решить, объяснить ход решения и точно сформулировать ответ на вопрос задачи);</w:t>
      </w:r>
      <w:r w:rsidRPr="000906C4">
        <w:rPr>
          <w:rFonts w:ascii="Times New Roman" w:hAnsi="Times New Roman" w:cs="Times New Roman"/>
          <w:sz w:val="28"/>
          <w:szCs w:val="28"/>
        </w:rPr>
        <w:br/>
        <w:t>- правильно выполняет практические задания.</w:t>
      </w:r>
      <w:r w:rsidRPr="000906C4">
        <w:rPr>
          <w:rFonts w:ascii="Times New Roman" w:hAnsi="Times New Roman" w:cs="Times New Roman"/>
          <w:sz w:val="28"/>
          <w:szCs w:val="28"/>
        </w:rPr>
        <w:br/>
        <w:t>Оценка "4"ставится ученику, если его ответ в основном соответствует</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требованиям, установленным для оценки "5", но:</w:t>
      </w:r>
      <w:r w:rsidRPr="000906C4">
        <w:rPr>
          <w:rFonts w:ascii="Times New Roman" w:hAnsi="Times New Roman" w:cs="Times New Roman"/>
          <w:sz w:val="28"/>
          <w:szCs w:val="28"/>
        </w:rPr>
        <w:br/>
        <w:t>- ученик допускает отдельные неточности в формулировках;</w:t>
      </w:r>
      <w:r w:rsidRPr="000906C4">
        <w:rPr>
          <w:rFonts w:ascii="Times New Roman" w:hAnsi="Times New Roman" w:cs="Times New Roman"/>
          <w:sz w:val="28"/>
          <w:szCs w:val="28"/>
        </w:rPr>
        <w:br/>
        <w:t>- не всегда использует рациональные приемы вычислений.</w:t>
      </w:r>
      <w:r w:rsidRPr="000906C4">
        <w:rPr>
          <w:rFonts w:ascii="Times New Roman" w:hAnsi="Times New Roman" w:cs="Times New Roman"/>
          <w:sz w:val="28"/>
          <w:szCs w:val="28"/>
        </w:rPr>
        <w:br/>
        <w:t>При этом ученик легко исправляет эти недочеты сам при указании на них учителем.</w:t>
      </w:r>
      <w:r w:rsidRPr="000906C4">
        <w:rPr>
          <w:rFonts w:ascii="Times New Roman" w:hAnsi="Times New Roman" w:cs="Times New Roman"/>
          <w:sz w:val="28"/>
          <w:szCs w:val="28"/>
        </w:rPr>
        <w:br/>
        <w:t>Оценка "3"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r w:rsidRPr="000906C4">
        <w:rPr>
          <w:rFonts w:ascii="Times New Roman" w:hAnsi="Times New Roman" w:cs="Times New Roman"/>
          <w:sz w:val="28"/>
          <w:szCs w:val="28"/>
        </w:rPr>
        <w:br/>
        <w:t>Оценка "2" 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p>
    <w:tbl>
      <w:tblPr>
        <w:tblW w:w="9464" w:type="dxa"/>
        <w:tblCellMar>
          <w:left w:w="0" w:type="dxa"/>
          <w:right w:w="0" w:type="dxa"/>
        </w:tblCellMar>
        <w:tblLook w:val="0000"/>
      </w:tblPr>
      <w:tblGrid>
        <w:gridCol w:w="4644"/>
        <w:gridCol w:w="4820"/>
      </w:tblGrid>
      <w:tr w:rsidR="000906C4" w:rsidRPr="000906C4" w:rsidTr="00653AEC">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Ошибки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Недочёты</w:t>
            </w:r>
          </w:p>
        </w:tc>
      </w:tr>
      <w:tr w:rsidR="000906C4" w:rsidRPr="000906C4" w:rsidTr="00653AEC">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неверные вычисления в случае, когда цель задания – проверка вычислительных умений и навыков;</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 xml:space="preserve">незнание или неправильное применение алгоритмов письменного сложения, вычитания. Умножения и деления, свойств, правил, зависимостей, лежащих в </w:t>
            </w:r>
            <w:r w:rsidRPr="000906C4">
              <w:rPr>
                <w:rFonts w:ascii="Times New Roman" w:hAnsi="Times New Roman" w:cs="Times New Roman"/>
                <w:sz w:val="28"/>
                <w:szCs w:val="28"/>
              </w:rPr>
              <w:lastRenderedPageBreak/>
              <w:t>основе выполнения заданий;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неправильный выбор действий в решении текстовой задачи;</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несоответствие пояснительного текста выбранному действию в текстовой задаче, наименование величин вычислительным действиям и полученным результатам;</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неправильное определение порядка  действий в числовом выражении со скобками или без скобок;</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несоответствие выполненных измерений и геометрических построений заданным параметрам.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неверные вычисления, когда цель задания не связана с проверкой вычислительных навыков (в текстовой задаче, в геометрическом задании)</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неправильное списывание данных;</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 xml:space="preserve">ошибки в записи ответа текстовой задачи (при условии, что по </w:t>
            </w:r>
            <w:r w:rsidRPr="000906C4">
              <w:rPr>
                <w:rFonts w:ascii="Times New Roman" w:hAnsi="Times New Roman" w:cs="Times New Roman"/>
                <w:sz w:val="28"/>
                <w:szCs w:val="28"/>
              </w:rPr>
              <w:lastRenderedPageBreak/>
              <w:t xml:space="preserve">действиям всё было </w:t>
            </w:r>
            <w:proofErr w:type="gramStart"/>
            <w:r w:rsidRPr="000906C4">
              <w:rPr>
                <w:rFonts w:ascii="Times New Roman" w:hAnsi="Times New Roman" w:cs="Times New Roman"/>
                <w:sz w:val="28"/>
                <w:szCs w:val="28"/>
              </w:rPr>
              <w:t>решено</w:t>
            </w:r>
            <w:proofErr w:type="gramEnd"/>
            <w:r w:rsidRPr="000906C4">
              <w:rPr>
                <w:rFonts w:ascii="Times New Roman" w:hAnsi="Times New Roman" w:cs="Times New Roman"/>
                <w:sz w:val="28"/>
                <w:szCs w:val="28"/>
              </w:rPr>
              <w:t xml:space="preserve">  верно);</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 xml:space="preserve">отсутствие ответа в числовом выражении на порядок действий (если оно </w:t>
            </w:r>
            <w:proofErr w:type="gramStart"/>
            <w:r w:rsidRPr="000906C4">
              <w:rPr>
                <w:rFonts w:ascii="Times New Roman" w:hAnsi="Times New Roman" w:cs="Times New Roman"/>
                <w:sz w:val="28"/>
                <w:szCs w:val="28"/>
              </w:rPr>
              <w:t>решено</w:t>
            </w:r>
            <w:proofErr w:type="gramEnd"/>
            <w:r w:rsidRPr="000906C4">
              <w:rPr>
                <w:rFonts w:ascii="Times New Roman" w:hAnsi="Times New Roman" w:cs="Times New Roman"/>
                <w:sz w:val="28"/>
                <w:szCs w:val="28"/>
              </w:rPr>
              <w:t xml:space="preserve"> верно);</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ошибки в записи математических терминов.</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Примечание:</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За грамматические ошибки и самостоятельные исправления – баллы не снижаются.</w:t>
            </w:r>
          </w:p>
        </w:tc>
      </w:tr>
    </w:tbl>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Окружающий мир.</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Основная цель контроля – проверка знания фактов учебного материала, умения детей делать простейшие выводы, высказывать обобщённые суждения, приводить примеры из дополнительных источников, применять комплексные знания.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развёрнутого ответа с большой затратой времени, т.е. проверочные работы тестового характера.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В тестовую работу можно включить во 2 классе – 9-10 заданий, в 3 классе – 12-13 заданий, в 4 классе – не более 15-16 заданий.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Оценочная норма предполагает выставление: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отличной оценки: при 90-100% набранных тестовых баллов,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хорошей – 70-80%,</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удовлетворительной – 50-60%.</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 1 классе проводится одна проверочная работа (апрель).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Во 2, 3, 4 классах – по 4 контрольных работ. (По усмотрению учителя можно включить проверочные работы обучающего характера: по одной в каждой четверти во 2, 3, 4 классов.)</w:t>
      </w:r>
    </w:p>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Классификация ошибок и недочётов:</w:t>
      </w:r>
    </w:p>
    <w:tbl>
      <w:tblPr>
        <w:tblW w:w="9790" w:type="dxa"/>
        <w:tblInd w:w="-432" w:type="dxa"/>
        <w:tblCellMar>
          <w:left w:w="0" w:type="dxa"/>
          <w:right w:w="0" w:type="dxa"/>
        </w:tblCellMar>
        <w:tblLook w:val="0000"/>
      </w:tblPr>
      <w:tblGrid>
        <w:gridCol w:w="5218"/>
        <w:gridCol w:w="4572"/>
      </w:tblGrid>
      <w:tr w:rsidR="000906C4" w:rsidRPr="000906C4" w:rsidTr="00653AE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Ошибки</w:t>
            </w: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Недочёты</w:t>
            </w:r>
          </w:p>
        </w:tc>
      </w:tr>
      <w:tr w:rsidR="000906C4" w:rsidRPr="000906C4" w:rsidTr="00653AEC">
        <w:tc>
          <w:tcPr>
            <w:tcW w:w="5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неправильное определение понятия, замена существенной характеристики понятия несущественной;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нарушение последовательности в описании объекта (явления) в тех случаях, когда она является существенной;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ошибки в сравнении объектов, их классификация на группы по существенным признакам;</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незнание фактического материала, неумение привести самостоятельные примеры, подтверждающие высказанное суждение;</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неумение ориентироваться на карте и плане, затруднения в правильном показе изученных объектов (природоведческих и исторических).</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ошибки при постановке опыта, приводящие к неправильному результату;</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неумение выполнить рисунок, схему, неправильное заполнение таблицы.</w:t>
            </w: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раскрытие понятия только с помощью наводящих вопросов;</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преобладание при описании объекта несущественных его признаков;</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неточности при нахождении объекта на карте;</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неточности при выполнении рисунков, схем, таблиц, отсутствие подписей и обозначений;</w:t>
            </w:r>
          </w:p>
          <w:p w:rsidR="000906C4" w:rsidRPr="000906C4" w:rsidRDefault="000906C4" w:rsidP="00653AEC">
            <w:pPr>
              <w:jc w:val="both"/>
              <w:rPr>
                <w:rFonts w:ascii="Times New Roman" w:hAnsi="Times New Roman" w:cs="Times New Roman"/>
                <w:sz w:val="28"/>
                <w:szCs w:val="28"/>
              </w:rPr>
            </w:pPr>
            <w:r w:rsidRPr="000906C4">
              <w:rPr>
                <w:rFonts w:ascii="Times New Roman" w:hAnsi="Times New Roman" w:cs="Times New Roman"/>
                <w:sz w:val="28"/>
                <w:szCs w:val="28"/>
              </w:rPr>
              <w:t>неточности в определении назначения прибора, его применение осуществляется после наводящих вопросов.</w:t>
            </w:r>
          </w:p>
        </w:tc>
      </w:tr>
    </w:tbl>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Нормы оценки практической работы по технологии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Организация труда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Отметка «5» ставиться, если полностью соблюдались правила трудовой и технической дисциплины, работа выполнялась самостоятельно, тщательно </w:t>
      </w:r>
      <w:r w:rsidRPr="000906C4">
        <w:rPr>
          <w:rFonts w:ascii="Times New Roman" w:hAnsi="Times New Roman" w:cs="Times New Roman"/>
          <w:sz w:val="28"/>
          <w:szCs w:val="28"/>
        </w:rPr>
        <w:lastRenderedPageBreak/>
        <w:t>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Приемы труда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«5» ставиться, если все приемы труда выполнялись правильно, не было нарушений правил техники безопасности, установленных для данного вида работ.</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Качество изделий (работы)</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«4» ставиться, если изделие  выполнено по чертежу, размеры выдержаны, но качество отделки ниже требуемого.</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Отметка «3»  ставиться, если изделие  выполнено по чертежу с небольшими отклонениями; качество отделки удовлетворительное.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«2»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sz w:val="28"/>
          <w:szCs w:val="28"/>
        </w:rPr>
        <w:t>                                 </w:t>
      </w:r>
      <w:r w:rsidRPr="000906C4">
        <w:rPr>
          <w:rFonts w:ascii="Times New Roman" w:hAnsi="Times New Roman" w:cs="Times New Roman"/>
          <w:b/>
          <w:sz w:val="28"/>
          <w:szCs w:val="28"/>
        </w:rPr>
        <w:t>Норма времени (выработки)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«5» ставиться, если задание выполнено в полном объеме и в установленный срок.</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«4» ставиться, если на выполнение работы затрачено времени больше установленного по норме на 10%.</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«3»  ставиться, если на выполнение работы затрачено времени больше установленного по норме на 25%.</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«2» ставится, если на выполнение работы затрачено времени против нормы больше чем на 25%.</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Критерии и нормы оценки знаний, умений и навыков, обучающихся  по изобразительному искусству.</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Приемы труда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Отметка «5» ставиться, если все приемы труда выполнялись правильно, не было нарушений правил техники безопасности, установленных для данного вида работ.</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Качество изделий (работы)</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«4» ставиться, если изделие  выполнено по чертежу, размеры выдержаны, но качество отделки ниже требуемого.</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«3»  ставиться, если изделие  выполнено по чертежу с небольшими отклонениями; качество отделки удовлетворительное.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«2»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sz w:val="28"/>
          <w:szCs w:val="28"/>
        </w:rPr>
        <w:t>                                 </w:t>
      </w:r>
      <w:r w:rsidRPr="000906C4">
        <w:rPr>
          <w:rFonts w:ascii="Times New Roman" w:hAnsi="Times New Roman" w:cs="Times New Roman"/>
          <w:b/>
          <w:sz w:val="28"/>
          <w:szCs w:val="28"/>
        </w:rPr>
        <w:t>Норма времени (выработки)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«5» ставиться, если задание выполнено в полном объеме и в установленный срок.</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«4» ставиться, если на выполнение работы затрачено времени больше установленного по норме на 10%.</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«3»  ставиться, если на выполнение работы затрачено времени больше установленного по норме на 25%.</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Отметка «2» ставится, если на выполнение работы затрачено времени против нормы больше чем на 25%.</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            Знания и умения, учащихся </w:t>
      </w:r>
      <w:r w:rsidRPr="000906C4">
        <w:rPr>
          <w:rFonts w:ascii="Times New Roman" w:hAnsi="Times New Roman" w:cs="Times New Roman"/>
          <w:b/>
          <w:sz w:val="28"/>
          <w:szCs w:val="28"/>
        </w:rPr>
        <w:t>по Музыке и физической культуре</w:t>
      </w:r>
      <w:r w:rsidRPr="000906C4">
        <w:rPr>
          <w:rFonts w:ascii="Times New Roman" w:hAnsi="Times New Roman" w:cs="Times New Roman"/>
          <w:sz w:val="28"/>
          <w:szCs w:val="28"/>
        </w:rPr>
        <w:t xml:space="preserve">   оцениваются     по результатам выполнения практических заданий по пятибалльной системе.</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Нормы оценки  </w:t>
      </w:r>
      <w:proofErr w:type="gramStart"/>
      <w:r w:rsidRPr="000906C4">
        <w:rPr>
          <w:rFonts w:ascii="Times New Roman" w:hAnsi="Times New Roman" w:cs="Times New Roman"/>
          <w:b/>
          <w:sz w:val="28"/>
          <w:szCs w:val="28"/>
        </w:rPr>
        <w:t>обучающихся</w:t>
      </w:r>
      <w:proofErr w:type="gramEnd"/>
      <w:r w:rsidRPr="000906C4">
        <w:rPr>
          <w:rFonts w:ascii="Times New Roman" w:hAnsi="Times New Roman" w:cs="Times New Roman"/>
          <w:b/>
          <w:sz w:val="28"/>
          <w:szCs w:val="28"/>
        </w:rPr>
        <w:t xml:space="preserve"> по информатике и </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информационным технологиям</w:t>
      </w:r>
    </w:p>
    <w:p w:rsidR="000906C4" w:rsidRPr="000906C4" w:rsidRDefault="000906C4" w:rsidP="000906C4">
      <w:pPr>
        <w:shd w:val="clear" w:color="auto" w:fill="FFFFFF"/>
        <w:tabs>
          <w:tab w:val="left" w:pos="552"/>
        </w:tabs>
        <w:ind w:right="10" w:firstLine="709"/>
        <w:jc w:val="both"/>
        <w:rPr>
          <w:rFonts w:ascii="Times New Roman" w:hAnsi="Times New Roman" w:cs="Times New Roman"/>
          <w:sz w:val="28"/>
          <w:szCs w:val="28"/>
        </w:rPr>
      </w:pPr>
      <w:r w:rsidRPr="000906C4">
        <w:rPr>
          <w:rFonts w:ascii="Times New Roman" w:hAnsi="Times New Roman" w:cs="Times New Roman"/>
          <w:sz w:val="28"/>
          <w:szCs w:val="28"/>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0906C4" w:rsidRPr="000906C4" w:rsidRDefault="000906C4" w:rsidP="000906C4">
      <w:pPr>
        <w:shd w:val="clear" w:color="auto" w:fill="FFFFFF"/>
        <w:tabs>
          <w:tab w:val="left" w:pos="552"/>
        </w:tabs>
        <w:ind w:right="10"/>
        <w:jc w:val="both"/>
        <w:rPr>
          <w:rFonts w:ascii="Times New Roman" w:hAnsi="Times New Roman" w:cs="Times New Roman"/>
          <w:b/>
          <w:i/>
          <w:sz w:val="28"/>
          <w:szCs w:val="28"/>
          <w:u w:val="single"/>
        </w:rPr>
      </w:pPr>
      <w:r w:rsidRPr="000906C4">
        <w:rPr>
          <w:rFonts w:ascii="Times New Roman" w:hAnsi="Times New Roman" w:cs="Times New Roman"/>
          <w:b/>
          <w:i/>
          <w:sz w:val="28"/>
          <w:szCs w:val="28"/>
          <w:u w:val="single"/>
        </w:rPr>
        <w:t>При выполнении письменной контрольной работы:</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xml:space="preserve">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w:t>
      </w:r>
      <w:proofErr w:type="gramStart"/>
      <w:r w:rsidRPr="000906C4">
        <w:rPr>
          <w:rFonts w:ascii="Times New Roman" w:hAnsi="Times New Roman" w:cs="Times New Roman"/>
          <w:sz w:val="28"/>
          <w:szCs w:val="28"/>
        </w:rPr>
        <w:t>обучающимися</w:t>
      </w:r>
      <w:proofErr w:type="gramEnd"/>
      <w:r w:rsidRPr="000906C4">
        <w:rPr>
          <w:rFonts w:ascii="Times New Roman" w:hAnsi="Times New Roman" w:cs="Times New Roman"/>
          <w:sz w:val="28"/>
          <w:szCs w:val="28"/>
        </w:rPr>
        <w:t xml:space="preserve"> теории и умение применять ее на практике в знакомых и незнакомых ситуациях.</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Исходя из норм (пятибалльной системы), заложенных во всех предметных областях выставляете отметка:</w:t>
      </w:r>
    </w:p>
    <w:p w:rsidR="000906C4" w:rsidRPr="000906C4" w:rsidRDefault="000906C4" w:rsidP="00D77FD5">
      <w:pPr>
        <w:widowControl w:val="0"/>
        <w:numPr>
          <w:ilvl w:val="0"/>
          <w:numId w:val="55"/>
        </w:numPr>
        <w:shd w:val="clear" w:color="auto" w:fill="FFFFFF"/>
        <w:tabs>
          <w:tab w:val="left" w:pos="552"/>
        </w:tabs>
        <w:suppressAutoHyphens w:val="0"/>
        <w:autoSpaceDE w:val="0"/>
        <w:autoSpaceDN w:val="0"/>
        <w:adjustRightInd w:val="0"/>
        <w:spacing w:after="0"/>
        <w:ind w:right="10" w:firstLine="0"/>
        <w:jc w:val="both"/>
        <w:rPr>
          <w:rFonts w:ascii="Times New Roman" w:hAnsi="Times New Roman" w:cs="Times New Roman"/>
          <w:sz w:val="28"/>
          <w:szCs w:val="28"/>
        </w:rPr>
      </w:pPr>
      <w:r w:rsidRPr="000906C4">
        <w:rPr>
          <w:rFonts w:ascii="Times New Roman" w:hAnsi="Times New Roman" w:cs="Times New Roman"/>
          <w:sz w:val="28"/>
          <w:szCs w:val="28"/>
        </w:rPr>
        <w:t>«5» ставится при выполнении всех заданий полностью или при наличии 1-2 мелких погрешностей;</w:t>
      </w:r>
    </w:p>
    <w:p w:rsidR="000906C4" w:rsidRPr="000906C4" w:rsidRDefault="000906C4" w:rsidP="00D77FD5">
      <w:pPr>
        <w:widowControl w:val="0"/>
        <w:numPr>
          <w:ilvl w:val="0"/>
          <w:numId w:val="55"/>
        </w:numPr>
        <w:shd w:val="clear" w:color="auto" w:fill="FFFFFF"/>
        <w:tabs>
          <w:tab w:val="left" w:pos="552"/>
        </w:tabs>
        <w:suppressAutoHyphens w:val="0"/>
        <w:autoSpaceDE w:val="0"/>
        <w:autoSpaceDN w:val="0"/>
        <w:adjustRightInd w:val="0"/>
        <w:spacing w:after="0"/>
        <w:ind w:right="10" w:firstLine="0"/>
        <w:jc w:val="both"/>
        <w:rPr>
          <w:rFonts w:ascii="Times New Roman" w:hAnsi="Times New Roman" w:cs="Times New Roman"/>
          <w:sz w:val="28"/>
          <w:szCs w:val="28"/>
        </w:rPr>
      </w:pPr>
      <w:r w:rsidRPr="000906C4">
        <w:rPr>
          <w:rFonts w:ascii="Times New Roman" w:hAnsi="Times New Roman" w:cs="Times New Roman"/>
          <w:sz w:val="28"/>
          <w:szCs w:val="28"/>
        </w:rPr>
        <w:t>«4» ставится при наличии 1-2 недочетов или одной ошибки:</w:t>
      </w:r>
    </w:p>
    <w:p w:rsidR="000906C4" w:rsidRPr="000906C4" w:rsidRDefault="000906C4" w:rsidP="00D77FD5">
      <w:pPr>
        <w:widowControl w:val="0"/>
        <w:numPr>
          <w:ilvl w:val="0"/>
          <w:numId w:val="55"/>
        </w:numPr>
        <w:shd w:val="clear" w:color="auto" w:fill="FFFFFF"/>
        <w:tabs>
          <w:tab w:val="left" w:pos="552"/>
        </w:tabs>
        <w:suppressAutoHyphens w:val="0"/>
        <w:autoSpaceDE w:val="0"/>
        <w:autoSpaceDN w:val="0"/>
        <w:adjustRightInd w:val="0"/>
        <w:spacing w:after="0"/>
        <w:ind w:right="10" w:firstLine="0"/>
        <w:jc w:val="both"/>
        <w:rPr>
          <w:rFonts w:ascii="Times New Roman" w:hAnsi="Times New Roman" w:cs="Times New Roman"/>
          <w:sz w:val="28"/>
          <w:szCs w:val="28"/>
        </w:rPr>
      </w:pPr>
      <w:r w:rsidRPr="000906C4">
        <w:rPr>
          <w:rFonts w:ascii="Times New Roman" w:hAnsi="Times New Roman" w:cs="Times New Roman"/>
          <w:sz w:val="28"/>
          <w:szCs w:val="28"/>
        </w:rPr>
        <w:t>«3» ставится при выполнении 2/3 от объема предложенных заданий;</w:t>
      </w:r>
    </w:p>
    <w:p w:rsidR="000906C4" w:rsidRPr="000906C4" w:rsidRDefault="000906C4" w:rsidP="00D77FD5">
      <w:pPr>
        <w:widowControl w:val="0"/>
        <w:numPr>
          <w:ilvl w:val="0"/>
          <w:numId w:val="55"/>
        </w:numPr>
        <w:shd w:val="clear" w:color="auto" w:fill="FFFFFF"/>
        <w:tabs>
          <w:tab w:val="left" w:pos="552"/>
        </w:tabs>
        <w:suppressAutoHyphens w:val="0"/>
        <w:autoSpaceDE w:val="0"/>
        <w:autoSpaceDN w:val="0"/>
        <w:adjustRightInd w:val="0"/>
        <w:spacing w:after="0"/>
        <w:ind w:right="10" w:firstLine="0"/>
        <w:jc w:val="both"/>
        <w:rPr>
          <w:rFonts w:ascii="Times New Roman" w:hAnsi="Times New Roman" w:cs="Times New Roman"/>
          <w:sz w:val="28"/>
          <w:szCs w:val="28"/>
        </w:rPr>
      </w:pPr>
      <w:r w:rsidRPr="000906C4">
        <w:rPr>
          <w:rFonts w:ascii="Times New Roman" w:hAnsi="Times New Roman" w:cs="Times New Roman"/>
          <w:sz w:val="28"/>
          <w:szCs w:val="28"/>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0906C4" w:rsidRPr="000906C4" w:rsidRDefault="000906C4" w:rsidP="000906C4">
      <w:pPr>
        <w:shd w:val="clear" w:color="auto" w:fill="FFFFFF"/>
        <w:tabs>
          <w:tab w:val="left" w:pos="552"/>
        </w:tabs>
        <w:ind w:right="10"/>
        <w:jc w:val="both"/>
        <w:rPr>
          <w:rFonts w:ascii="Times New Roman" w:hAnsi="Times New Roman" w:cs="Times New Roman"/>
          <w:b/>
          <w:i/>
          <w:sz w:val="28"/>
          <w:szCs w:val="28"/>
          <w:u w:val="single"/>
        </w:rPr>
      </w:pPr>
      <w:r w:rsidRPr="000906C4">
        <w:rPr>
          <w:rFonts w:ascii="Times New Roman" w:hAnsi="Times New Roman" w:cs="Times New Roman"/>
          <w:b/>
          <w:i/>
          <w:sz w:val="28"/>
          <w:szCs w:val="28"/>
          <w:u w:val="single"/>
        </w:rPr>
        <w:t>Оценка устных ответов обучающихся</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i/>
          <w:sz w:val="28"/>
          <w:szCs w:val="28"/>
        </w:rPr>
        <w:t>Ответ оценивается отметкой «5»,</w:t>
      </w:r>
      <w:r w:rsidRPr="000906C4">
        <w:rPr>
          <w:rFonts w:ascii="Times New Roman" w:hAnsi="Times New Roman" w:cs="Times New Roman"/>
          <w:sz w:val="28"/>
          <w:szCs w:val="28"/>
        </w:rPr>
        <w:t xml:space="preserve"> если обучающийся:</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полно раскрыл содержание материала в объеме, предусмотренном программой;</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правильно выполнил рисунки, схемы, сопутствующие ответу;</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показал умение иллюстрировать теоретические положения конкретными примерами;</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 продемонстрировал усвоение ранее изученных сопутствующих вопросов, </w:t>
      </w:r>
      <w:proofErr w:type="spellStart"/>
      <w:r w:rsidRPr="000906C4">
        <w:rPr>
          <w:rFonts w:ascii="Times New Roman" w:hAnsi="Times New Roman" w:cs="Times New Roman"/>
          <w:sz w:val="28"/>
          <w:szCs w:val="28"/>
        </w:rPr>
        <w:t>сформированность</w:t>
      </w:r>
      <w:proofErr w:type="spellEnd"/>
      <w:r w:rsidRPr="000906C4">
        <w:rPr>
          <w:rFonts w:ascii="Times New Roman" w:hAnsi="Times New Roman" w:cs="Times New Roman"/>
          <w:sz w:val="28"/>
          <w:szCs w:val="28"/>
        </w:rPr>
        <w:t xml:space="preserve"> и устойчивость используемых при ответе умений и навыков;</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отвечал самостоятельно без наводящих вопросов учителя.</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Возможны одна – две неточности при освещении второстепенных вопросов или в выкладках, которые школьник легко исправил по замечанию учителя.</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i/>
          <w:sz w:val="28"/>
          <w:szCs w:val="28"/>
        </w:rPr>
        <w:t>Ответ оценивается отметкой «4,.</w:t>
      </w:r>
      <w:r w:rsidRPr="000906C4">
        <w:rPr>
          <w:rFonts w:ascii="Times New Roman" w:hAnsi="Times New Roman" w:cs="Times New Roman"/>
          <w:sz w:val="28"/>
          <w:szCs w:val="28"/>
        </w:rPr>
        <w:t xml:space="preserve"> если ответ удовлетворяет в основном требованиям на отметку «5», но при этом имеет один из недостатков:</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допущены один-два недочета при освещении основного содержания ответа, исправленные по замечанию учителя:</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i/>
          <w:sz w:val="28"/>
          <w:szCs w:val="28"/>
        </w:rPr>
        <w:t>Отметка «3»</w:t>
      </w:r>
      <w:r w:rsidRPr="000906C4">
        <w:rPr>
          <w:rFonts w:ascii="Times New Roman" w:hAnsi="Times New Roman" w:cs="Times New Roman"/>
          <w:sz w:val="28"/>
          <w:szCs w:val="28"/>
        </w:rPr>
        <w:t xml:space="preserve"> ставится в следующих случаях:</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i/>
          <w:sz w:val="28"/>
          <w:szCs w:val="28"/>
        </w:rPr>
        <w:t>Отметка «2»</w:t>
      </w:r>
      <w:r w:rsidRPr="000906C4">
        <w:rPr>
          <w:rFonts w:ascii="Times New Roman" w:hAnsi="Times New Roman" w:cs="Times New Roman"/>
          <w:sz w:val="28"/>
          <w:szCs w:val="28"/>
        </w:rPr>
        <w:t xml:space="preserve"> ставится в следующих случаях: </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не раскрыто основное содержание учебного материала;</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обнаружено незнание или неполное понимание учеником большей или наиболее важной части учебного материала;</w:t>
      </w:r>
    </w:p>
    <w:p w:rsidR="000906C4" w:rsidRPr="000906C4" w:rsidRDefault="000906C4" w:rsidP="000906C4">
      <w:pPr>
        <w:shd w:val="clear" w:color="auto" w:fill="FFFFFF"/>
        <w:tabs>
          <w:tab w:val="left" w:pos="552"/>
        </w:tabs>
        <w:ind w:right="10"/>
        <w:jc w:val="both"/>
        <w:rPr>
          <w:rFonts w:ascii="Times New Roman" w:hAnsi="Times New Roman" w:cs="Times New Roman"/>
          <w:sz w:val="28"/>
          <w:szCs w:val="28"/>
        </w:rPr>
      </w:pPr>
      <w:r w:rsidRPr="000906C4">
        <w:rPr>
          <w:rFonts w:ascii="Times New Roman" w:hAnsi="Times New Roman" w:cs="Times New Roman"/>
          <w:sz w:val="28"/>
          <w:szCs w:val="28"/>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0906C4" w:rsidRPr="000906C4" w:rsidRDefault="000906C4" w:rsidP="000906C4">
      <w:pPr>
        <w:jc w:val="both"/>
        <w:rPr>
          <w:rFonts w:ascii="Times New Roman" w:hAnsi="Times New Roman" w:cs="Times New Roman"/>
          <w:b/>
          <w:i/>
          <w:sz w:val="28"/>
          <w:szCs w:val="28"/>
          <w:u w:val="single"/>
        </w:rPr>
      </w:pPr>
      <w:r w:rsidRPr="000906C4">
        <w:rPr>
          <w:rFonts w:ascii="Times New Roman" w:hAnsi="Times New Roman" w:cs="Times New Roman"/>
          <w:b/>
          <w:i/>
          <w:sz w:val="28"/>
          <w:szCs w:val="28"/>
          <w:u w:val="single"/>
        </w:rPr>
        <w:t>Критерии оценок для проекта: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эстетичность оформления;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содержание, соответствующее теме работы;</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полная и достоверная информация по теме;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отражение всех знаний и </w:t>
      </w:r>
      <w:proofErr w:type="gramStart"/>
      <w:r w:rsidRPr="000906C4">
        <w:rPr>
          <w:rFonts w:ascii="Times New Roman" w:hAnsi="Times New Roman" w:cs="Times New Roman"/>
          <w:sz w:val="28"/>
          <w:szCs w:val="28"/>
        </w:rPr>
        <w:t>умений</w:t>
      </w:r>
      <w:proofErr w:type="gramEnd"/>
      <w:r w:rsidRPr="000906C4">
        <w:rPr>
          <w:rFonts w:ascii="Times New Roman" w:hAnsi="Times New Roman" w:cs="Times New Roman"/>
          <w:sz w:val="28"/>
          <w:szCs w:val="28"/>
        </w:rPr>
        <w:t xml:space="preserve"> обучающихся в данной программе.</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b/>
          <w:sz w:val="28"/>
          <w:szCs w:val="28"/>
        </w:rPr>
        <w:t>Критерии оценки по музыке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1.Проявление интереса к музыке, непосредственный эмоциональный отклик на неё.</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2.Высказывание о прослушанном или исполненном произведении, умение </w:t>
      </w:r>
      <w:proofErr w:type="gramStart"/>
      <w:r w:rsidRPr="000906C4">
        <w:rPr>
          <w:rFonts w:ascii="Times New Roman" w:hAnsi="Times New Roman" w:cs="Times New Roman"/>
          <w:sz w:val="28"/>
          <w:szCs w:val="28"/>
        </w:rPr>
        <w:t>пользоваться</w:t>
      </w:r>
      <w:proofErr w:type="gramEnd"/>
      <w:r w:rsidRPr="000906C4">
        <w:rPr>
          <w:rFonts w:ascii="Times New Roman" w:hAnsi="Times New Roman" w:cs="Times New Roman"/>
          <w:sz w:val="28"/>
          <w:szCs w:val="28"/>
        </w:rPr>
        <w:t xml:space="preserve"> прежде всего ключевыми знаниями в процессе живого восприятия музыки.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 Рост исполнительских навыков, которые оцениваются с учетом исходного уровня подготовки ученика и его активности в занятиях.</w:t>
      </w:r>
    </w:p>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b/>
          <w:sz w:val="28"/>
          <w:szCs w:val="28"/>
        </w:rPr>
        <w:t>Примерные нормы оценки знаний и умений учащихся.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 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0906C4">
        <w:rPr>
          <w:rFonts w:ascii="Times New Roman" w:hAnsi="Times New Roman" w:cs="Times New Roman"/>
          <w:sz w:val="28"/>
          <w:szCs w:val="28"/>
        </w:rPr>
        <w:t>музицирование</w:t>
      </w:r>
      <w:proofErr w:type="spellEnd"/>
      <w:r w:rsidRPr="000906C4">
        <w:rPr>
          <w:rFonts w:ascii="Times New Roman" w:hAnsi="Times New Roman" w:cs="Times New Roman"/>
          <w:sz w:val="28"/>
          <w:szCs w:val="28"/>
        </w:rPr>
        <w:t xml:space="preserve">. На уроках проверяется и оценивается умение учащихся слушать музыкальные произведения, давать </w:t>
      </w:r>
      <w:proofErr w:type="spellStart"/>
      <w:r w:rsidRPr="000906C4">
        <w:rPr>
          <w:rFonts w:ascii="Times New Roman" w:hAnsi="Times New Roman" w:cs="Times New Roman"/>
          <w:sz w:val="28"/>
          <w:szCs w:val="28"/>
        </w:rPr>
        <w:t>словестную</w:t>
      </w:r>
      <w:proofErr w:type="spellEnd"/>
      <w:r w:rsidRPr="000906C4">
        <w:rPr>
          <w:rFonts w:ascii="Times New Roman" w:hAnsi="Times New Roman" w:cs="Times New Roman"/>
          <w:sz w:val="28"/>
          <w:szCs w:val="28"/>
        </w:rPr>
        <w:t xml:space="preserve"> характеристику их содержанию и средствам музыкальной выразительности, умение сравнивать, обобщать; знание музыкальной литературы. Учитывается: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-степень раскрытия эмоционального содержания музыкального произведения через средства музыкальной выразительности;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-самостоятельность в разборе музыкального произведения;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-умение учащегося сравнивать произведения и делать самостоятельные обобщения на основе полученных знаний.</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b/>
          <w:sz w:val="28"/>
          <w:szCs w:val="28"/>
        </w:rPr>
        <w:t>Нормы оценок.</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Оценка «пять»:</w:t>
      </w:r>
      <w:r w:rsidRPr="000906C4">
        <w:rPr>
          <w:rFonts w:ascii="Times New Roman" w:hAnsi="Times New Roman" w:cs="Times New Roman"/>
          <w:sz w:val="28"/>
          <w:szCs w:val="28"/>
        </w:rPr>
        <w:t xml:space="preserve">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 xml:space="preserve">Оценка «четыре»: </w:t>
      </w:r>
      <w:r w:rsidRPr="000906C4">
        <w:rPr>
          <w:rFonts w:ascii="Times New Roman" w:hAnsi="Times New Roman" w:cs="Times New Roman"/>
          <w:sz w:val="28"/>
          <w:szCs w:val="28"/>
        </w:rPr>
        <w:t>дан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Оценка «три»:</w:t>
      </w:r>
      <w:r w:rsidRPr="000906C4">
        <w:rPr>
          <w:rFonts w:ascii="Times New Roman" w:hAnsi="Times New Roman" w:cs="Times New Roman"/>
          <w:sz w:val="28"/>
          <w:szCs w:val="28"/>
        </w:rPr>
        <w:t xml:space="preserve"> ответ правильный, но неполный, средства музыкальной выразительности раскрыты недостаточно, допустимы несколько наводящих вопросов учителя.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lastRenderedPageBreak/>
        <w:t>Оценка «два»:</w:t>
      </w:r>
      <w:r w:rsidRPr="000906C4">
        <w:rPr>
          <w:rFonts w:ascii="Times New Roman" w:hAnsi="Times New Roman" w:cs="Times New Roman"/>
          <w:sz w:val="28"/>
          <w:szCs w:val="28"/>
        </w:rPr>
        <w:t xml:space="preserve"> ответ обнаруживает незнание и непонимание учебного материала.</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b/>
          <w:sz w:val="28"/>
          <w:szCs w:val="28"/>
        </w:rPr>
        <w:t>Хоровое пение.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Для оценивания качества выполнения учениками певческий заданий необходимо предварительно провести индивидуальное прослушивание каждого ребенка, чтобы иметь данные о диапазоне его певческого голоса. Учет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b/>
          <w:sz w:val="28"/>
          <w:szCs w:val="28"/>
        </w:rPr>
        <w:t>Нормы оценок.</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«5»:</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-знание мелодической линии и текста песни;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-чистое интонирование и ритмически точное исполнение;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-выразительное исполнение.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«4»:</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-знание мелодической линии и текста песни;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 основном чистое интонирование, ритмически правильное;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-пение недостаточно выразительное.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«3»:</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-допускаются отдельные неточности в исполнении мелодии и текста песни;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-неуверенное и не вполне точное, иногда фальшивое исполнение, есть ритмические неточности;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-пение невыразительное.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t>«2»:</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-исполнение неуверенное, фальшивое.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      Существует достаточно большой перечень форм работы, который может быть выполнен учащимися и соответствующим образом оценен учителем.</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1.Кроссворды.</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2.Рефераты и творческие работы по специально заданным темам или по выбору учащегося.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3.Угадай мелодию» (фрагментарный калейдоскоп из произведений, звучавших на уроках или достаточно популярных).</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4.Применение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5.Ведение тетради по музыке.</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Система оценки достижений планируемых результатов</w:t>
      </w: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по физической культуре  (с учётом особенностей программы).</w:t>
      </w:r>
    </w:p>
    <w:p w:rsidR="000906C4" w:rsidRPr="000906C4" w:rsidRDefault="000906C4" w:rsidP="000906C4">
      <w:pPr>
        <w:jc w:val="both"/>
        <w:rPr>
          <w:rFonts w:ascii="Times New Roman" w:hAnsi="Times New Roman" w:cs="Times New Roman"/>
          <w:b/>
          <w:i/>
          <w:sz w:val="28"/>
          <w:szCs w:val="28"/>
        </w:rPr>
      </w:pPr>
      <w:r w:rsidRPr="000906C4">
        <w:rPr>
          <w:rFonts w:ascii="Times New Roman" w:hAnsi="Times New Roman" w:cs="Times New Roman"/>
          <w:b/>
          <w:i/>
          <w:sz w:val="28"/>
          <w:szCs w:val="28"/>
        </w:rPr>
        <w:t>Оценки по физической культуре включают в себя несколько категорий:</w:t>
      </w:r>
    </w:p>
    <w:p w:rsidR="000906C4" w:rsidRPr="000906C4" w:rsidRDefault="000906C4" w:rsidP="00D77FD5">
      <w:pPr>
        <w:numPr>
          <w:ilvl w:val="0"/>
          <w:numId w:val="56"/>
        </w:numPr>
        <w:suppressAutoHyphens w:val="0"/>
        <w:spacing w:after="0"/>
        <w:jc w:val="both"/>
        <w:rPr>
          <w:rFonts w:ascii="Times New Roman" w:hAnsi="Times New Roman" w:cs="Times New Roman"/>
          <w:sz w:val="28"/>
          <w:szCs w:val="28"/>
        </w:rPr>
      </w:pPr>
      <w:r w:rsidRPr="000906C4">
        <w:rPr>
          <w:rFonts w:ascii="Times New Roman" w:hAnsi="Times New Roman" w:cs="Times New Roman"/>
          <w:sz w:val="28"/>
          <w:szCs w:val="28"/>
        </w:rPr>
        <w:t>Оценка за выполнение определённых технических действий;</w:t>
      </w:r>
    </w:p>
    <w:p w:rsidR="000906C4" w:rsidRPr="000906C4" w:rsidRDefault="000906C4" w:rsidP="00D77FD5">
      <w:pPr>
        <w:numPr>
          <w:ilvl w:val="0"/>
          <w:numId w:val="56"/>
        </w:numPr>
        <w:suppressAutoHyphens w:val="0"/>
        <w:spacing w:after="0"/>
        <w:jc w:val="both"/>
        <w:rPr>
          <w:rFonts w:ascii="Times New Roman" w:hAnsi="Times New Roman" w:cs="Times New Roman"/>
          <w:sz w:val="28"/>
          <w:szCs w:val="28"/>
        </w:rPr>
      </w:pPr>
      <w:r w:rsidRPr="000906C4">
        <w:rPr>
          <w:rFonts w:ascii="Times New Roman" w:hAnsi="Times New Roman" w:cs="Times New Roman"/>
          <w:sz w:val="28"/>
          <w:szCs w:val="28"/>
        </w:rPr>
        <w:t>Умение использовать отдельные элементы или связки нескольких элементов в учебной игре;</w:t>
      </w:r>
    </w:p>
    <w:p w:rsidR="000906C4" w:rsidRPr="000906C4" w:rsidRDefault="000906C4" w:rsidP="00D77FD5">
      <w:pPr>
        <w:numPr>
          <w:ilvl w:val="0"/>
          <w:numId w:val="56"/>
        </w:numPr>
        <w:suppressAutoHyphens w:val="0"/>
        <w:spacing w:after="0"/>
        <w:jc w:val="both"/>
        <w:rPr>
          <w:rFonts w:ascii="Times New Roman" w:hAnsi="Times New Roman" w:cs="Times New Roman"/>
          <w:sz w:val="28"/>
          <w:szCs w:val="28"/>
        </w:rPr>
      </w:pPr>
      <w:r w:rsidRPr="000906C4">
        <w:rPr>
          <w:rFonts w:ascii="Times New Roman" w:hAnsi="Times New Roman" w:cs="Times New Roman"/>
          <w:sz w:val="28"/>
          <w:szCs w:val="28"/>
        </w:rPr>
        <w:t>Выполнение одного или нескольких тестовых нормативов (согласно таблице результат – уровень);</w:t>
      </w:r>
    </w:p>
    <w:p w:rsidR="000906C4" w:rsidRPr="000906C4" w:rsidRDefault="000906C4" w:rsidP="00D77FD5">
      <w:pPr>
        <w:numPr>
          <w:ilvl w:val="0"/>
          <w:numId w:val="56"/>
        </w:numPr>
        <w:suppressAutoHyphens w:val="0"/>
        <w:spacing w:after="0"/>
        <w:jc w:val="both"/>
        <w:rPr>
          <w:rFonts w:ascii="Times New Roman" w:hAnsi="Times New Roman" w:cs="Times New Roman"/>
          <w:sz w:val="28"/>
          <w:szCs w:val="28"/>
        </w:rPr>
      </w:pPr>
      <w:r w:rsidRPr="000906C4">
        <w:rPr>
          <w:rFonts w:ascii="Times New Roman" w:hAnsi="Times New Roman" w:cs="Times New Roman"/>
          <w:sz w:val="28"/>
          <w:szCs w:val="28"/>
        </w:rPr>
        <w:t>Выполнение всех поставленных задач в течение урока, в том числе достижение основной цели урока;</w:t>
      </w:r>
    </w:p>
    <w:p w:rsidR="000906C4" w:rsidRPr="000906C4" w:rsidRDefault="000906C4" w:rsidP="00D77FD5">
      <w:pPr>
        <w:numPr>
          <w:ilvl w:val="0"/>
          <w:numId w:val="56"/>
        </w:numPr>
        <w:suppressAutoHyphens w:val="0"/>
        <w:spacing w:after="0"/>
        <w:jc w:val="both"/>
        <w:rPr>
          <w:rFonts w:ascii="Times New Roman" w:hAnsi="Times New Roman" w:cs="Times New Roman"/>
          <w:sz w:val="28"/>
          <w:szCs w:val="28"/>
        </w:rPr>
      </w:pPr>
      <w:r w:rsidRPr="000906C4">
        <w:rPr>
          <w:rFonts w:ascii="Times New Roman" w:hAnsi="Times New Roman" w:cs="Times New Roman"/>
          <w:sz w:val="28"/>
          <w:szCs w:val="28"/>
        </w:rPr>
        <w:t>Умение рассказать сообщение на заданную тему, согласно плану уроков (для учащихся, отнесённых к специальной медицинской группе, и учащихся, не имеющих достаточного количества оценок для оценивания четверти).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Школьники оцениваются по трем основным показателям.</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Качественные показатели – сдвиги в физической подготовленности складываются из развития основных физических качеств и способностей.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Во время оценивания учащихся учитываются индивидуальные особенности: как телесные, так и психические.</w:t>
      </w:r>
    </w:p>
    <w:p w:rsidR="000906C4" w:rsidRPr="000906C4" w:rsidRDefault="000906C4" w:rsidP="000906C4">
      <w:pPr>
        <w:jc w:val="both"/>
        <w:rPr>
          <w:rFonts w:ascii="Times New Roman" w:hAnsi="Times New Roman" w:cs="Times New Roman"/>
          <w:b/>
          <w:i/>
          <w:sz w:val="28"/>
          <w:szCs w:val="28"/>
        </w:rPr>
      </w:pPr>
      <w:r w:rsidRPr="000906C4">
        <w:rPr>
          <w:rFonts w:ascii="Times New Roman" w:hAnsi="Times New Roman" w:cs="Times New Roman"/>
          <w:b/>
          <w:i/>
          <w:sz w:val="28"/>
          <w:szCs w:val="28"/>
        </w:rPr>
        <w:t>Оценка теоретических сведений: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«5» -  Глубокое понимание сущности материала;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«4» -  Небольшие неточности, незначительные ошибки;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«3» - Отсутствие логической последовательности, проблемы в знаниях,</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неумение ответить на дополнительные вопросы;</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«2» -  Непонимание и незнание материала.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Учащиеся, отнесённые к подготовительной группе, оцениваются на общих основаниях за исключением тех упражнений, которые им противопоказаны по медицинским критериям.</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Учащиеся, отнесённые к специальной медицинской группе, оцениваются по программе «основы знаний».</w:t>
      </w:r>
    </w:p>
    <w:p w:rsidR="000906C4" w:rsidRPr="000906C4" w:rsidRDefault="000906C4" w:rsidP="000906C4">
      <w:pPr>
        <w:jc w:val="both"/>
        <w:rPr>
          <w:rFonts w:ascii="Times New Roman" w:hAnsi="Times New Roman" w:cs="Times New Roman"/>
          <w:b/>
          <w:i/>
          <w:sz w:val="28"/>
          <w:szCs w:val="28"/>
        </w:rPr>
      </w:pPr>
      <w:r w:rsidRPr="000906C4">
        <w:rPr>
          <w:rFonts w:ascii="Times New Roman" w:hAnsi="Times New Roman" w:cs="Times New Roman"/>
          <w:b/>
          <w:i/>
          <w:sz w:val="28"/>
          <w:szCs w:val="28"/>
        </w:rPr>
        <w:t>Оценка техники: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«5» -  Выполняются упражнения без ошибок, в надлежащем темпе, заданным</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способом, использует их в нестандартных условиях;</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«4»- Движения выполняются правильно, но скованно, есть мелкие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неточности, недостаточно легко;</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«3» - Упражнение выполнено правильно, есть одна грубая или несколько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мелких ошибок, неумение применять данные элементы в учебной игре;</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«2»- Отказа от выполнения упражнений или многократное неумение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выполнить хотя бы часть задания.</w:t>
      </w:r>
    </w:p>
    <w:p w:rsidR="000906C4" w:rsidRPr="000906C4" w:rsidRDefault="000906C4" w:rsidP="000906C4">
      <w:pPr>
        <w:jc w:val="both"/>
        <w:rPr>
          <w:rFonts w:ascii="Times New Roman" w:hAnsi="Times New Roman" w:cs="Times New Roman"/>
          <w:b/>
          <w:i/>
          <w:sz w:val="28"/>
          <w:szCs w:val="28"/>
        </w:rPr>
      </w:pPr>
      <w:r w:rsidRPr="000906C4">
        <w:rPr>
          <w:rFonts w:ascii="Times New Roman" w:hAnsi="Times New Roman" w:cs="Times New Roman"/>
          <w:b/>
          <w:i/>
          <w:sz w:val="28"/>
          <w:szCs w:val="28"/>
        </w:rPr>
        <w:t>Оценка результата: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«5» - Результат соответствует нормативным требования, согласно таблице результатов или есть динамика роста результата, относительно прошлого года;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«4», «3» -  Согласно таблице результатов, учитывая особенности личности. </w:t>
      </w:r>
    </w:p>
    <w:p w:rsidR="000906C4" w:rsidRPr="000906C4" w:rsidRDefault="000906C4" w:rsidP="000906C4">
      <w:pPr>
        <w:pStyle w:val="af0"/>
        <w:spacing w:line="276" w:lineRule="auto"/>
        <w:ind w:firstLine="454"/>
        <w:rPr>
          <w:rFonts w:ascii="Times New Roman" w:hAnsi="Times New Roman"/>
          <w:color w:val="auto"/>
          <w:sz w:val="28"/>
          <w:szCs w:val="28"/>
        </w:rPr>
      </w:pPr>
      <w:r w:rsidRPr="000906C4">
        <w:rPr>
          <w:rFonts w:ascii="Times New Roman" w:hAnsi="Times New Roman"/>
          <w:sz w:val="28"/>
          <w:szCs w:val="28"/>
        </w:rPr>
        <w:t xml:space="preserve">        </w:t>
      </w:r>
      <w:proofErr w:type="gramStart"/>
      <w:r w:rsidRPr="000906C4">
        <w:rPr>
          <w:rFonts w:ascii="Times New Roman" w:hAnsi="Times New Roman"/>
          <w:sz w:val="28"/>
          <w:szCs w:val="28"/>
        </w:rPr>
        <w:t>Учитель имеет право выставить оценку за другие действия, соответствующие программе, требованиям урока в зависимости от сложившихся условий (организация мест занятия, судейство, участие в соревнованиях, олимпиаде, показательных упражнениях</w:t>
      </w:r>
      <w:proofErr w:type="gramEnd"/>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w:t>
      </w:r>
      <w:r w:rsidRPr="000906C4">
        <w:rPr>
          <w:rFonts w:ascii="Times New Roman" w:hAnsi="Times New Roman" w:cs="Times New Roman"/>
          <w:b/>
          <w:sz w:val="28"/>
          <w:szCs w:val="28"/>
        </w:rPr>
        <w:t>«Портфель достижений ученика»</w:t>
      </w:r>
      <w:r w:rsidRPr="000906C4">
        <w:rPr>
          <w:rFonts w:ascii="Times New Roman" w:hAnsi="Times New Roman" w:cs="Times New Roman"/>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 xml:space="preserve">1.1.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 коллекция работ и результатов учащегося, которая демонстрирует его усилия, прогресс и достижения в различных областях.</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1.2. На первой ступени (начальная школа)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служит для сбора </w:t>
      </w:r>
      <w:proofErr w:type="gramStart"/>
      <w:r w:rsidRPr="000906C4">
        <w:rPr>
          <w:rFonts w:ascii="Times New Roman" w:hAnsi="Times New Roman" w:cs="Times New Roman"/>
          <w:sz w:val="28"/>
          <w:szCs w:val="28"/>
        </w:rPr>
        <w:t>информации</w:t>
      </w:r>
      <w:proofErr w:type="gramEnd"/>
      <w:r w:rsidRPr="000906C4">
        <w:rPr>
          <w:rFonts w:ascii="Times New Roman" w:hAnsi="Times New Roman" w:cs="Times New Roman"/>
          <w:sz w:val="28"/>
          <w:szCs w:val="28"/>
        </w:rPr>
        <w:t xml:space="preserve"> о продвижении обучающегося в учебной деятельности, для оценки достижения планируемых результатов освоения основной образовательной программы начального общего образования, отвечающих требованиям стандарта к основным результатам начального образования, для подготовки  карты представления ученика при  переходе на вторую ступень обучения.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2. Цели и задачи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2.1. Цель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2.2.Основными задачами ведения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являются: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поддержание высокой учебной мотивации школьников;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поощрение их активности и самостоятельности, расширение возможности обучения и самообучения;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развитие навыков рефлексивной и оценочной (в том числе </w:t>
      </w:r>
      <w:proofErr w:type="spellStart"/>
      <w:r w:rsidRPr="000906C4">
        <w:rPr>
          <w:rFonts w:ascii="Times New Roman" w:hAnsi="Times New Roman" w:cs="Times New Roman"/>
          <w:sz w:val="28"/>
          <w:szCs w:val="28"/>
        </w:rPr>
        <w:t>самоооценочной</w:t>
      </w:r>
      <w:proofErr w:type="spellEnd"/>
      <w:r w:rsidRPr="000906C4">
        <w:rPr>
          <w:rFonts w:ascii="Times New Roman" w:hAnsi="Times New Roman" w:cs="Times New Roman"/>
          <w:sz w:val="28"/>
          <w:szCs w:val="28"/>
        </w:rPr>
        <w:t>) деятельности учащихся;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формирование умения учиться – ставить цель, планировать и организовывать собственную учебную деятельность.</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Порядок формирования </w:t>
      </w:r>
      <w:proofErr w:type="spellStart"/>
      <w:r w:rsidRPr="000906C4">
        <w:rPr>
          <w:rFonts w:ascii="Times New Roman" w:hAnsi="Times New Roman" w:cs="Times New Roman"/>
          <w:sz w:val="28"/>
          <w:szCs w:val="28"/>
        </w:rPr>
        <w:t>Портфолио</w:t>
      </w:r>
      <w:proofErr w:type="spellEnd"/>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3.1. 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ученика начальных классов является одной из составляющих «портрета» выпускника и играет важную роль при переходе ребенка в 5 класс средней школы для определения вектора его дальнейшего развития и обучения.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3.2. Период составления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 1-4 года (1-4 классы начальной школы).</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3.3.  При оформлении должны соблюдаться следующие требования: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систематичность и регулярность ведения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достоверность сведений, представленных в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аккуратность и эстетичность оформления;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разборчивость при ведении записей;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целостность и эстетическая завершенность представленных материалов;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наглядность.</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3.4. Ответственность за организацию формирования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и систематическое знакомство родителей (законных представителей) с его содержанием возлагается на классного руководителя.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3.5. 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хранится в школе в течение всего пребывания ребенка в ней. </w:t>
      </w:r>
      <w:proofErr w:type="gramStart"/>
      <w:r w:rsidRPr="000906C4">
        <w:rPr>
          <w:rFonts w:ascii="Times New Roman" w:hAnsi="Times New Roman" w:cs="Times New Roman"/>
          <w:sz w:val="28"/>
          <w:szCs w:val="28"/>
        </w:rPr>
        <w:t xml:space="preserve">При переводе ребенка в другое образовательной учреждение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выдается на руки родителям</w:t>
      </w:r>
      <w:proofErr w:type="gramEnd"/>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законным представителям) вместе с личным делом и медицинской картой ребенка.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4.Структура, содержание и оформление </w:t>
      </w:r>
      <w:proofErr w:type="spellStart"/>
      <w:r w:rsidRPr="000906C4">
        <w:rPr>
          <w:rFonts w:ascii="Times New Roman" w:hAnsi="Times New Roman" w:cs="Times New Roman"/>
          <w:sz w:val="28"/>
          <w:szCs w:val="28"/>
        </w:rPr>
        <w:t>Портфолио</w:t>
      </w:r>
      <w:proofErr w:type="spellEnd"/>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4.1. 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ученика включает в себя: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титульный лист, который содержит основную информацию (фамилия, имя, отчество, учебное заведение, класс, контактную информацию и фото ученика </w:t>
      </w:r>
      <w:proofErr w:type="gramStart"/>
      <w:r w:rsidRPr="000906C4">
        <w:rPr>
          <w:rFonts w:ascii="Times New Roman" w:hAnsi="Times New Roman" w:cs="Times New Roman"/>
          <w:sz w:val="28"/>
          <w:szCs w:val="28"/>
        </w:rPr>
        <w:t xml:space="preserve">( </w:t>
      </w:r>
      <w:proofErr w:type="gramEnd"/>
      <w:r w:rsidRPr="000906C4">
        <w:rPr>
          <w:rFonts w:ascii="Times New Roman" w:hAnsi="Times New Roman" w:cs="Times New Roman"/>
          <w:sz w:val="28"/>
          <w:szCs w:val="28"/>
        </w:rPr>
        <w:t>по желанию родителей и ученика) и который оформляется педагогом, родителями (законными представителями) совместно с учеником;</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основную часть:</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РАЗДЕЛ «Мой мир» содержит сведения об учащемся, владельце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Данный раздел включает в себя: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"Моя семья" - небольшой рассказ о своей семье.</w:t>
      </w:r>
    </w:p>
    <w:p w:rsidR="000906C4" w:rsidRPr="000906C4" w:rsidRDefault="000906C4" w:rsidP="000906C4">
      <w:pPr>
        <w:jc w:val="both"/>
        <w:rPr>
          <w:rFonts w:ascii="Times New Roman" w:hAnsi="Times New Roman" w:cs="Times New Roman"/>
          <w:sz w:val="28"/>
          <w:szCs w:val="28"/>
        </w:rPr>
      </w:pPr>
      <w:proofErr w:type="gramStart"/>
      <w:r w:rsidRPr="000906C4">
        <w:rPr>
          <w:rFonts w:ascii="Times New Roman" w:hAnsi="Times New Roman" w:cs="Times New Roman"/>
          <w:sz w:val="28"/>
          <w:szCs w:val="28"/>
        </w:rPr>
        <w:t xml:space="preserve">"Мой город" - рассказ о родной станице (городе), интересных местах, нарисованная вместе с ребенком, </w:t>
      </w:r>
      <w:hyperlink r:id="rId9" w:history="1">
        <w:r w:rsidRPr="000906C4">
          <w:rPr>
            <w:rFonts w:ascii="Times New Roman" w:hAnsi="Times New Roman" w:cs="Times New Roman"/>
            <w:sz w:val="28"/>
            <w:szCs w:val="28"/>
          </w:rPr>
          <w:t>схема маршрута от дома до школы</w:t>
        </w:r>
      </w:hyperlink>
      <w:r w:rsidRPr="000906C4">
        <w:rPr>
          <w:rFonts w:ascii="Times New Roman" w:hAnsi="Times New Roman" w:cs="Times New Roman"/>
          <w:sz w:val="28"/>
          <w:szCs w:val="28"/>
        </w:rPr>
        <w:t> (важно чтобы на ней были отмечены опасные места (пересечения дорог, светофоры).</w:t>
      </w:r>
      <w:proofErr w:type="gramEnd"/>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"Мои друзья" - фотографии друзей, информация об их интересах, увлечениях.</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"Мой класс" - рассказ о школе и о педагогах.</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Пополнять «Портфель достижений» и оценивать его материалы </w:t>
      </w:r>
      <w:proofErr w:type="gramStart"/>
      <w:r w:rsidRPr="000906C4">
        <w:rPr>
          <w:rFonts w:ascii="Times New Roman" w:hAnsi="Times New Roman" w:cs="Times New Roman"/>
          <w:sz w:val="28"/>
          <w:szCs w:val="28"/>
        </w:rPr>
        <w:t>должен</w:t>
      </w:r>
      <w:proofErr w:type="gramEnd"/>
      <w:r w:rsidRPr="000906C4">
        <w:rPr>
          <w:rFonts w:ascii="Times New Roman" w:hAnsi="Times New Roman" w:cs="Times New Roman"/>
          <w:sz w:val="28"/>
          <w:szCs w:val="28"/>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w:t>
      </w:r>
      <w:r w:rsidRPr="000906C4">
        <w:rPr>
          <w:rFonts w:ascii="Times New Roman" w:hAnsi="Times New Roman" w:cs="Times New Roman"/>
          <w:sz w:val="28"/>
          <w:szCs w:val="28"/>
        </w:rPr>
        <w:sym w:font="Symbol" w:char="F02D"/>
      </w:r>
      <w:r w:rsidRPr="000906C4">
        <w:rPr>
          <w:rFonts w:ascii="Times New Roman" w:hAnsi="Times New Roman" w:cs="Times New Roman"/>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b/>
          <w:sz w:val="28"/>
          <w:szCs w:val="28"/>
        </w:rPr>
        <w:lastRenderedPageBreak/>
        <w:t>Итоговая оценка выпускника</w:t>
      </w:r>
      <w:r w:rsidRPr="000906C4">
        <w:rPr>
          <w:rFonts w:ascii="Times New Roman" w:hAnsi="Times New Roman" w:cs="Times New Roman"/>
          <w:sz w:val="28"/>
          <w:szCs w:val="28"/>
        </w:rPr>
        <w:t xml:space="preserve">  и её использование при переходе </w:t>
      </w:r>
      <w:proofErr w:type="gramStart"/>
      <w:r w:rsidRPr="000906C4">
        <w:rPr>
          <w:rFonts w:ascii="Times New Roman" w:hAnsi="Times New Roman" w:cs="Times New Roman"/>
          <w:sz w:val="28"/>
          <w:szCs w:val="28"/>
        </w:rPr>
        <w:t>от</w:t>
      </w:r>
      <w:proofErr w:type="gramEnd"/>
      <w:r w:rsidRPr="000906C4">
        <w:rPr>
          <w:rFonts w:ascii="Times New Roman" w:hAnsi="Times New Roman" w:cs="Times New Roman"/>
          <w:sz w:val="28"/>
          <w:szCs w:val="28"/>
        </w:rPr>
        <w:t xml:space="preserve"> начального к основному общему образованию</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w:t>
      </w:r>
      <w:proofErr w:type="spellStart"/>
      <w:r w:rsidRPr="000906C4">
        <w:rPr>
          <w:rFonts w:ascii="Times New Roman" w:hAnsi="Times New Roman" w:cs="Times New Roman"/>
          <w:sz w:val="28"/>
          <w:szCs w:val="28"/>
        </w:rPr>
        <w:t>учебно</w:t>
      </w:r>
      <w:proofErr w:type="spellEnd"/>
      <w:r w:rsidRPr="000906C4">
        <w:rPr>
          <w:rFonts w:ascii="Times New Roman" w:hAnsi="Times New Roman" w:cs="Times New Roman"/>
          <w:sz w:val="28"/>
          <w:szCs w:val="28"/>
        </w:rPr>
        <w:t xml:space="preserve"> - познавательных и </w:t>
      </w:r>
      <w:proofErr w:type="spellStart"/>
      <w:r w:rsidRPr="000906C4">
        <w:rPr>
          <w:rFonts w:ascii="Times New Roman" w:hAnsi="Times New Roman" w:cs="Times New Roman"/>
          <w:sz w:val="28"/>
          <w:szCs w:val="28"/>
        </w:rPr>
        <w:t>учебно</w:t>
      </w:r>
      <w:proofErr w:type="spellEnd"/>
      <w:r w:rsidRPr="000906C4">
        <w:rPr>
          <w:rFonts w:ascii="Times New Roman" w:hAnsi="Times New Roman" w:cs="Times New Roman"/>
          <w:sz w:val="28"/>
          <w:szCs w:val="28"/>
        </w:rPr>
        <w:t xml:space="preserve"> - практических задач средствами данного предмета.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отмечаются образовательные достижения и положительные качества выпускника;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определяются приоритетные задачи и направления личностного развития с </w:t>
      </w:r>
      <w:proofErr w:type="spellStart"/>
      <w:r w:rsidRPr="000906C4">
        <w:rPr>
          <w:rFonts w:ascii="Times New Roman" w:hAnsi="Times New Roman" w:cs="Times New Roman"/>
          <w:sz w:val="28"/>
          <w:szCs w:val="28"/>
        </w:rPr>
        <w:t>учтом</w:t>
      </w:r>
      <w:proofErr w:type="spellEnd"/>
      <w:r w:rsidRPr="000906C4">
        <w:rPr>
          <w:rFonts w:ascii="Times New Roman" w:hAnsi="Times New Roman" w:cs="Times New Roman"/>
          <w:sz w:val="28"/>
          <w:szCs w:val="28"/>
        </w:rPr>
        <w:t xml:space="preserve"> как достижений, так и психологических проблем развития ребёнка;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даются </w:t>
      </w:r>
      <w:proofErr w:type="spellStart"/>
      <w:r w:rsidRPr="000906C4">
        <w:rPr>
          <w:rFonts w:ascii="Times New Roman" w:hAnsi="Times New Roman" w:cs="Times New Roman"/>
          <w:sz w:val="28"/>
          <w:szCs w:val="28"/>
        </w:rPr>
        <w:t>психолого</w:t>
      </w:r>
      <w:proofErr w:type="spellEnd"/>
      <w:r w:rsidRPr="000906C4">
        <w:rPr>
          <w:rFonts w:ascii="Times New Roman" w:hAnsi="Times New Roman" w:cs="Times New Roman"/>
          <w:sz w:val="28"/>
          <w:szCs w:val="28"/>
        </w:rPr>
        <w:t xml:space="preserve"> - педагогические рекомендации, призванные обеспечить успешную реализацию намеченных задач на следующей ступени обучения.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w:t>
      </w:r>
      <w:proofErr w:type="gramStart"/>
      <w:r w:rsidRPr="000906C4">
        <w:rPr>
          <w:rFonts w:ascii="Times New Roman" w:hAnsi="Times New Roman" w:cs="Times New Roman"/>
          <w:sz w:val="28"/>
          <w:szCs w:val="28"/>
        </w:rPr>
        <w:t>обучения</w:t>
      </w:r>
      <w:proofErr w:type="gramEnd"/>
      <w:r w:rsidRPr="000906C4">
        <w:rPr>
          <w:rFonts w:ascii="Times New Roman" w:hAnsi="Times New Roman" w:cs="Times New Roman"/>
          <w:sz w:val="28"/>
          <w:szCs w:val="28"/>
        </w:rPr>
        <w:t xml:space="preserve"> в рамках регламентированных процедуры устанавливаемых Министерством образования и науки Российской Федерации.</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lastRenderedPageBreak/>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906C4" w:rsidRPr="000906C4" w:rsidRDefault="000906C4" w:rsidP="000906C4">
      <w:pPr>
        <w:jc w:val="both"/>
        <w:rPr>
          <w:rFonts w:ascii="Times New Roman" w:hAnsi="Times New Roman" w:cs="Times New Roman"/>
          <w:sz w:val="28"/>
          <w:szCs w:val="28"/>
        </w:rPr>
      </w:pPr>
    </w:p>
    <w:p w:rsidR="000906C4" w:rsidRPr="000906C4" w:rsidRDefault="000906C4" w:rsidP="000906C4">
      <w:pPr>
        <w:jc w:val="center"/>
        <w:rPr>
          <w:rFonts w:ascii="Times New Roman" w:hAnsi="Times New Roman" w:cs="Times New Roman"/>
          <w:b/>
          <w:sz w:val="28"/>
          <w:szCs w:val="28"/>
        </w:rPr>
      </w:pPr>
      <w:r w:rsidRPr="000906C4">
        <w:rPr>
          <w:rFonts w:ascii="Times New Roman" w:hAnsi="Times New Roman" w:cs="Times New Roman"/>
          <w:b/>
          <w:sz w:val="28"/>
          <w:szCs w:val="28"/>
        </w:rPr>
        <w:t>Таким образом, в ГБОУ СОШ п.г.т. Междуреченск формами  представления образовательных результатов являются:</w:t>
      </w:r>
    </w:p>
    <w:p w:rsidR="000906C4" w:rsidRPr="00B77AF3" w:rsidRDefault="00E211CE" w:rsidP="00B77AF3">
      <w:pPr>
        <w:rPr>
          <w:rFonts w:ascii="Times New Roman" w:hAnsi="Times New Roman" w:cs="Times New Roman"/>
          <w:sz w:val="28"/>
          <w:szCs w:val="28"/>
        </w:rPr>
      </w:pPr>
      <w:r>
        <w:rPr>
          <w:rFonts w:ascii="Times New Roman" w:hAnsi="Times New Roman" w:cs="Times New Roman"/>
          <w:sz w:val="28"/>
          <w:szCs w:val="28"/>
        </w:rPr>
        <w:t xml:space="preserve">- </w:t>
      </w:r>
      <w:r w:rsidR="000906C4" w:rsidRPr="00B77AF3">
        <w:rPr>
          <w:rFonts w:ascii="Times New Roman" w:hAnsi="Times New Roman" w:cs="Times New Roman"/>
          <w:sz w:val="28"/>
          <w:szCs w:val="28"/>
        </w:rPr>
        <w:t>табель успеваемости по предметам;</w:t>
      </w:r>
    </w:p>
    <w:p w:rsidR="000906C4" w:rsidRPr="00B77AF3" w:rsidRDefault="00E211CE" w:rsidP="00B77AF3">
      <w:pPr>
        <w:rPr>
          <w:rFonts w:ascii="Times New Roman" w:hAnsi="Times New Roman" w:cs="Times New Roman"/>
          <w:sz w:val="28"/>
          <w:szCs w:val="28"/>
        </w:rPr>
      </w:pPr>
      <w:r>
        <w:rPr>
          <w:rFonts w:ascii="Times New Roman" w:hAnsi="Times New Roman" w:cs="Times New Roman"/>
          <w:sz w:val="28"/>
          <w:szCs w:val="28"/>
        </w:rPr>
        <w:t xml:space="preserve">- </w:t>
      </w:r>
      <w:r w:rsidR="000906C4" w:rsidRPr="00B77AF3">
        <w:rPr>
          <w:rFonts w:ascii="Times New Roman" w:hAnsi="Times New Roman" w:cs="Times New Roman"/>
          <w:sz w:val="28"/>
          <w:szCs w:val="28"/>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000906C4" w:rsidRPr="00B77AF3">
        <w:rPr>
          <w:rFonts w:ascii="Times New Roman" w:hAnsi="Times New Roman" w:cs="Times New Roman"/>
          <w:sz w:val="28"/>
          <w:szCs w:val="28"/>
        </w:rPr>
        <w:t>обученности</w:t>
      </w:r>
      <w:proofErr w:type="spellEnd"/>
      <w:r w:rsidR="000906C4" w:rsidRPr="00B77AF3">
        <w:rPr>
          <w:rFonts w:ascii="Times New Roman" w:hAnsi="Times New Roman" w:cs="Times New Roman"/>
          <w:sz w:val="28"/>
          <w:szCs w:val="28"/>
        </w:rPr>
        <w:t xml:space="preserve"> по предметам;</w:t>
      </w:r>
    </w:p>
    <w:p w:rsidR="000906C4" w:rsidRPr="00B77AF3" w:rsidRDefault="00E211CE" w:rsidP="00B77AF3">
      <w:pPr>
        <w:rPr>
          <w:rFonts w:ascii="Times New Roman" w:hAnsi="Times New Roman" w:cs="Times New Roman"/>
          <w:sz w:val="28"/>
          <w:szCs w:val="28"/>
        </w:rPr>
      </w:pPr>
      <w:r>
        <w:rPr>
          <w:rFonts w:ascii="Times New Roman" w:hAnsi="Times New Roman" w:cs="Times New Roman"/>
          <w:sz w:val="28"/>
          <w:szCs w:val="28"/>
        </w:rPr>
        <w:t xml:space="preserve">- </w:t>
      </w:r>
      <w:r w:rsidR="000906C4" w:rsidRPr="00B77AF3">
        <w:rPr>
          <w:rFonts w:ascii="Times New Roman" w:hAnsi="Times New Roman" w:cs="Times New Roman"/>
          <w:sz w:val="28"/>
          <w:szCs w:val="28"/>
        </w:rPr>
        <w:t xml:space="preserve">портфель достижений учащегося;  </w:t>
      </w:r>
    </w:p>
    <w:p w:rsidR="000906C4" w:rsidRPr="00B77AF3" w:rsidRDefault="00E211CE" w:rsidP="00B77AF3">
      <w:pPr>
        <w:rPr>
          <w:rFonts w:ascii="Times New Roman" w:hAnsi="Times New Roman" w:cs="Times New Roman"/>
          <w:sz w:val="28"/>
          <w:szCs w:val="28"/>
        </w:rPr>
      </w:pPr>
      <w:r>
        <w:rPr>
          <w:rFonts w:ascii="Times New Roman" w:hAnsi="Times New Roman" w:cs="Times New Roman"/>
          <w:sz w:val="28"/>
          <w:szCs w:val="28"/>
        </w:rPr>
        <w:t xml:space="preserve">- </w:t>
      </w:r>
      <w:r w:rsidR="000906C4" w:rsidRPr="00B77AF3">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b/>
          <w:sz w:val="28"/>
          <w:szCs w:val="28"/>
        </w:rPr>
        <w:t xml:space="preserve">Критериями оценивания являются: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соответствие достигнутых предметных, </w:t>
      </w:r>
      <w:proofErr w:type="spellStart"/>
      <w:r w:rsidRPr="000906C4">
        <w:rPr>
          <w:rFonts w:ascii="Times New Roman" w:hAnsi="Times New Roman" w:cs="Times New Roman"/>
          <w:sz w:val="28"/>
          <w:szCs w:val="28"/>
        </w:rPr>
        <w:t>метапредметных</w:t>
      </w:r>
      <w:proofErr w:type="spellEnd"/>
      <w:r w:rsidRPr="000906C4">
        <w:rPr>
          <w:rFonts w:ascii="Times New Roman" w:hAnsi="Times New Roman" w:cs="Times New Roman"/>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динамика результатов </w:t>
      </w:r>
      <w:proofErr w:type="gramStart"/>
      <w:r w:rsidRPr="000906C4">
        <w:rPr>
          <w:rFonts w:ascii="Times New Roman" w:hAnsi="Times New Roman" w:cs="Times New Roman"/>
          <w:sz w:val="28"/>
          <w:szCs w:val="28"/>
        </w:rPr>
        <w:t>предметной</w:t>
      </w:r>
      <w:proofErr w:type="gramEnd"/>
      <w:r w:rsidRPr="000906C4">
        <w:rPr>
          <w:rFonts w:ascii="Times New Roman" w:hAnsi="Times New Roman" w:cs="Times New Roman"/>
          <w:sz w:val="28"/>
          <w:szCs w:val="28"/>
        </w:rPr>
        <w:t xml:space="preserve"> </w:t>
      </w:r>
      <w:proofErr w:type="spellStart"/>
      <w:r w:rsidRPr="000906C4">
        <w:rPr>
          <w:rFonts w:ascii="Times New Roman" w:hAnsi="Times New Roman" w:cs="Times New Roman"/>
          <w:sz w:val="28"/>
          <w:szCs w:val="28"/>
        </w:rPr>
        <w:t>обученности</w:t>
      </w:r>
      <w:proofErr w:type="spellEnd"/>
      <w:r w:rsidRPr="000906C4">
        <w:rPr>
          <w:rFonts w:ascii="Times New Roman" w:hAnsi="Times New Roman" w:cs="Times New Roman"/>
          <w:sz w:val="28"/>
          <w:szCs w:val="28"/>
        </w:rPr>
        <w:t>, формирования УУД.</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Система </w:t>
      </w:r>
      <w:proofErr w:type="gramStart"/>
      <w:r w:rsidRPr="000906C4">
        <w:rPr>
          <w:rFonts w:ascii="Times New Roman" w:hAnsi="Times New Roman" w:cs="Times New Roman"/>
          <w:sz w:val="28"/>
          <w:szCs w:val="28"/>
        </w:rPr>
        <w:t xml:space="preserve">оценки достижения планируемых результатов освоения </w:t>
      </w:r>
      <w:r w:rsidR="00766275">
        <w:rPr>
          <w:rFonts w:ascii="Times New Roman" w:hAnsi="Times New Roman" w:cs="Times New Roman"/>
          <w:sz w:val="28"/>
          <w:szCs w:val="28"/>
        </w:rPr>
        <w:t xml:space="preserve">адаптированной </w:t>
      </w:r>
      <w:r w:rsidRPr="000906C4">
        <w:rPr>
          <w:rFonts w:ascii="Times New Roman" w:hAnsi="Times New Roman" w:cs="Times New Roman"/>
          <w:sz w:val="28"/>
          <w:szCs w:val="28"/>
        </w:rPr>
        <w:t>основной образовательной программы начального общего образования</w:t>
      </w:r>
      <w:proofErr w:type="gramEnd"/>
      <w:r w:rsidR="00766275">
        <w:rPr>
          <w:rFonts w:ascii="Times New Roman" w:hAnsi="Times New Roman" w:cs="Times New Roman"/>
          <w:sz w:val="28"/>
          <w:szCs w:val="28"/>
        </w:rPr>
        <w:t xml:space="preserve"> для учащихся с ЗПР</w:t>
      </w:r>
      <w:r w:rsidRPr="000906C4">
        <w:rPr>
          <w:rFonts w:ascii="Times New Roman" w:hAnsi="Times New Roman" w:cs="Times New Roman"/>
          <w:sz w:val="28"/>
          <w:szCs w:val="28"/>
        </w:rPr>
        <w:t xml:space="preserve"> в ГБОУ СОШ  п.г.т. Междуреченск:</w:t>
      </w:r>
    </w:p>
    <w:p w:rsidR="000906C4" w:rsidRPr="00766275" w:rsidRDefault="001A2583" w:rsidP="00766275">
      <w:pPr>
        <w:rPr>
          <w:rFonts w:ascii="Times New Roman" w:hAnsi="Times New Roman" w:cs="Times New Roman"/>
          <w:sz w:val="28"/>
          <w:szCs w:val="28"/>
        </w:rPr>
      </w:pPr>
      <w:r>
        <w:rPr>
          <w:rFonts w:ascii="Times New Roman" w:hAnsi="Times New Roman" w:cs="Times New Roman"/>
          <w:sz w:val="28"/>
          <w:szCs w:val="28"/>
        </w:rPr>
        <w:t xml:space="preserve">- </w:t>
      </w:r>
      <w:r w:rsidR="000906C4" w:rsidRPr="00766275">
        <w:rPr>
          <w:rFonts w:ascii="Times New Roman" w:hAnsi="Times New Roman" w:cs="Times New Roman"/>
          <w:sz w:val="28"/>
          <w:szCs w:val="28"/>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0906C4" w:rsidRPr="00766275" w:rsidRDefault="001A2583" w:rsidP="00766275">
      <w:pPr>
        <w:rPr>
          <w:rFonts w:ascii="Times New Roman" w:hAnsi="Times New Roman" w:cs="Times New Roman"/>
          <w:sz w:val="28"/>
          <w:szCs w:val="28"/>
        </w:rPr>
      </w:pPr>
      <w:r>
        <w:rPr>
          <w:rFonts w:ascii="Times New Roman" w:hAnsi="Times New Roman" w:cs="Times New Roman"/>
          <w:sz w:val="28"/>
          <w:szCs w:val="28"/>
        </w:rPr>
        <w:t xml:space="preserve">- </w:t>
      </w:r>
      <w:r w:rsidR="000906C4" w:rsidRPr="00766275">
        <w:rPr>
          <w:rFonts w:ascii="Times New Roman" w:hAnsi="Times New Roman" w:cs="Times New Roman"/>
          <w:sz w:val="28"/>
          <w:szCs w:val="28"/>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sidR="000906C4" w:rsidRPr="00766275">
        <w:rPr>
          <w:rFonts w:ascii="Times New Roman" w:hAnsi="Times New Roman" w:cs="Times New Roman"/>
          <w:sz w:val="28"/>
          <w:szCs w:val="28"/>
        </w:rPr>
        <w:t>результатов освоения содержания учебных предметов начального общего образования</w:t>
      </w:r>
      <w:proofErr w:type="gramEnd"/>
      <w:r w:rsidR="000906C4" w:rsidRPr="00766275">
        <w:rPr>
          <w:rFonts w:ascii="Times New Roman" w:hAnsi="Times New Roman" w:cs="Times New Roman"/>
          <w:sz w:val="28"/>
          <w:szCs w:val="28"/>
        </w:rPr>
        <w:t xml:space="preserve"> и формирование универсальных учебных действий;</w:t>
      </w:r>
    </w:p>
    <w:p w:rsidR="000906C4" w:rsidRPr="00766275" w:rsidRDefault="001A2583" w:rsidP="00766275">
      <w:pPr>
        <w:rPr>
          <w:rFonts w:ascii="Times New Roman" w:hAnsi="Times New Roman" w:cs="Times New Roman"/>
          <w:sz w:val="28"/>
          <w:szCs w:val="28"/>
        </w:rPr>
      </w:pPr>
      <w:r>
        <w:rPr>
          <w:rFonts w:ascii="Times New Roman" w:hAnsi="Times New Roman" w:cs="Times New Roman"/>
          <w:sz w:val="28"/>
          <w:szCs w:val="28"/>
        </w:rPr>
        <w:t xml:space="preserve">- </w:t>
      </w:r>
      <w:r w:rsidR="000906C4" w:rsidRPr="00766275">
        <w:rPr>
          <w:rFonts w:ascii="Times New Roman" w:hAnsi="Times New Roman" w:cs="Times New Roman"/>
          <w:sz w:val="28"/>
          <w:szCs w:val="28"/>
        </w:rPr>
        <w:t xml:space="preserve">обеспечивает комплексный подход к оценке результатов освоения Образовательной программы, позволяющих вести оценку предметных, </w:t>
      </w:r>
      <w:proofErr w:type="spellStart"/>
      <w:r w:rsidR="000906C4" w:rsidRPr="00766275">
        <w:rPr>
          <w:rFonts w:ascii="Times New Roman" w:hAnsi="Times New Roman" w:cs="Times New Roman"/>
          <w:sz w:val="28"/>
          <w:szCs w:val="28"/>
        </w:rPr>
        <w:t>метапредметных</w:t>
      </w:r>
      <w:proofErr w:type="spellEnd"/>
      <w:r w:rsidR="000906C4" w:rsidRPr="00766275">
        <w:rPr>
          <w:rFonts w:ascii="Times New Roman" w:hAnsi="Times New Roman" w:cs="Times New Roman"/>
          <w:sz w:val="28"/>
          <w:szCs w:val="28"/>
        </w:rPr>
        <w:t xml:space="preserve"> и личностных результатов начального общего образования;</w:t>
      </w:r>
    </w:p>
    <w:p w:rsidR="000906C4" w:rsidRPr="00766275" w:rsidRDefault="001A2583" w:rsidP="0076627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06C4" w:rsidRPr="00766275">
        <w:rPr>
          <w:rFonts w:ascii="Times New Roman" w:hAnsi="Times New Roman" w:cs="Times New Roman"/>
          <w:sz w:val="28"/>
          <w:szCs w:val="28"/>
        </w:rPr>
        <w:t>предусматривает оценку достижений обучающихся и оценку эффективности деятельности образовательного учреждения;</w:t>
      </w:r>
    </w:p>
    <w:p w:rsidR="000906C4" w:rsidRPr="00766275" w:rsidRDefault="001A2583" w:rsidP="00766275">
      <w:pPr>
        <w:rPr>
          <w:rFonts w:ascii="Times New Roman" w:hAnsi="Times New Roman" w:cs="Times New Roman"/>
          <w:sz w:val="28"/>
          <w:szCs w:val="28"/>
        </w:rPr>
      </w:pPr>
      <w:r>
        <w:rPr>
          <w:rFonts w:ascii="Times New Roman" w:hAnsi="Times New Roman" w:cs="Times New Roman"/>
          <w:sz w:val="28"/>
          <w:szCs w:val="28"/>
        </w:rPr>
        <w:t xml:space="preserve">- </w:t>
      </w:r>
      <w:r w:rsidR="000906C4" w:rsidRPr="00766275">
        <w:rPr>
          <w:rFonts w:ascii="Times New Roman" w:hAnsi="Times New Roman" w:cs="Times New Roman"/>
          <w:sz w:val="28"/>
          <w:szCs w:val="28"/>
        </w:rPr>
        <w:t>позволяет осуществлять оценку динамики учебных достижений обучающихся.</w:t>
      </w:r>
    </w:p>
    <w:p w:rsidR="000906C4" w:rsidRPr="000906C4" w:rsidRDefault="000906C4" w:rsidP="000906C4">
      <w:pPr>
        <w:jc w:val="both"/>
        <w:rPr>
          <w:rFonts w:ascii="Times New Roman" w:hAnsi="Times New Roman" w:cs="Times New Roman"/>
          <w:b/>
          <w:sz w:val="28"/>
          <w:szCs w:val="28"/>
        </w:rPr>
      </w:pPr>
      <w:r w:rsidRPr="000906C4">
        <w:rPr>
          <w:rFonts w:ascii="Times New Roman" w:hAnsi="Times New Roman" w:cs="Times New Roman"/>
          <w:b/>
          <w:sz w:val="28"/>
          <w:szCs w:val="28"/>
        </w:rPr>
        <w:t xml:space="preserve">         В ГБОУ СОШ  п.г.т. Междуреченск используются следующие формы оценки:</w:t>
      </w:r>
    </w:p>
    <w:p w:rsidR="000906C4" w:rsidRPr="000906C4" w:rsidRDefault="000906C4" w:rsidP="000906C4">
      <w:pPr>
        <w:jc w:val="both"/>
        <w:rPr>
          <w:rFonts w:ascii="Times New Roman" w:hAnsi="Times New Roman" w:cs="Times New Roman"/>
          <w:sz w:val="28"/>
          <w:szCs w:val="28"/>
        </w:rPr>
      </w:pPr>
      <w:proofErr w:type="spellStart"/>
      <w:r w:rsidRPr="000906C4">
        <w:rPr>
          <w:rFonts w:ascii="Times New Roman" w:hAnsi="Times New Roman" w:cs="Times New Roman"/>
          <w:sz w:val="28"/>
          <w:szCs w:val="28"/>
        </w:rPr>
        <w:t>Безотметочное</w:t>
      </w:r>
      <w:proofErr w:type="spellEnd"/>
      <w:r w:rsidRPr="000906C4">
        <w:rPr>
          <w:rFonts w:ascii="Times New Roman" w:hAnsi="Times New Roman" w:cs="Times New Roman"/>
          <w:sz w:val="28"/>
          <w:szCs w:val="28"/>
        </w:rPr>
        <w:t xml:space="preserve"> обучение – 1 класс;</w:t>
      </w:r>
    </w:p>
    <w:p w:rsidR="000906C4" w:rsidRPr="000906C4" w:rsidRDefault="000906C4" w:rsidP="000906C4">
      <w:pPr>
        <w:jc w:val="both"/>
        <w:rPr>
          <w:rFonts w:ascii="Times New Roman" w:hAnsi="Times New Roman" w:cs="Times New Roman"/>
          <w:sz w:val="28"/>
          <w:szCs w:val="28"/>
        </w:rPr>
      </w:pPr>
      <w:proofErr w:type="spellStart"/>
      <w:r w:rsidRPr="000906C4">
        <w:rPr>
          <w:rFonts w:ascii="Times New Roman" w:hAnsi="Times New Roman" w:cs="Times New Roman"/>
          <w:sz w:val="28"/>
          <w:szCs w:val="28"/>
        </w:rPr>
        <w:t>Четырёхбалльная</w:t>
      </w:r>
      <w:proofErr w:type="spellEnd"/>
      <w:r w:rsidRPr="000906C4">
        <w:rPr>
          <w:rFonts w:ascii="Times New Roman" w:hAnsi="Times New Roman" w:cs="Times New Roman"/>
          <w:sz w:val="28"/>
          <w:szCs w:val="28"/>
        </w:rPr>
        <w:t xml:space="preserve"> система (со 2 класса);</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Накопительная система оценки – </w:t>
      </w:r>
      <w:proofErr w:type="spellStart"/>
      <w:r w:rsidRPr="000906C4">
        <w:rPr>
          <w:rFonts w:ascii="Times New Roman" w:hAnsi="Times New Roman" w:cs="Times New Roman"/>
          <w:sz w:val="28"/>
          <w:szCs w:val="28"/>
        </w:rPr>
        <w:t>Портфолио</w:t>
      </w:r>
      <w:proofErr w:type="spellEnd"/>
      <w:r w:rsidRPr="000906C4">
        <w:rPr>
          <w:rFonts w:ascii="Times New Roman" w:hAnsi="Times New Roman" w:cs="Times New Roman"/>
          <w:sz w:val="28"/>
          <w:szCs w:val="28"/>
        </w:rPr>
        <w:t xml:space="preserve"> достижений.</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Неразрывная связь планируемых результатов с процессом их формирования, равно как и с </w:t>
      </w:r>
      <w:proofErr w:type="gramStart"/>
      <w:r w:rsidRPr="000906C4">
        <w:rPr>
          <w:rFonts w:ascii="Times New Roman" w:hAnsi="Times New Roman" w:cs="Times New Roman"/>
          <w:sz w:val="28"/>
          <w:szCs w:val="28"/>
        </w:rPr>
        <w:t>оценкой</w:t>
      </w:r>
      <w:proofErr w:type="gramEnd"/>
      <w:r w:rsidRPr="000906C4">
        <w:rPr>
          <w:rFonts w:ascii="Times New Roman" w:hAnsi="Times New Roman" w:cs="Times New Roman"/>
          <w:sz w:val="28"/>
          <w:szCs w:val="28"/>
        </w:rPr>
        <w:t xml:space="preserve">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0906C4" w:rsidRPr="000906C4" w:rsidRDefault="000906C4" w:rsidP="000906C4">
      <w:pPr>
        <w:jc w:val="both"/>
        <w:rPr>
          <w:rFonts w:ascii="Times New Roman" w:hAnsi="Times New Roman" w:cs="Times New Roman"/>
          <w:sz w:val="28"/>
          <w:szCs w:val="28"/>
        </w:rPr>
      </w:pPr>
      <w:r w:rsidRPr="000906C4">
        <w:rPr>
          <w:rFonts w:ascii="Times New Roman" w:hAnsi="Times New Roman" w:cs="Times New Roman"/>
          <w:sz w:val="28"/>
          <w:szCs w:val="28"/>
        </w:rPr>
        <w:t xml:space="preserve">       Все перечисленные средства, формы и методы должны обеспечить самое главное – комплексную оценку результатов. Иными словами, не отдельные отметки по отдельным предметам, а общая характеристика всего приобретённого учеником – его личностные, </w:t>
      </w:r>
      <w:proofErr w:type="spellStart"/>
      <w:r w:rsidRPr="000906C4">
        <w:rPr>
          <w:rFonts w:ascii="Times New Roman" w:hAnsi="Times New Roman" w:cs="Times New Roman"/>
          <w:sz w:val="28"/>
          <w:szCs w:val="28"/>
        </w:rPr>
        <w:t>метапредметные</w:t>
      </w:r>
      <w:proofErr w:type="spellEnd"/>
      <w:r w:rsidRPr="000906C4">
        <w:rPr>
          <w:rFonts w:ascii="Times New Roman" w:hAnsi="Times New Roman" w:cs="Times New Roman"/>
          <w:sz w:val="28"/>
          <w:szCs w:val="28"/>
        </w:rPr>
        <w:t xml:space="preserve"> и предметные результаты.      </w:t>
      </w:r>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предполагает комплексный подход к оценке </w:t>
      </w:r>
      <w:r w:rsidRPr="00B11FEA">
        <w:rPr>
          <w:rFonts w:ascii="Times New Roman" w:hAnsi="Times New Roman" w:cs="Times New Roman"/>
          <w:sz w:val="28"/>
          <w:szCs w:val="28"/>
        </w:rPr>
        <w:lastRenderedPageBreak/>
        <w:t xml:space="preserve">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roofErr w:type="gramEnd"/>
    </w:p>
    <w:p w:rsidR="00294286" w:rsidRDefault="00294286" w:rsidP="00294286">
      <w:pPr>
        <w:pStyle w:val="14TexstOSNOVA1012"/>
        <w:spacing w:line="360" w:lineRule="auto"/>
        <w:ind w:firstLine="709"/>
        <w:rPr>
          <w:rFonts w:ascii="Times New Roman" w:hAnsi="Times New Roman" w:cs="Times New Roman"/>
          <w:color w:val="auto"/>
          <w:sz w:val="28"/>
          <w:szCs w:val="28"/>
        </w:rPr>
      </w:pPr>
      <w:proofErr w:type="gramStart"/>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4"/>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530152" w:rsidRDefault="00530152" w:rsidP="00530152">
      <w:pPr>
        <w:pStyle w:val="a8"/>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8"/>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30152" w:rsidRPr="00530152" w:rsidRDefault="00530152" w:rsidP="000C5522">
      <w:pPr>
        <w:pStyle w:val="af4"/>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4"/>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30152" w:rsidRPr="00530152" w:rsidRDefault="00530152" w:rsidP="000C5522">
      <w:pPr>
        <w:pStyle w:val="af4"/>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4"/>
        <w:numPr>
          <w:ilvl w:val="0"/>
          <w:numId w:val="23"/>
        </w:numPr>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4"/>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4"/>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4"/>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4"/>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4"/>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предусматрива</w:t>
      </w:r>
      <w:r w:rsidR="000B59C6">
        <w:rPr>
          <w:rFonts w:ascii="Times New Roman" w:hAnsi="Times New Roman" w:cs="Times New Roman"/>
          <w:sz w:val="28"/>
          <w:szCs w:val="28"/>
        </w:rPr>
        <w:t>ет</w:t>
      </w:r>
      <w:r w:rsidRPr="00133AFF">
        <w:rPr>
          <w:rFonts w:ascii="Times New Roman" w:hAnsi="Times New Roman" w:cs="Times New Roman"/>
          <w:sz w:val="28"/>
          <w:szCs w:val="28"/>
        </w:rPr>
        <w:t xml:space="preserve">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roofErr w:type="gramEnd"/>
    </w:p>
    <w:p w:rsidR="009B3ECE" w:rsidRPr="00B11FEA" w:rsidRDefault="00CC1DF6" w:rsidP="009B3E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9B3ECE" w:rsidRPr="00B11FEA">
        <w:rPr>
          <w:rFonts w:ascii="Times New Roman" w:hAnsi="Times New Roman" w:cs="Times New Roman"/>
          <w:sz w:val="28"/>
          <w:szCs w:val="28"/>
        </w:rPr>
        <w:t>существлени</w:t>
      </w:r>
      <w:r>
        <w:rPr>
          <w:rFonts w:ascii="Times New Roman" w:hAnsi="Times New Roman" w:cs="Times New Roman"/>
          <w:sz w:val="28"/>
          <w:szCs w:val="28"/>
        </w:rPr>
        <w:t>е</w:t>
      </w:r>
      <w:r w:rsidR="009B3ECE" w:rsidRPr="00B11FEA">
        <w:rPr>
          <w:rFonts w:ascii="Times New Roman" w:hAnsi="Times New Roman" w:cs="Times New Roman"/>
          <w:sz w:val="28"/>
          <w:szCs w:val="28"/>
        </w:rPr>
        <w:t xml:space="preserve"> оценки результатов освоения </w:t>
      </w:r>
      <w:proofErr w:type="gramStart"/>
      <w:r w:rsidR="009B3ECE" w:rsidRPr="00B11FEA">
        <w:rPr>
          <w:rFonts w:ascii="Times New Roman" w:hAnsi="Times New Roman" w:cs="Times New Roman"/>
          <w:sz w:val="28"/>
          <w:szCs w:val="28"/>
        </w:rPr>
        <w:t>обучающимися</w:t>
      </w:r>
      <w:proofErr w:type="gramEnd"/>
      <w:r w:rsidR="009B3ECE" w:rsidRPr="00B11FEA">
        <w:rPr>
          <w:rFonts w:ascii="Times New Roman" w:hAnsi="Times New Roman" w:cs="Times New Roman"/>
          <w:sz w:val="28"/>
          <w:szCs w:val="28"/>
        </w:rPr>
        <w:t xml:space="preserve"> </w:t>
      </w:r>
      <w:r w:rsidR="009B3ECE">
        <w:rPr>
          <w:rFonts w:ascii="Times New Roman" w:hAnsi="Times New Roman" w:cs="Times New Roman"/>
          <w:sz w:val="28"/>
          <w:szCs w:val="28"/>
        </w:rPr>
        <w:t xml:space="preserve">с ЗПР </w:t>
      </w:r>
      <w:r w:rsidR="009B3ECE" w:rsidRPr="00B11FEA">
        <w:rPr>
          <w:rFonts w:ascii="Times New Roman" w:hAnsi="Times New Roman" w:cs="Times New Roman"/>
          <w:sz w:val="28"/>
          <w:szCs w:val="28"/>
        </w:rPr>
        <w:t>программы коррекционной работы  опира</w:t>
      </w:r>
      <w:r>
        <w:rPr>
          <w:rFonts w:ascii="Times New Roman" w:hAnsi="Times New Roman" w:cs="Times New Roman"/>
          <w:sz w:val="28"/>
          <w:szCs w:val="28"/>
        </w:rPr>
        <w:t>ет</w:t>
      </w:r>
      <w:r w:rsidR="009B3ECE" w:rsidRPr="00B11FEA">
        <w:rPr>
          <w:rFonts w:ascii="Times New Roman" w:hAnsi="Times New Roman" w:cs="Times New Roman"/>
          <w:sz w:val="28"/>
          <w:szCs w:val="28"/>
        </w:rPr>
        <w:t>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4E7751"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целях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целесообразно использовать все три формы мониторинга: </w:t>
      </w:r>
      <w:r w:rsidRPr="004E7751">
        <w:rPr>
          <w:rFonts w:ascii="Times New Roman" w:hAnsi="Times New Roman" w:cs="Times New Roman"/>
          <w:b/>
          <w:i/>
          <w:sz w:val="28"/>
          <w:szCs w:val="28"/>
        </w:rPr>
        <w:t>стартовую, текущую и финишную</w:t>
      </w:r>
      <w:r w:rsidR="00CB10D5" w:rsidRPr="004E7751">
        <w:rPr>
          <w:rFonts w:ascii="Times New Roman" w:hAnsi="Times New Roman" w:cs="Times New Roman"/>
          <w:b/>
          <w:i/>
          <w:sz w:val="28"/>
          <w:szCs w:val="28"/>
        </w:rPr>
        <w:t xml:space="preserve"> (итоговую)</w:t>
      </w:r>
      <w:r w:rsidRPr="004E7751">
        <w:rPr>
          <w:rFonts w:ascii="Times New Roman" w:hAnsi="Times New Roman" w:cs="Times New Roman"/>
          <w:b/>
          <w:i/>
          <w:sz w:val="28"/>
          <w:szCs w:val="28"/>
        </w:rPr>
        <w:t xml:space="preserve">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4E7751">
        <w:rPr>
          <w:rFonts w:ascii="Times New Roman" w:hAnsi="Times New Roman" w:cs="Times New Roman"/>
          <w:b/>
          <w:i/>
          <w:sz w:val="28"/>
          <w:szCs w:val="28"/>
        </w:rPr>
        <w:t>Стартовая диагностика</w:t>
      </w:r>
      <w:r w:rsidRPr="00B11FEA">
        <w:rPr>
          <w:rFonts w:ascii="Times New Roman" w:hAnsi="Times New Roman" w:cs="Times New Roman"/>
          <w:sz w:val="28"/>
          <w:szCs w:val="28"/>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w:t>
      </w:r>
      <w:r w:rsidRPr="00B11FEA">
        <w:rPr>
          <w:rFonts w:ascii="Times New Roman" w:hAnsi="Times New Roman" w:cs="Times New Roman"/>
          <w:sz w:val="28"/>
          <w:szCs w:val="28"/>
        </w:rPr>
        <w:lastRenderedPageBreak/>
        <w:t>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4E7751">
        <w:rPr>
          <w:rFonts w:ascii="Times New Roman" w:hAnsi="Times New Roman" w:cs="Times New Roman"/>
          <w:b/>
          <w:i/>
          <w:sz w:val="28"/>
          <w:szCs w:val="28"/>
        </w:rPr>
        <w:t>Текущая диагностика</w:t>
      </w:r>
      <w:r w:rsidRPr="00B11FEA">
        <w:rPr>
          <w:rFonts w:ascii="Times New Roman" w:hAnsi="Times New Roman" w:cs="Times New Roman"/>
          <w:sz w:val="28"/>
          <w:szCs w:val="28"/>
        </w:rPr>
        <w:t xml:space="preserve">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эксперсс-диагностики</w:t>
      </w:r>
      <w:proofErr w:type="spellEnd"/>
      <w:r w:rsidRPr="00B11FEA">
        <w:rPr>
          <w:rFonts w:ascii="Times New Roman" w:hAnsi="Times New Roman" w:cs="Times New Roman"/>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11FEA">
        <w:rPr>
          <w:rFonts w:ascii="Times New Roman" w:hAnsi="Times New Roman" w:cs="Times New Roman"/>
          <w:sz w:val="28"/>
          <w:szCs w:val="28"/>
        </w:rPr>
        <w:t>определенных</w:t>
      </w:r>
      <w:proofErr w:type="gramEnd"/>
      <w:r w:rsidRPr="00B11FEA">
        <w:rPr>
          <w:rFonts w:ascii="Times New Roman" w:hAnsi="Times New Roman" w:cs="Times New Roman"/>
          <w:sz w:val="28"/>
          <w:szCs w:val="28"/>
        </w:rPr>
        <w:t xml:space="preserve">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4E7751">
        <w:rPr>
          <w:rFonts w:ascii="Times New Roman" w:hAnsi="Times New Roman" w:cs="Times New Roman"/>
          <w:b/>
          <w:i/>
          <w:sz w:val="28"/>
          <w:szCs w:val="28"/>
        </w:rPr>
        <w:t>Целью финишной</w:t>
      </w:r>
      <w:r w:rsidR="004E7751" w:rsidRPr="004E7751">
        <w:rPr>
          <w:rFonts w:ascii="Times New Roman" w:hAnsi="Times New Roman" w:cs="Times New Roman"/>
          <w:b/>
          <w:i/>
          <w:sz w:val="28"/>
          <w:szCs w:val="28"/>
        </w:rPr>
        <w:t xml:space="preserve"> (итоговой)</w:t>
      </w:r>
      <w:r w:rsidRPr="00B11FEA">
        <w:rPr>
          <w:rFonts w:ascii="Times New Roman" w:hAnsi="Times New Roman" w:cs="Times New Roman"/>
          <w:sz w:val="28"/>
          <w:szCs w:val="28"/>
        </w:rPr>
        <w:t xml:space="preserve">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Организационно-содержательные характеристики стартовой, текущей и финишной диагностики разрабатывает </w:t>
      </w:r>
      <w:r w:rsidR="0032040C">
        <w:rPr>
          <w:rFonts w:ascii="Times New Roman" w:hAnsi="Times New Roman" w:cs="Times New Roman"/>
          <w:sz w:val="28"/>
          <w:szCs w:val="28"/>
        </w:rPr>
        <w:t>ГБОУ СОШ п.г.т. Междуреченск</w:t>
      </w:r>
      <w:r w:rsidRPr="00B11FEA">
        <w:rPr>
          <w:rFonts w:ascii="Times New Roman" w:hAnsi="Times New Roman" w:cs="Times New Roman"/>
          <w:sz w:val="28"/>
          <w:szCs w:val="28"/>
        </w:rPr>
        <w:t xml:space="preserve">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proofErr w:type="gramStart"/>
      <w:r w:rsidRPr="00BE7417">
        <w:rPr>
          <w:rFonts w:hAnsi="Times New Roman"/>
          <w:color w:val="auto"/>
          <w:sz w:val="28"/>
          <w:szCs w:val="28"/>
        </w:rPr>
        <w:t>обучающимся</w:t>
      </w:r>
      <w:proofErr w:type="gramEnd"/>
      <w:r w:rsidRPr="00BE7417">
        <w:rPr>
          <w:rFonts w:ascii="Times New Roman"/>
          <w:color w:val="auto"/>
          <w:sz w:val="28"/>
          <w:szCs w:val="28"/>
        </w:rPr>
        <w:t xml:space="preserve">. </w:t>
      </w:r>
      <w:proofErr w:type="gramStart"/>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w:t>
      </w:r>
      <w:proofErr w:type="gramEnd"/>
      <w:r w:rsidRPr="00BE7417">
        <w:rPr>
          <w:rFonts w:ascii="Times New Roman"/>
          <w:color w:val="auto"/>
          <w:sz w:val="28"/>
          <w:szCs w:val="28"/>
        </w:rPr>
        <w:t xml:space="preserve"> </w:t>
      </w:r>
      <w:r w:rsidRPr="00BE7417">
        <w:rPr>
          <w:rFonts w:hAnsi="Times New Roman"/>
          <w:color w:val="auto"/>
          <w:sz w:val="28"/>
          <w:szCs w:val="28"/>
        </w:rPr>
        <w:lastRenderedPageBreak/>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11FEA">
        <w:rPr>
          <w:rFonts w:ascii="Times New Roman" w:hAnsi="Times New Roman" w:cs="Times New Roman"/>
          <w:sz w:val="28"/>
          <w:szCs w:val="28"/>
        </w:rPr>
        <w:t>развития</w:t>
      </w:r>
      <w:proofErr w:type="gramEnd"/>
      <w:r w:rsidRPr="00B11FEA">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B11FEA">
        <w:rPr>
          <w:rFonts w:ascii="Times New Roman" w:hAnsi="Times New Roman" w:cs="Times New Roman"/>
          <w:sz w:val="28"/>
          <w:szCs w:val="28"/>
        </w:rPr>
        <w:t>психолого-медико-педагогическое</w:t>
      </w:r>
      <w:proofErr w:type="spellEnd"/>
      <w:r w:rsidRPr="00B11FEA">
        <w:rPr>
          <w:rFonts w:ascii="Times New Roman" w:hAnsi="Times New Roman" w:cs="Times New Roman"/>
          <w:sz w:val="28"/>
          <w:szCs w:val="28"/>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proofErr w:type="gramStart"/>
      <w:r w:rsidRPr="00FA5306">
        <w:rPr>
          <w:rFonts w:ascii="Times New Roman" w:hAnsi="Times New Roman"/>
          <w:sz w:val="28"/>
        </w:rPr>
        <w:t>обучающимися</w:t>
      </w:r>
      <w:proofErr w:type="gramEnd"/>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0" w:name="_Toc415833118"/>
      <w:r w:rsidRPr="00156537">
        <w:rPr>
          <w:rFonts w:ascii="Times New Roman" w:hAnsi="Times New Roman" w:cs="Times New Roman"/>
          <w:b/>
          <w:sz w:val="28"/>
          <w:szCs w:val="28"/>
        </w:rPr>
        <w:t>2</w:t>
      </w:r>
      <w:r w:rsidR="00557379">
        <w:rPr>
          <w:rFonts w:ascii="Times New Roman" w:hAnsi="Times New Roman" w:cs="Times New Roman"/>
          <w:b/>
          <w:sz w:val="28"/>
          <w:szCs w:val="28"/>
        </w:rPr>
        <w:t xml:space="preserve">. </w:t>
      </w:r>
      <w:r w:rsidRPr="00156537">
        <w:rPr>
          <w:rFonts w:ascii="Times New Roman" w:hAnsi="Times New Roman" w:cs="Times New Roman"/>
          <w:b/>
          <w:sz w:val="28"/>
          <w:szCs w:val="28"/>
        </w:rPr>
        <w:t xml:space="preserve"> Содержательный раздел</w:t>
      </w:r>
      <w:bookmarkEnd w:id="20"/>
    </w:p>
    <w:p w:rsidR="00557379" w:rsidRDefault="00557379" w:rsidP="00557379">
      <w:pPr>
        <w:tabs>
          <w:tab w:val="left" w:pos="0"/>
          <w:tab w:val="right" w:leader="dot" w:pos="9639"/>
        </w:tabs>
        <w:spacing w:before="240" w:after="120" w:line="240" w:lineRule="auto"/>
        <w:outlineLvl w:val="1"/>
        <w:rPr>
          <w:rFonts w:ascii="Times New Roman" w:hAnsi="Times New Roman" w:cs="Times New Roman"/>
          <w:b/>
          <w:sz w:val="28"/>
          <w:szCs w:val="28"/>
        </w:rPr>
      </w:pPr>
      <w:r>
        <w:rPr>
          <w:rFonts w:ascii="Times New Roman" w:hAnsi="Times New Roman" w:cs="Times New Roman"/>
          <w:b/>
          <w:sz w:val="28"/>
          <w:szCs w:val="28"/>
        </w:rPr>
        <w:t xml:space="preserve">2.1.  </w:t>
      </w:r>
      <w:r>
        <w:rPr>
          <w:rFonts w:ascii="Times New Roman" w:hAnsi="Times New Roman" w:cs="Times New Roman"/>
          <w:sz w:val="28"/>
          <w:szCs w:val="28"/>
        </w:rPr>
        <w:t xml:space="preserve"> </w:t>
      </w:r>
      <w:proofErr w:type="gramStart"/>
      <w:r w:rsidRPr="00557379">
        <w:rPr>
          <w:rFonts w:ascii="Times New Roman" w:hAnsi="Times New Roman" w:cs="Times New Roman"/>
          <w:b/>
          <w:sz w:val="28"/>
          <w:szCs w:val="28"/>
        </w:rPr>
        <w:t>Программа формирования универсальных учебных действий у обучающихся с задержкой психического развития на ступени начального общего образования</w:t>
      </w:r>
      <w:proofErr w:type="gramEnd"/>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Программа формирования универсальных учебных действий ГБОУ СОШ п.г.т. Междуреченск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E840E6">
        <w:rPr>
          <w:rFonts w:ascii="Times New Roman" w:hAnsi="Times New Roman" w:cs="Times New Roman"/>
          <w:sz w:val="28"/>
          <w:szCs w:val="28"/>
        </w:rPr>
        <w:t>метапредметным</w:t>
      </w:r>
      <w:proofErr w:type="spellEnd"/>
      <w:r w:rsidRPr="00E840E6">
        <w:rPr>
          <w:rFonts w:ascii="Times New Roman" w:hAnsi="Times New Roman" w:cs="Times New Roman"/>
          <w:sz w:val="28"/>
          <w:szCs w:val="28"/>
        </w:rPr>
        <w:t xml:space="preserve"> результатам освоения</w:t>
      </w:r>
      <w:r w:rsidR="009B215A">
        <w:rPr>
          <w:rFonts w:ascii="Times New Roman" w:hAnsi="Times New Roman" w:cs="Times New Roman"/>
          <w:sz w:val="28"/>
          <w:szCs w:val="28"/>
        </w:rPr>
        <w:t xml:space="preserve"> адаптированной </w:t>
      </w:r>
      <w:r w:rsidRPr="00E840E6">
        <w:rPr>
          <w:rFonts w:ascii="Times New Roman" w:hAnsi="Times New Roman" w:cs="Times New Roman"/>
          <w:sz w:val="28"/>
          <w:szCs w:val="28"/>
        </w:rPr>
        <w:t xml:space="preserve">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E840E6" w:rsidRPr="00E840E6" w:rsidRDefault="00E840E6" w:rsidP="00E840E6">
      <w:pPr>
        <w:shd w:val="clear" w:color="auto" w:fill="FFFFFF"/>
        <w:ind w:firstLine="567"/>
        <w:jc w:val="both"/>
        <w:rPr>
          <w:rFonts w:ascii="Times New Roman" w:hAnsi="Times New Roman" w:cs="Times New Roman"/>
          <w:sz w:val="28"/>
          <w:szCs w:val="28"/>
        </w:rPr>
      </w:pPr>
      <w:proofErr w:type="gramStart"/>
      <w:r w:rsidRPr="00E840E6">
        <w:rPr>
          <w:rFonts w:ascii="Times New Roman" w:hAnsi="Times New Roman" w:cs="Times New Roman"/>
          <w:sz w:val="28"/>
          <w:szCs w:val="28"/>
        </w:rPr>
        <w:t xml:space="preserve">Программа формирования универсальных учебных действий направлена на обеспечение </w:t>
      </w:r>
      <w:proofErr w:type="spellStart"/>
      <w:r w:rsidRPr="00E840E6">
        <w:rPr>
          <w:rFonts w:ascii="Times New Roman" w:hAnsi="Times New Roman" w:cs="Times New Roman"/>
          <w:sz w:val="28"/>
          <w:szCs w:val="28"/>
        </w:rPr>
        <w:t>системно-деятельностного</w:t>
      </w:r>
      <w:proofErr w:type="spellEnd"/>
      <w:r w:rsidRPr="00E840E6">
        <w:rPr>
          <w:rFonts w:ascii="Times New Roman" w:hAnsi="Times New Roman" w:cs="Times New Roman"/>
          <w:sz w:val="28"/>
          <w:szCs w:val="28"/>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w:t>
      </w:r>
      <w:r w:rsidRPr="00E840E6">
        <w:rPr>
          <w:rFonts w:ascii="Times New Roman" w:hAnsi="Times New Roman" w:cs="Times New Roman"/>
          <w:sz w:val="28"/>
          <w:szCs w:val="28"/>
        </w:rPr>
        <w:lastRenderedPageBreak/>
        <w:t xml:space="preserve">обеспечивающей школьникам умение учиться, способность к саморазвитию и самосовершенствованию. </w:t>
      </w:r>
      <w:proofErr w:type="gramEnd"/>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Примерная программа формирования универсальных учебных действий для начального общего образования:</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pacing w:val="-4"/>
          <w:sz w:val="28"/>
          <w:szCs w:val="28"/>
        </w:rPr>
      </w:pPr>
      <w:r w:rsidRPr="00E840E6">
        <w:rPr>
          <w:rFonts w:ascii="Times New Roman" w:hAnsi="Times New Roman" w:cs="Times New Roman"/>
          <w:spacing w:val="-4"/>
          <w:sz w:val="28"/>
          <w:szCs w:val="28"/>
        </w:rPr>
        <w:t>устанавливает ценностные ориентиры начального общего образования;</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определяет понятие, функции, состав и характеристики универсальных учебных действий в младшем школьном возрасте;</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выявляет связь универсальных учебных действий с содержанием учебных предметов;</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E840E6">
        <w:rPr>
          <w:rFonts w:ascii="Times New Roman" w:hAnsi="Times New Roman" w:cs="Times New Roman"/>
          <w:sz w:val="28"/>
          <w:szCs w:val="28"/>
        </w:rPr>
        <w:t>от</w:t>
      </w:r>
      <w:proofErr w:type="gramEnd"/>
      <w:r w:rsidRPr="00E840E6">
        <w:rPr>
          <w:rFonts w:ascii="Times New Roman" w:hAnsi="Times New Roman" w:cs="Times New Roman"/>
          <w:sz w:val="28"/>
          <w:szCs w:val="28"/>
        </w:rPr>
        <w:t xml:space="preserve"> дошкольного к начальному и основному общему образованию.</w:t>
      </w:r>
    </w:p>
    <w:p w:rsidR="00E840E6" w:rsidRPr="00E840E6" w:rsidRDefault="00E840E6" w:rsidP="00E840E6">
      <w:pPr>
        <w:shd w:val="clear" w:color="auto" w:fill="FFFFFF"/>
        <w:ind w:firstLine="567"/>
        <w:jc w:val="center"/>
        <w:rPr>
          <w:rFonts w:ascii="Times New Roman" w:hAnsi="Times New Roman" w:cs="Times New Roman"/>
          <w:b/>
          <w:bCs/>
          <w:sz w:val="28"/>
          <w:szCs w:val="28"/>
        </w:rPr>
      </w:pPr>
      <w:r w:rsidRPr="00E840E6">
        <w:rPr>
          <w:rFonts w:ascii="Times New Roman" w:hAnsi="Times New Roman" w:cs="Times New Roman"/>
          <w:b/>
          <w:bCs/>
          <w:sz w:val="28"/>
          <w:szCs w:val="28"/>
        </w:rPr>
        <w:t xml:space="preserve"> Ценностные ориентиры начального общего образования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E840E6">
        <w:rPr>
          <w:rFonts w:ascii="Times New Roman" w:hAnsi="Times New Roman" w:cs="Times New Roman"/>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По сути, происходит переход от обучения как преподнесения </w:t>
      </w:r>
      <w:proofErr w:type="gramStart"/>
      <w:r w:rsidRPr="00E840E6">
        <w:rPr>
          <w:rFonts w:ascii="Times New Roman" w:hAnsi="Times New Roman" w:cs="Times New Roman"/>
          <w:sz w:val="28"/>
          <w:szCs w:val="28"/>
        </w:rPr>
        <w:t>учителем</w:t>
      </w:r>
      <w:proofErr w:type="gramEnd"/>
      <w:r w:rsidRPr="00E840E6">
        <w:rPr>
          <w:rFonts w:ascii="Times New Roman" w:hAnsi="Times New Roman" w:cs="Times New Roman"/>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E840E6">
        <w:rPr>
          <w:rFonts w:ascii="Times New Roman" w:hAnsi="Times New Roman" w:cs="Times New Roman"/>
          <w:sz w:val="28"/>
          <w:szCs w:val="28"/>
        </w:rPr>
        <w:t>полидисциплинарному</w:t>
      </w:r>
      <w:proofErr w:type="spellEnd"/>
      <w:r w:rsidRPr="00E840E6">
        <w:rPr>
          <w:rFonts w:ascii="Times New Roman" w:hAnsi="Times New Roman" w:cs="Times New Roman"/>
          <w:sz w:val="28"/>
          <w:szCs w:val="28"/>
        </w:rPr>
        <w:t xml:space="preserve"> (</w:t>
      </w:r>
      <w:proofErr w:type="spellStart"/>
      <w:r w:rsidRPr="00E840E6">
        <w:rPr>
          <w:rFonts w:ascii="Times New Roman" w:hAnsi="Times New Roman" w:cs="Times New Roman"/>
          <w:sz w:val="28"/>
          <w:szCs w:val="28"/>
        </w:rPr>
        <w:t>межпредметному</w:t>
      </w:r>
      <w:proofErr w:type="spellEnd"/>
      <w:r w:rsidRPr="00E840E6">
        <w:rPr>
          <w:rFonts w:ascii="Times New Roman" w:hAnsi="Times New Roman" w:cs="Times New Roman"/>
          <w:sz w:val="28"/>
          <w:szCs w:val="28"/>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840E6" w:rsidRPr="00E840E6" w:rsidRDefault="00E840E6" w:rsidP="0056476F">
      <w:pPr>
        <w:shd w:val="clear" w:color="auto" w:fill="FFFFFF"/>
        <w:tabs>
          <w:tab w:val="left" w:pos="547"/>
        </w:tabs>
        <w:ind w:firstLine="567"/>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r>
      <w:r w:rsidRPr="00E840E6">
        <w:rPr>
          <w:rFonts w:ascii="Times New Roman" w:hAnsi="Times New Roman" w:cs="Times New Roman"/>
          <w:b/>
          <w:bCs/>
          <w:i/>
          <w:iCs/>
          <w:sz w:val="28"/>
          <w:szCs w:val="28"/>
        </w:rPr>
        <w:t>формирование основ гражданской идентичности</w:t>
      </w:r>
      <w:r w:rsidR="0056476F">
        <w:rPr>
          <w:rFonts w:ascii="Times New Roman" w:hAnsi="Times New Roman" w:cs="Times New Roman"/>
          <w:b/>
          <w:bCs/>
          <w:i/>
          <w:iCs/>
          <w:sz w:val="28"/>
          <w:szCs w:val="28"/>
        </w:rPr>
        <w:t xml:space="preserve">  </w:t>
      </w:r>
      <w:r w:rsidRPr="00E840E6">
        <w:rPr>
          <w:rFonts w:ascii="Times New Roman" w:hAnsi="Times New Roman" w:cs="Times New Roman"/>
          <w:b/>
          <w:bCs/>
          <w:i/>
          <w:iCs/>
          <w:sz w:val="28"/>
          <w:szCs w:val="28"/>
        </w:rPr>
        <w:t xml:space="preserve">личности </w:t>
      </w:r>
      <w:r w:rsidRPr="00E840E6">
        <w:rPr>
          <w:rFonts w:ascii="Times New Roman" w:hAnsi="Times New Roman" w:cs="Times New Roman"/>
          <w:sz w:val="28"/>
          <w:szCs w:val="28"/>
        </w:rPr>
        <w:t>на базе:</w:t>
      </w:r>
    </w:p>
    <w:p w:rsidR="00E840E6" w:rsidRPr="00E840E6" w:rsidRDefault="00E840E6" w:rsidP="004328C6">
      <w:pPr>
        <w:widowControl w:val="0"/>
        <w:numPr>
          <w:ilvl w:val="0"/>
          <w:numId w:val="49"/>
        </w:numPr>
        <w:shd w:val="clear" w:color="auto" w:fill="FFFFFF"/>
        <w:tabs>
          <w:tab w:val="left" w:pos="629"/>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E840E6" w:rsidRPr="00E840E6" w:rsidRDefault="00E840E6" w:rsidP="004328C6">
      <w:pPr>
        <w:widowControl w:val="0"/>
        <w:numPr>
          <w:ilvl w:val="0"/>
          <w:numId w:val="49"/>
        </w:numPr>
        <w:shd w:val="clear" w:color="auto" w:fill="FFFFFF"/>
        <w:tabs>
          <w:tab w:val="left" w:pos="629"/>
        </w:tabs>
        <w:suppressAutoHyphens w:val="0"/>
        <w:autoSpaceDE w:val="0"/>
        <w:autoSpaceDN w:val="0"/>
        <w:adjustRightInd w:val="0"/>
        <w:spacing w:after="0" w:line="240" w:lineRule="auto"/>
        <w:ind w:firstLine="567"/>
        <w:jc w:val="both"/>
        <w:rPr>
          <w:rFonts w:ascii="Times New Roman" w:hAnsi="Times New Roman" w:cs="Times New Roman"/>
          <w:spacing w:val="-4"/>
          <w:sz w:val="28"/>
          <w:szCs w:val="28"/>
        </w:rPr>
      </w:pPr>
      <w:r w:rsidRPr="00E840E6">
        <w:rPr>
          <w:rFonts w:ascii="Times New Roman" w:hAnsi="Times New Roman" w:cs="Times New Roman"/>
          <w:spacing w:val="-4"/>
          <w:sz w:val="28"/>
          <w:szCs w:val="28"/>
        </w:rPr>
        <w:t xml:space="preserve">восприятия мира как единого и целостного при разнообразии культур, </w:t>
      </w:r>
      <w:r w:rsidRPr="00E840E6">
        <w:rPr>
          <w:rFonts w:ascii="Times New Roman" w:hAnsi="Times New Roman" w:cs="Times New Roman"/>
          <w:spacing w:val="-4"/>
          <w:sz w:val="28"/>
          <w:szCs w:val="28"/>
        </w:rPr>
        <w:lastRenderedPageBreak/>
        <w:t>национальностей, религий; уважения истории и культуры каждого народа;</w:t>
      </w:r>
    </w:p>
    <w:p w:rsidR="00E840E6" w:rsidRPr="00E840E6" w:rsidRDefault="00E840E6" w:rsidP="00E840E6">
      <w:pPr>
        <w:shd w:val="clear" w:color="auto" w:fill="FFFFFF"/>
        <w:tabs>
          <w:tab w:val="left" w:pos="547"/>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r>
      <w:r w:rsidRPr="00E840E6">
        <w:rPr>
          <w:rFonts w:ascii="Times New Roman" w:hAnsi="Times New Roman" w:cs="Times New Roman"/>
          <w:b/>
          <w:bCs/>
          <w:i/>
          <w:iCs/>
          <w:sz w:val="28"/>
          <w:szCs w:val="28"/>
        </w:rPr>
        <w:t xml:space="preserve">формирование психологических условий развития общения, сотрудничества </w:t>
      </w:r>
      <w:r w:rsidRPr="00E840E6">
        <w:rPr>
          <w:rFonts w:ascii="Times New Roman" w:hAnsi="Times New Roman" w:cs="Times New Roman"/>
          <w:sz w:val="28"/>
          <w:szCs w:val="28"/>
        </w:rPr>
        <w:t>на основе:</w:t>
      </w:r>
    </w:p>
    <w:p w:rsidR="00E840E6" w:rsidRPr="00E840E6" w:rsidRDefault="00E840E6" w:rsidP="00E840E6">
      <w:pPr>
        <w:shd w:val="clear" w:color="auto" w:fill="FFFFFF"/>
        <w:tabs>
          <w:tab w:val="left" w:pos="629"/>
        </w:tabs>
        <w:ind w:firstLine="567"/>
        <w:jc w:val="both"/>
        <w:rPr>
          <w:rFonts w:ascii="Times New Roman" w:hAnsi="Times New Roman" w:cs="Times New Roman"/>
          <w:sz w:val="28"/>
          <w:szCs w:val="28"/>
        </w:rPr>
      </w:pPr>
      <w:r w:rsidRPr="00E840E6">
        <w:rPr>
          <w:rFonts w:ascii="Times New Roman" w:hAnsi="Times New Roman" w:cs="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E840E6" w:rsidRPr="00E840E6" w:rsidRDefault="00E840E6" w:rsidP="00E840E6">
      <w:pPr>
        <w:shd w:val="clear" w:color="auto" w:fill="FFFFFF"/>
        <w:tabs>
          <w:tab w:val="left" w:pos="629"/>
        </w:tabs>
        <w:ind w:firstLine="567"/>
        <w:jc w:val="both"/>
        <w:rPr>
          <w:rFonts w:ascii="Times New Roman" w:hAnsi="Times New Roman" w:cs="Times New Roman"/>
          <w:sz w:val="28"/>
          <w:szCs w:val="28"/>
        </w:rPr>
      </w:pPr>
      <w:r w:rsidRPr="00E840E6">
        <w:rPr>
          <w:rFonts w:ascii="Times New Roman" w:hAnsi="Times New Roman" w:cs="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840E6" w:rsidRPr="00E840E6" w:rsidRDefault="00E840E6" w:rsidP="00E840E6">
      <w:pPr>
        <w:shd w:val="clear" w:color="auto" w:fill="FFFFFF"/>
        <w:tabs>
          <w:tab w:val="left" w:pos="547"/>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r>
      <w:r w:rsidRPr="00E840E6">
        <w:rPr>
          <w:rFonts w:ascii="Times New Roman" w:hAnsi="Times New Roman" w:cs="Times New Roman"/>
          <w:b/>
          <w:bCs/>
          <w:i/>
          <w:iCs/>
          <w:sz w:val="28"/>
          <w:szCs w:val="28"/>
        </w:rPr>
        <w:t xml:space="preserve">развитие ценностно-смысловой сферы личности </w:t>
      </w:r>
      <w:r w:rsidRPr="00E840E6">
        <w:rPr>
          <w:rFonts w:ascii="Times New Roman" w:hAnsi="Times New Roman" w:cs="Times New Roman"/>
          <w:sz w:val="28"/>
          <w:szCs w:val="28"/>
        </w:rPr>
        <w:t>на основе общечеловеческих принципов нравственности и гуманизма: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принятия и уважения ценностей семьи и образовательного учреждения, коллектива и общества и стремления следовать им;</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 ориентации в нравственном содержании и </w:t>
      </w:r>
      <w:proofErr w:type="gramStart"/>
      <w:r w:rsidRPr="00E840E6">
        <w:rPr>
          <w:rFonts w:ascii="Times New Roman" w:hAnsi="Times New Roman" w:cs="Times New Roman"/>
          <w:sz w:val="28"/>
          <w:szCs w:val="28"/>
        </w:rPr>
        <w:t>смысле</w:t>
      </w:r>
      <w:proofErr w:type="gramEnd"/>
      <w:r w:rsidRPr="00E840E6">
        <w:rPr>
          <w:rFonts w:ascii="Times New Roman" w:hAnsi="Times New Roman" w:cs="Times New Roman"/>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формирования чувства прекрасного и эстетических чу</w:t>
      </w:r>
      <w:proofErr w:type="gramStart"/>
      <w:r w:rsidRPr="00E840E6">
        <w:rPr>
          <w:rFonts w:ascii="Times New Roman" w:hAnsi="Times New Roman" w:cs="Times New Roman"/>
          <w:sz w:val="28"/>
          <w:szCs w:val="28"/>
        </w:rPr>
        <w:t>вств бл</w:t>
      </w:r>
      <w:proofErr w:type="gramEnd"/>
      <w:r w:rsidRPr="00E840E6">
        <w:rPr>
          <w:rFonts w:ascii="Times New Roman" w:hAnsi="Times New Roman" w:cs="Times New Roman"/>
          <w:sz w:val="28"/>
          <w:szCs w:val="28"/>
        </w:rPr>
        <w:t>агодаря знакомству с мировой и отечественной художественной культурой;</w:t>
      </w:r>
    </w:p>
    <w:p w:rsidR="00E840E6" w:rsidRPr="00E840E6" w:rsidRDefault="00E840E6" w:rsidP="00E840E6">
      <w:pPr>
        <w:shd w:val="clear" w:color="auto" w:fill="FFFFFF"/>
        <w:tabs>
          <w:tab w:val="left" w:pos="552"/>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r>
      <w:r w:rsidRPr="00E840E6">
        <w:rPr>
          <w:rFonts w:ascii="Times New Roman" w:hAnsi="Times New Roman" w:cs="Times New Roman"/>
          <w:b/>
          <w:bCs/>
          <w:i/>
          <w:iCs/>
          <w:sz w:val="28"/>
          <w:szCs w:val="28"/>
        </w:rPr>
        <w:t xml:space="preserve">развитие умения учиться </w:t>
      </w:r>
      <w:r w:rsidRPr="00E840E6">
        <w:rPr>
          <w:rFonts w:ascii="Times New Roman" w:hAnsi="Times New Roman" w:cs="Times New Roman"/>
          <w:sz w:val="28"/>
          <w:szCs w:val="28"/>
        </w:rPr>
        <w:t>как первого шага к самообразованию и самовоспитанию, а именно:</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E840E6" w:rsidRPr="00E840E6" w:rsidRDefault="00E840E6" w:rsidP="00E840E6">
      <w:pPr>
        <w:shd w:val="clear" w:color="auto" w:fill="FFFFFF"/>
        <w:tabs>
          <w:tab w:val="left" w:pos="552"/>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r>
      <w:r w:rsidRPr="00E840E6">
        <w:rPr>
          <w:rFonts w:ascii="Times New Roman" w:hAnsi="Times New Roman" w:cs="Times New Roman"/>
          <w:b/>
          <w:bCs/>
          <w:i/>
          <w:iCs/>
          <w:sz w:val="28"/>
          <w:szCs w:val="28"/>
        </w:rPr>
        <w:t xml:space="preserve">развитие самостоятельности, инициативы и ответственности личности </w:t>
      </w:r>
      <w:r w:rsidRPr="00E840E6">
        <w:rPr>
          <w:rFonts w:ascii="Times New Roman" w:hAnsi="Times New Roman" w:cs="Times New Roman"/>
          <w:sz w:val="28"/>
          <w:szCs w:val="28"/>
        </w:rPr>
        <w:t xml:space="preserve">как условия её </w:t>
      </w:r>
      <w:proofErr w:type="spellStart"/>
      <w:r w:rsidRPr="00E840E6">
        <w:rPr>
          <w:rFonts w:ascii="Times New Roman" w:hAnsi="Times New Roman" w:cs="Times New Roman"/>
          <w:sz w:val="28"/>
          <w:szCs w:val="28"/>
        </w:rPr>
        <w:t>самоактуализации</w:t>
      </w:r>
      <w:proofErr w:type="spellEnd"/>
      <w:r w:rsidRPr="00E840E6">
        <w:rPr>
          <w:rFonts w:ascii="Times New Roman" w:hAnsi="Times New Roman" w:cs="Times New Roman"/>
          <w:sz w:val="28"/>
          <w:szCs w:val="28"/>
        </w:rPr>
        <w:t>:</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развитие готовности к самостоятельным поступкам и действиям, ответственности за их результаты;</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lastRenderedPageBreak/>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840E6" w:rsidRPr="00E840E6" w:rsidRDefault="00E840E6" w:rsidP="00E840E6">
      <w:pPr>
        <w:shd w:val="clear" w:color="auto" w:fill="FFFFFF"/>
        <w:ind w:firstLine="567"/>
        <w:jc w:val="center"/>
        <w:rPr>
          <w:rFonts w:ascii="Times New Roman" w:hAnsi="Times New Roman" w:cs="Times New Roman"/>
          <w:b/>
          <w:bCs/>
          <w:sz w:val="28"/>
          <w:szCs w:val="28"/>
        </w:rPr>
      </w:pPr>
      <w:r w:rsidRPr="00E840E6">
        <w:rPr>
          <w:rFonts w:ascii="Times New Roman" w:hAnsi="Times New Roman" w:cs="Times New Roman"/>
          <w:b/>
          <w:bCs/>
          <w:sz w:val="28"/>
          <w:szCs w:val="28"/>
        </w:rPr>
        <w:t xml:space="preserve"> Понятие, функции, состав и характеристики </w:t>
      </w:r>
      <w:r w:rsidRPr="00E840E6">
        <w:rPr>
          <w:rFonts w:ascii="Times New Roman" w:hAnsi="Times New Roman" w:cs="Times New Roman"/>
          <w:b/>
          <w:bCs/>
          <w:sz w:val="28"/>
          <w:szCs w:val="28"/>
        </w:rPr>
        <w:br/>
        <w:t xml:space="preserve">универсальных учебных действий на уровне </w:t>
      </w:r>
      <w:r w:rsidRPr="00E840E6">
        <w:rPr>
          <w:rFonts w:ascii="Times New Roman" w:hAnsi="Times New Roman" w:cs="Times New Roman"/>
          <w:b/>
          <w:bCs/>
          <w:sz w:val="28"/>
          <w:szCs w:val="28"/>
        </w:rPr>
        <w:br/>
        <w:t>начального общего образования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Последовательная реализация </w:t>
      </w:r>
      <w:proofErr w:type="spellStart"/>
      <w:r w:rsidRPr="00E840E6">
        <w:rPr>
          <w:rFonts w:ascii="Times New Roman" w:hAnsi="Times New Roman" w:cs="Times New Roman"/>
          <w:sz w:val="28"/>
          <w:szCs w:val="28"/>
        </w:rPr>
        <w:t>деятельностного</w:t>
      </w:r>
      <w:proofErr w:type="spellEnd"/>
      <w:r w:rsidRPr="00E840E6">
        <w:rPr>
          <w:rFonts w:ascii="Times New Roman" w:hAnsi="Times New Roman" w:cs="Times New Roman"/>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В рамках </w:t>
      </w:r>
      <w:proofErr w:type="spellStart"/>
      <w:r w:rsidRPr="00E840E6">
        <w:rPr>
          <w:rFonts w:ascii="Times New Roman" w:hAnsi="Times New Roman" w:cs="Times New Roman"/>
          <w:sz w:val="28"/>
          <w:szCs w:val="28"/>
        </w:rPr>
        <w:t>деятельностного</w:t>
      </w:r>
      <w:proofErr w:type="spellEnd"/>
      <w:r w:rsidRPr="00E840E6">
        <w:rPr>
          <w:rFonts w:ascii="Times New Roman" w:hAnsi="Times New Roman" w:cs="Times New Roman"/>
          <w:sz w:val="28"/>
          <w:szCs w:val="28"/>
        </w:rPr>
        <w:t xml:space="preserve"> подхода в качестве </w:t>
      </w:r>
      <w:proofErr w:type="spellStart"/>
      <w:r w:rsidRPr="00E840E6">
        <w:rPr>
          <w:rFonts w:ascii="Times New Roman" w:hAnsi="Times New Roman" w:cs="Times New Roman"/>
          <w:sz w:val="28"/>
          <w:szCs w:val="28"/>
        </w:rPr>
        <w:t>общеучебных</w:t>
      </w:r>
      <w:proofErr w:type="spellEnd"/>
      <w:r w:rsidRPr="00E840E6">
        <w:rPr>
          <w:rFonts w:ascii="Times New Roman" w:hAnsi="Times New Roman" w:cs="Times New Roman"/>
          <w:sz w:val="28"/>
          <w:szCs w:val="28"/>
        </w:rPr>
        <w:t xml:space="preserve"> действий рассматриваются основные структурные компоненты учебной деятельности – мотивы, особенности </w:t>
      </w:r>
      <w:proofErr w:type="spellStart"/>
      <w:r w:rsidRPr="00E840E6">
        <w:rPr>
          <w:rFonts w:ascii="Times New Roman" w:hAnsi="Times New Roman" w:cs="Times New Roman"/>
          <w:sz w:val="28"/>
          <w:szCs w:val="28"/>
        </w:rPr>
        <w:t>целеполагания</w:t>
      </w:r>
      <w:proofErr w:type="spellEnd"/>
      <w:r w:rsidRPr="00E840E6">
        <w:rPr>
          <w:rFonts w:ascii="Times New Roman" w:hAnsi="Times New Roman" w:cs="Times New Roman"/>
          <w:sz w:val="28"/>
          <w:szCs w:val="28"/>
        </w:rPr>
        <w:t xml:space="preserve"> (учебная цель и задачи), учебные действия, контроль и оценка, </w:t>
      </w:r>
      <w:proofErr w:type="spellStart"/>
      <w:r w:rsidRPr="00E840E6">
        <w:rPr>
          <w:rFonts w:ascii="Times New Roman" w:hAnsi="Times New Roman" w:cs="Times New Roman"/>
          <w:sz w:val="28"/>
          <w:szCs w:val="28"/>
        </w:rPr>
        <w:t>сформированность</w:t>
      </w:r>
      <w:proofErr w:type="spellEnd"/>
      <w:r w:rsidRPr="00E840E6">
        <w:rPr>
          <w:rFonts w:ascii="Times New Roman" w:hAnsi="Times New Roman" w:cs="Times New Roman"/>
          <w:sz w:val="28"/>
          <w:szCs w:val="28"/>
        </w:rPr>
        <w:t xml:space="preserve"> которых является одной из составляющих успешности обучения в образовательном учреждении.</w:t>
      </w:r>
    </w:p>
    <w:p w:rsidR="00E840E6" w:rsidRPr="00E840E6" w:rsidRDefault="00E840E6" w:rsidP="00E840E6">
      <w:pPr>
        <w:shd w:val="clear" w:color="auto" w:fill="FFFFFF"/>
        <w:ind w:firstLine="567"/>
        <w:jc w:val="both"/>
        <w:rPr>
          <w:rFonts w:ascii="Times New Roman" w:hAnsi="Times New Roman" w:cs="Times New Roman"/>
          <w:sz w:val="28"/>
          <w:szCs w:val="28"/>
        </w:rPr>
      </w:pPr>
      <w:proofErr w:type="gramStart"/>
      <w:r w:rsidRPr="00E840E6">
        <w:rPr>
          <w:rFonts w:ascii="Times New Roman" w:hAnsi="Times New Roman" w:cs="Times New Roman"/>
          <w:sz w:val="28"/>
          <w:szCs w:val="28"/>
        </w:rPr>
        <w:t xml:space="preserve">При оценке </w:t>
      </w:r>
      <w:proofErr w:type="spellStart"/>
      <w:r w:rsidRPr="00E840E6">
        <w:rPr>
          <w:rFonts w:ascii="Times New Roman" w:hAnsi="Times New Roman" w:cs="Times New Roman"/>
          <w:sz w:val="28"/>
          <w:szCs w:val="28"/>
        </w:rPr>
        <w:t>сформированности</w:t>
      </w:r>
      <w:proofErr w:type="spellEnd"/>
      <w:r w:rsidRPr="00E840E6">
        <w:rPr>
          <w:rFonts w:ascii="Times New Roman" w:hAnsi="Times New Roman" w:cs="Times New Roman"/>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E840E6" w:rsidRPr="00E840E6" w:rsidRDefault="00E840E6" w:rsidP="00E840E6">
      <w:pPr>
        <w:shd w:val="clear" w:color="auto" w:fill="FFFFFF"/>
        <w:ind w:firstLine="567"/>
        <w:rPr>
          <w:rFonts w:ascii="Times New Roman" w:hAnsi="Times New Roman" w:cs="Times New Roman"/>
          <w:sz w:val="28"/>
          <w:szCs w:val="28"/>
        </w:rPr>
      </w:pPr>
      <w:r w:rsidRPr="00E840E6">
        <w:rPr>
          <w:rFonts w:ascii="Times New Roman" w:hAnsi="Times New Roman" w:cs="Times New Roman"/>
          <w:b/>
          <w:bCs/>
          <w:sz w:val="28"/>
          <w:szCs w:val="28"/>
        </w:rPr>
        <w:t>Понятие «универсальные учебные действия»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E840E6">
        <w:rPr>
          <w:rFonts w:ascii="Times New Roman" w:hAnsi="Times New Roman" w:cs="Times New Roman"/>
          <w:sz w:val="28"/>
          <w:szCs w:val="28"/>
        </w:rPr>
        <w:t>ориентации</w:t>
      </w:r>
      <w:proofErr w:type="gramEnd"/>
      <w:r w:rsidRPr="00E840E6">
        <w:rPr>
          <w:rFonts w:ascii="Times New Roman" w:hAnsi="Times New Roman" w:cs="Times New Roman"/>
          <w:sz w:val="28"/>
          <w:szCs w:val="28"/>
        </w:rPr>
        <w:t xml:space="preserve"> как в различных предметных </w:t>
      </w:r>
      <w:r w:rsidRPr="00E840E6">
        <w:rPr>
          <w:rFonts w:ascii="Times New Roman" w:hAnsi="Times New Roman" w:cs="Times New Roman"/>
          <w:sz w:val="28"/>
          <w:szCs w:val="28"/>
        </w:rPr>
        <w:lastRenderedPageBreak/>
        <w:t xml:space="preserve">областях, так и в строении самой учебной деятельности, включающей осознание её целевой направленности, ценностно-смысловых и </w:t>
      </w:r>
      <w:proofErr w:type="spellStart"/>
      <w:r w:rsidRPr="00E840E6">
        <w:rPr>
          <w:rFonts w:ascii="Times New Roman" w:hAnsi="Times New Roman" w:cs="Times New Roman"/>
          <w:sz w:val="28"/>
          <w:szCs w:val="28"/>
        </w:rPr>
        <w:t>операциональных</w:t>
      </w:r>
      <w:proofErr w:type="spellEnd"/>
      <w:r w:rsidRPr="00E840E6">
        <w:rPr>
          <w:rFonts w:ascii="Times New Roman" w:hAnsi="Times New Roman" w:cs="Times New Roman"/>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840E6" w:rsidRPr="00E840E6" w:rsidRDefault="00E840E6" w:rsidP="00E840E6">
      <w:pPr>
        <w:shd w:val="clear" w:color="auto" w:fill="FFFFFF"/>
        <w:ind w:firstLine="567"/>
        <w:rPr>
          <w:rFonts w:ascii="Times New Roman" w:hAnsi="Times New Roman" w:cs="Times New Roman"/>
          <w:sz w:val="28"/>
          <w:szCs w:val="28"/>
        </w:rPr>
      </w:pPr>
      <w:r w:rsidRPr="00E840E6">
        <w:rPr>
          <w:rFonts w:ascii="Times New Roman" w:hAnsi="Times New Roman" w:cs="Times New Roman"/>
          <w:b/>
          <w:bCs/>
          <w:sz w:val="28"/>
          <w:szCs w:val="28"/>
        </w:rPr>
        <w:t>Функции универсальных учебных действий:</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E840E6">
        <w:rPr>
          <w:rFonts w:ascii="Times New Roman" w:hAnsi="Times New Roman" w:cs="Times New Roman"/>
          <w:sz w:val="28"/>
          <w:szCs w:val="28"/>
        </w:rPr>
        <w:t>надпредметный</w:t>
      </w:r>
      <w:proofErr w:type="spellEnd"/>
      <w:r w:rsidRPr="00E840E6">
        <w:rPr>
          <w:rFonts w:ascii="Times New Roman" w:hAnsi="Times New Roman" w:cs="Times New Roman"/>
          <w:sz w:val="28"/>
          <w:szCs w:val="28"/>
        </w:rPr>
        <w:t xml:space="preserve">, </w:t>
      </w:r>
      <w:proofErr w:type="spellStart"/>
      <w:r w:rsidRPr="00E840E6">
        <w:rPr>
          <w:rFonts w:ascii="Times New Roman" w:hAnsi="Times New Roman" w:cs="Times New Roman"/>
          <w:sz w:val="28"/>
          <w:szCs w:val="28"/>
        </w:rPr>
        <w:t>метапредметный</w:t>
      </w:r>
      <w:proofErr w:type="spellEnd"/>
      <w:r w:rsidRPr="00E840E6">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840E6" w:rsidRPr="00E840E6" w:rsidRDefault="00E840E6" w:rsidP="00E840E6">
      <w:pPr>
        <w:shd w:val="clear" w:color="auto" w:fill="FFFFFF"/>
        <w:ind w:firstLine="567"/>
        <w:rPr>
          <w:rFonts w:ascii="Times New Roman" w:hAnsi="Times New Roman" w:cs="Times New Roman"/>
          <w:sz w:val="28"/>
          <w:szCs w:val="28"/>
        </w:rPr>
      </w:pPr>
      <w:r w:rsidRPr="00E840E6">
        <w:rPr>
          <w:rFonts w:ascii="Times New Roman" w:hAnsi="Times New Roman" w:cs="Times New Roman"/>
          <w:b/>
          <w:bCs/>
          <w:sz w:val="28"/>
          <w:szCs w:val="28"/>
        </w:rPr>
        <w:t>Виды универсальных учебных действий</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840E6">
        <w:rPr>
          <w:rFonts w:ascii="Times New Roman" w:hAnsi="Times New Roman" w:cs="Times New Roman"/>
          <w:b/>
          <w:bCs/>
          <w:i/>
          <w:iCs/>
          <w:sz w:val="28"/>
          <w:szCs w:val="28"/>
        </w:rPr>
        <w:t>личностный</w:t>
      </w:r>
      <w:r w:rsidRPr="00E840E6">
        <w:rPr>
          <w:rFonts w:ascii="Times New Roman" w:hAnsi="Times New Roman" w:cs="Times New Roman"/>
          <w:sz w:val="28"/>
          <w:szCs w:val="28"/>
        </w:rPr>
        <w:t xml:space="preserve">, </w:t>
      </w:r>
      <w:r w:rsidRPr="00E840E6">
        <w:rPr>
          <w:rFonts w:ascii="Times New Roman" w:hAnsi="Times New Roman" w:cs="Times New Roman"/>
          <w:b/>
          <w:bCs/>
          <w:i/>
          <w:iCs/>
          <w:sz w:val="28"/>
          <w:szCs w:val="28"/>
        </w:rPr>
        <w:t xml:space="preserve">регулятивный </w:t>
      </w:r>
      <w:r w:rsidRPr="00E840E6">
        <w:rPr>
          <w:rFonts w:ascii="Times New Roman" w:hAnsi="Times New Roman" w:cs="Times New Roman"/>
          <w:sz w:val="28"/>
          <w:szCs w:val="28"/>
        </w:rPr>
        <w:t>(</w:t>
      </w:r>
      <w:r w:rsidRPr="00E840E6">
        <w:rPr>
          <w:rFonts w:ascii="Times New Roman" w:hAnsi="Times New Roman" w:cs="Times New Roman"/>
          <w:i/>
          <w:iCs/>
          <w:sz w:val="28"/>
          <w:szCs w:val="28"/>
        </w:rPr>
        <w:t xml:space="preserve">включающий также действия </w:t>
      </w:r>
      <w:proofErr w:type="spellStart"/>
      <w:r w:rsidRPr="00E840E6">
        <w:rPr>
          <w:rFonts w:ascii="Times New Roman" w:hAnsi="Times New Roman" w:cs="Times New Roman"/>
          <w:i/>
          <w:iCs/>
          <w:sz w:val="28"/>
          <w:szCs w:val="28"/>
        </w:rPr>
        <w:t>саморегуляции</w:t>
      </w:r>
      <w:proofErr w:type="spellEnd"/>
      <w:r w:rsidRPr="00E840E6">
        <w:rPr>
          <w:rFonts w:ascii="Times New Roman" w:hAnsi="Times New Roman" w:cs="Times New Roman"/>
          <w:sz w:val="28"/>
          <w:szCs w:val="28"/>
        </w:rPr>
        <w:t xml:space="preserve">), </w:t>
      </w:r>
      <w:r w:rsidRPr="00E840E6">
        <w:rPr>
          <w:rFonts w:ascii="Times New Roman" w:hAnsi="Times New Roman" w:cs="Times New Roman"/>
          <w:b/>
          <w:bCs/>
          <w:i/>
          <w:iCs/>
          <w:sz w:val="28"/>
          <w:szCs w:val="28"/>
        </w:rPr>
        <w:t xml:space="preserve">познавательный </w:t>
      </w:r>
      <w:r w:rsidRPr="00E840E6">
        <w:rPr>
          <w:rFonts w:ascii="Times New Roman" w:hAnsi="Times New Roman" w:cs="Times New Roman"/>
          <w:sz w:val="28"/>
          <w:szCs w:val="28"/>
        </w:rPr>
        <w:t xml:space="preserve">и </w:t>
      </w:r>
      <w:r w:rsidRPr="00E840E6">
        <w:rPr>
          <w:rFonts w:ascii="Times New Roman" w:hAnsi="Times New Roman" w:cs="Times New Roman"/>
          <w:b/>
          <w:bCs/>
          <w:i/>
          <w:iCs/>
          <w:sz w:val="28"/>
          <w:szCs w:val="28"/>
        </w:rPr>
        <w:t>коммуникативный</w:t>
      </w:r>
      <w:r w:rsidRPr="00E840E6">
        <w:rPr>
          <w:rFonts w:ascii="Times New Roman" w:hAnsi="Times New Roman" w:cs="Times New Roman"/>
          <w:sz w:val="28"/>
          <w:szCs w:val="28"/>
        </w:rPr>
        <w:t>.</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i/>
          <w:iCs/>
          <w:sz w:val="28"/>
          <w:szCs w:val="28"/>
        </w:rPr>
        <w:t xml:space="preserve">Личностные универсальные учебные действия </w:t>
      </w:r>
      <w:r w:rsidRPr="00E840E6">
        <w:rPr>
          <w:rFonts w:ascii="Times New Roman" w:hAnsi="Times New Roman" w:cs="Times New Roman"/>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lastRenderedPageBreak/>
        <w:t>личностное, профессиональное, жизненное самоопределение;</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E840E6">
        <w:rPr>
          <w:rFonts w:ascii="Times New Roman" w:hAnsi="Times New Roman" w:cs="Times New Roman"/>
          <w:sz w:val="28"/>
          <w:szCs w:val="28"/>
        </w:rPr>
        <w:t>смыслообразование</w:t>
      </w:r>
      <w:proofErr w:type="spellEnd"/>
      <w:r w:rsidRPr="00E840E6">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E840E6">
        <w:rPr>
          <w:rFonts w:ascii="Times New Roman" w:hAnsi="Times New Roman" w:cs="Times New Roman"/>
          <w:sz w:val="28"/>
          <w:szCs w:val="28"/>
        </w:rPr>
        <w:t>вопросом</w:t>
      </w:r>
      <w:proofErr w:type="gramEnd"/>
      <w:r w:rsidRPr="00E840E6">
        <w:rPr>
          <w:rFonts w:ascii="Times New Roman" w:hAnsi="Times New Roman" w:cs="Times New Roman"/>
          <w:sz w:val="28"/>
          <w:szCs w:val="28"/>
        </w:rPr>
        <w:t xml:space="preserve">: </w:t>
      </w:r>
      <w:r w:rsidRPr="00E840E6">
        <w:rPr>
          <w:rFonts w:ascii="Times New Roman" w:hAnsi="Times New Roman" w:cs="Times New Roman"/>
          <w:i/>
          <w:iCs/>
          <w:sz w:val="28"/>
          <w:szCs w:val="28"/>
        </w:rPr>
        <w:t xml:space="preserve">какое значение и </w:t>
      </w:r>
      <w:proofErr w:type="gramStart"/>
      <w:r w:rsidRPr="00E840E6">
        <w:rPr>
          <w:rFonts w:ascii="Times New Roman" w:hAnsi="Times New Roman" w:cs="Times New Roman"/>
          <w:i/>
          <w:iCs/>
          <w:sz w:val="28"/>
          <w:szCs w:val="28"/>
        </w:rPr>
        <w:t>какой</w:t>
      </w:r>
      <w:proofErr w:type="gramEnd"/>
      <w:r w:rsidRPr="00E840E6">
        <w:rPr>
          <w:rFonts w:ascii="Times New Roman" w:hAnsi="Times New Roman" w:cs="Times New Roman"/>
          <w:i/>
          <w:iCs/>
          <w:sz w:val="28"/>
          <w:szCs w:val="28"/>
        </w:rPr>
        <w:t xml:space="preserve"> смысл имеет для меня учение? </w:t>
      </w:r>
      <w:r w:rsidRPr="00E840E6">
        <w:rPr>
          <w:rFonts w:ascii="Times New Roman" w:hAnsi="Times New Roman" w:cs="Times New Roman"/>
          <w:sz w:val="28"/>
          <w:szCs w:val="28"/>
        </w:rPr>
        <w:t>– и уметь на него отвечать.</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i/>
          <w:iCs/>
          <w:sz w:val="28"/>
          <w:szCs w:val="28"/>
        </w:rPr>
        <w:t xml:space="preserve">Регулятивные универсальные учебные действия </w:t>
      </w:r>
      <w:r w:rsidRPr="00E840E6">
        <w:rPr>
          <w:rFonts w:ascii="Times New Roman" w:hAnsi="Times New Roman" w:cs="Times New Roman"/>
          <w:sz w:val="28"/>
          <w:szCs w:val="28"/>
        </w:rPr>
        <w:t xml:space="preserve">обеспечивают </w:t>
      </w:r>
      <w:proofErr w:type="gramStart"/>
      <w:r w:rsidRPr="00E840E6">
        <w:rPr>
          <w:rFonts w:ascii="Times New Roman" w:hAnsi="Times New Roman" w:cs="Times New Roman"/>
          <w:sz w:val="28"/>
          <w:szCs w:val="28"/>
        </w:rPr>
        <w:t>обучающимся</w:t>
      </w:r>
      <w:proofErr w:type="gramEnd"/>
      <w:r w:rsidRPr="00E840E6">
        <w:rPr>
          <w:rFonts w:ascii="Times New Roman" w:hAnsi="Times New Roman" w:cs="Times New Roman"/>
          <w:sz w:val="28"/>
          <w:szCs w:val="28"/>
        </w:rPr>
        <w:t xml:space="preserve"> организацию своей учебной деятельности. К ним относятся:</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E840E6">
        <w:rPr>
          <w:rFonts w:ascii="Times New Roman" w:hAnsi="Times New Roman" w:cs="Times New Roman"/>
          <w:sz w:val="28"/>
          <w:szCs w:val="28"/>
        </w:rPr>
        <w:t>целеполагание</w:t>
      </w:r>
      <w:proofErr w:type="spellEnd"/>
      <w:r w:rsidRPr="00E840E6">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учащимися, и того, что ещё неизвестно;</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840E6" w:rsidRPr="00E840E6" w:rsidRDefault="00E840E6" w:rsidP="004328C6">
      <w:pPr>
        <w:widowControl w:val="0"/>
        <w:numPr>
          <w:ilvl w:val="0"/>
          <w:numId w:val="48"/>
        </w:numPr>
        <w:shd w:val="clear" w:color="auto" w:fill="FFFFFF"/>
        <w:tabs>
          <w:tab w:val="left" w:pos="624"/>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оценка – выделение и осознание </w:t>
      </w:r>
      <w:proofErr w:type="gramStart"/>
      <w:r w:rsidRPr="00E840E6">
        <w:rPr>
          <w:rFonts w:ascii="Times New Roman" w:hAnsi="Times New Roman" w:cs="Times New Roman"/>
          <w:sz w:val="28"/>
          <w:szCs w:val="28"/>
        </w:rPr>
        <w:t>обучающимся</w:t>
      </w:r>
      <w:proofErr w:type="gramEnd"/>
      <w:r w:rsidRPr="00E840E6">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840E6" w:rsidRPr="00E840E6" w:rsidRDefault="00E840E6" w:rsidP="004328C6">
      <w:pPr>
        <w:widowControl w:val="0"/>
        <w:numPr>
          <w:ilvl w:val="0"/>
          <w:numId w:val="48"/>
        </w:numPr>
        <w:shd w:val="clear" w:color="auto" w:fill="FFFFFF"/>
        <w:tabs>
          <w:tab w:val="left" w:pos="624"/>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E840E6">
        <w:rPr>
          <w:rFonts w:ascii="Times New Roman" w:hAnsi="Times New Roman" w:cs="Times New Roman"/>
          <w:sz w:val="28"/>
          <w:szCs w:val="28"/>
        </w:rPr>
        <w:t>саморегуляция</w:t>
      </w:r>
      <w:proofErr w:type="spellEnd"/>
      <w:r w:rsidRPr="00E840E6">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840E6" w:rsidRPr="00E840E6" w:rsidRDefault="00E840E6" w:rsidP="00E840E6">
      <w:pPr>
        <w:shd w:val="clear" w:color="auto" w:fill="FFFFFF"/>
        <w:ind w:firstLine="567"/>
        <w:rPr>
          <w:rFonts w:ascii="Times New Roman" w:hAnsi="Times New Roman" w:cs="Times New Roman"/>
          <w:sz w:val="28"/>
          <w:szCs w:val="28"/>
        </w:rPr>
      </w:pPr>
      <w:r w:rsidRPr="00E840E6">
        <w:rPr>
          <w:rFonts w:ascii="Times New Roman" w:hAnsi="Times New Roman" w:cs="Times New Roman"/>
          <w:b/>
          <w:bCs/>
          <w:i/>
          <w:iCs/>
          <w:sz w:val="28"/>
          <w:szCs w:val="28"/>
        </w:rPr>
        <w:t>Познавательные универсальные учебные действия</w:t>
      </w:r>
    </w:p>
    <w:p w:rsidR="00E840E6" w:rsidRPr="00E840E6" w:rsidRDefault="00E840E6" w:rsidP="00E840E6">
      <w:pPr>
        <w:shd w:val="clear" w:color="auto" w:fill="FFFFFF"/>
        <w:ind w:firstLine="567"/>
        <w:rPr>
          <w:rFonts w:ascii="Times New Roman" w:hAnsi="Times New Roman" w:cs="Times New Roman"/>
          <w:sz w:val="28"/>
          <w:szCs w:val="28"/>
        </w:rPr>
      </w:pPr>
      <w:r w:rsidRPr="00E840E6">
        <w:rPr>
          <w:rFonts w:ascii="Times New Roman" w:hAnsi="Times New Roman" w:cs="Times New Roman"/>
          <w:sz w:val="28"/>
          <w:szCs w:val="28"/>
        </w:rPr>
        <w:t xml:space="preserve">включают: </w:t>
      </w:r>
      <w:proofErr w:type="spellStart"/>
      <w:r w:rsidRPr="00E840E6">
        <w:rPr>
          <w:rFonts w:ascii="Times New Roman" w:hAnsi="Times New Roman" w:cs="Times New Roman"/>
          <w:sz w:val="28"/>
          <w:szCs w:val="28"/>
        </w:rPr>
        <w:t>общеучебные</w:t>
      </w:r>
      <w:proofErr w:type="spellEnd"/>
      <w:r w:rsidRPr="00E840E6">
        <w:rPr>
          <w:rFonts w:ascii="Times New Roman" w:hAnsi="Times New Roman" w:cs="Times New Roman"/>
          <w:sz w:val="28"/>
          <w:szCs w:val="28"/>
        </w:rPr>
        <w:t>, логические учебные действия, а также постановку и решение проблемы.</w:t>
      </w:r>
    </w:p>
    <w:p w:rsidR="00E840E6" w:rsidRPr="00E840E6" w:rsidRDefault="00E840E6" w:rsidP="00E840E6">
      <w:pPr>
        <w:shd w:val="clear" w:color="auto" w:fill="FFFFFF"/>
        <w:ind w:firstLine="567"/>
        <w:rPr>
          <w:rFonts w:ascii="Times New Roman" w:hAnsi="Times New Roman" w:cs="Times New Roman"/>
          <w:sz w:val="28"/>
          <w:szCs w:val="28"/>
        </w:rPr>
      </w:pPr>
      <w:proofErr w:type="spellStart"/>
      <w:r w:rsidRPr="00E840E6">
        <w:rPr>
          <w:rFonts w:ascii="Times New Roman" w:hAnsi="Times New Roman" w:cs="Times New Roman"/>
          <w:i/>
          <w:iCs/>
          <w:sz w:val="28"/>
          <w:szCs w:val="28"/>
        </w:rPr>
        <w:t>Общеучебные</w:t>
      </w:r>
      <w:proofErr w:type="spellEnd"/>
      <w:r w:rsidRPr="00E840E6">
        <w:rPr>
          <w:rFonts w:ascii="Times New Roman" w:hAnsi="Times New Roman" w:cs="Times New Roman"/>
          <w:i/>
          <w:iCs/>
          <w:sz w:val="28"/>
          <w:szCs w:val="28"/>
        </w:rPr>
        <w:t xml:space="preserve"> универсальные действия</w:t>
      </w:r>
      <w:r w:rsidRPr="00E840E6">
        <w:rPr>
          <w:rFonts w:ascii="Times New Roman" w:hAnsi="Times New Roman" w:cs="Times New Roman"/>
          <w:sz w:val="28"/>
          <w:szCs w:val="28"/>
        </w:rPr>
        <w:t>:</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самостоятельное выделение и формулирование познавательной цели;</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rPr>
          <w:rFonts w:ascii="Times New Roman" w:hAnsi="Times New Roman" w:cs="Times New Roman"/>
          <w:sz w:val="28"/>
          <w:szCs w:val="28"/>
        </w:rPr>
      </w:pPr>
      <w:r w:rsidRPr="00E840E6">
        <w:rPr>
          <w:rFonts w:ascii="Times New Roman" w:hAnsi="Times New Roman" w:cs="Times New Roman"/>
          <w:sz w:val="28"/>
          <w:szCs w:val="28"/>
        </w:rPr>
        <w:t>структурирование знаний;</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рефлексия способов и условий действия, контроль и оценка процесса и </w:t>
      </w:r>
      <w:r w:rsidRPr="00E840E6">
        <w:rPr>
          <w:rFonts w:ascii="Times New Roman" w:hAnsi="Times New Roman" w:cs="Times New Roman"/>
          <w:sz w:val="28"/>
          <w:szCs w:val="28"/>
        </w:rPr>
        <w:lastRenderedPageBreak/>
        <w:t>результатов деятельности;</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840E6" w:rsidRPr="00E840E6" w:rsidRDefault="00E840E6"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Особую группу </w:t>
      </w:r>
      <w:proofErr w:type="spellStart"/>
      <w:r w:rsidRPr="00E840E6">
        <w:rPr>
          <w:rFonts w:ascii="Times New Roman" w:hAnsi="Times New Roman" w:cs="Times New Roman"/>
          <w:sz w:val="28"/>
          <w:szCs w:val="28"/>
        </w:rPr>
        <w:t>общеучебных</w:t>
      </w:r>
      <w:proofErr w:type="spellEnd"/>
      <w:r w:rsidRPr="00E840E6">
        <w:rPr>
          <w:rFonts w:ascii="Times New Roman" w:hAnsi="Times New Roman" w:cs="Times New Roman"/>
          <w:sz w:val="28"/>
          <w:szCs w:val="28"/>
        </w:rPr>
        <w:t xml:space="preserve"> универсальных действий составляют </w:t>
      </w:r>
      <w:r w:rsidRPr="00E840E6">
        <w:rPr>
          <w:rFonts w:ascii="Times New Roman" w:hAnsi="Times New Roman" w:cs="Times New Roman"/>
          <w:i/>
          <w:iCs/>
          <w:sz w:val="28"/>
          <w:szCs w:val="28"/>
        </w:rPr>
        <w:t>знаково-символические действия</w:t>
      </w:r>
      <w:r w:rsidRPr="00E840E6">
        <w:rPr>
          <w:rFonts w:ascii="Times New Roman" w:hAnsi="Times New Roman" w:cs="Times New Roman"/>
          <w:sz w:val="28"/>
          <w:szCs w:val="28"/>
        </w:rPr>
        <w:t>:</w:t>
      </w:r>
    </w:p>
    <w:p w:rsidR="00E840E6" w:rsidRPr="00E840E6" w:rsidRDefault="00E840E6" w:rsidP="00E840E6">
      <w:pPr>
        <w:shd w:val="clear" w:color="auto" w:fill="FFFFFF"/>
        <w:tabs>
          <w:tab w:val="left" w:pos="557"/>
        </w:tabs>
        <w:ind w:firstLine="567"/>
        <w:jc w:val="both"/>
        <w:rPr>
          <w:rFonts w:ascii="Times New Roman" w:hAnsi="Times New Roman" w:cs="Times New Roman"/>
          <w:sz w:val="28"/>
          <w:szCs w:val="28"/>
        </w:rPr>
      </w:pPr>
      <w:proofErr w:type="gramStart"/>
      <w:r w:rsidRPr="00E840E6">
        <w:rPr>
          <w:rFonts w:ascii="Times New Roman" w:hAnsi="Times New Roman" w:cs="Times New Roman"/>
          <w:sz w:val="28"/>
          <w:szCs w:val="28"/>
        </w:rPr>
        <w:t>•</w:t>
      </w:r>
      <w:r w:rsidRPr="00E840E6">
        <w:rPr>
          <w:rFonts w:ascii="Times New Roman" w:hAnsi="Times New Roman" w:cs="Times New Roman"/>
          <w:sz w:val="28"/>
          <w:szCs w:val="28"/>
        </w:rPr>
        <w:tab/>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840E6" w:rsidRPr="00E840E6" w:rsidRDefault="00E840E6" w:rsidP="00E840E6">
      <w:pPr>
        <w:shd w:val="clear" w:color="auto" w:fill="FFFFFF"/>
        <w:tabs>
          <w:tab w:val="left" w:pos="557"/>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t>преобразование модели с целью выявления общих законов, определяющих данную предметную область.</w:t>
      </w:r>
    </w:p>
    <w:p w:rsidR="00E840E6" w:rsidRPr="00E840E6" w:rsidRDefault="00E840E6" w:rsidP="00E840E6">
      <w:pPr>
        <w:shd w:val="clear" w:color="auto" w:fill="FFFFFF"/>
        <w:ind w:firstLine="567"/>
        <w:rPr>
          <w:rFonts w:ascii="Times New Roman" w:hAnsi="Times New Roman" w:cs="Times New Roman"/>
          <w:sz w:val="28"/>
          <w:szCs w:val="28"/>
        </w:rPr>
      </w:pPr>
      <w:r w:rsidRPr="00E840E6">
        <w:rPr>
          <w:rFonts w:ascii="Times New Roman" w:hAnsi="Times New Roman" w:cs="Times New Roman"/>
          <w:i/>
          <w:iCs/>
          <w:sz w:val="28"/>
          <w:szCs w:val="28"/>
        </w:rPr>
        <w:t>Логические универсальные действия</w:t>
      </w:r>
      <w:r w:rsidRPr="00E840E6">
        <w:rPr>
          <w:rFonts w:ascii="Times New Roman" w:hAnsi="Times New Roman" w:cs="Times New Roman"/>
          <w:sz w:val="28"/>
          <w:szCs w:val="28"/>
        </w:rPr>
        <w:t>:</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анализ объектов с целью выделения признаков (существенных, несущественных);</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выбор оснований и критериев для сравнения, </w:t>
      </w:r>
      <w:proofErr w:type="spellStart"/>
      <w:r w:rsidRPr="00E840E6">
        <w:rPr>
          <w:rFonts w:ascii="Times New Roman" w:hAnsi="Times New Roman" w:cs="Times New Roman"/>
          <w:sz w:val="28"/>
          <w:szCs w:val="28"/>
        </w:rPr>
        <w:t>сериации</w:t>
      </w:r>
      <w:proofErr w:type="spellEnd"/>
      <w:r w:rsidRPr="00E840E6">
        <w:rPr>
          <w:rFonts w:ascii="Times New Roman" w:hAnsi="Times New Roman" w:cs="Times New Roman"/>
          <w:sz w:val="28"/>
          <w:szCs w:val="28"/>
        </w:rPr>
        <w:t>, классификации объектов;</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rPr>
          <w:rFonts w:ascii="Times New Roman" w:hAnsi="Times New Roman" w:cs="Times New Roman"/>
          <w:sz w:val="28"/>
          <w:szCs w:val="28"/>
        </w:rPr>
      </w:pPr>
      <w:r w:rsidRPr="00E840E6">
        <w:rPr>
          <w:rFonts w:ascii="Times New Roman" w:hAnsi="Times New Roman" w:cs="Times New Roman"/>
          <w:sz w:val="28"/>
          <w:szCs w:val="28"/>
        </w:rPr>
        <w:t>подведение под понятие, выведение следствий;</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построение логической цепочки рассуждений, анализ истинности утверждений;</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rPr>
          <w:rFonts w:ascii="Times New Roman" w:hAnsi="Times New Roman" w:cs="Times New Roman"/>
          <w:sz w:val="28"/>
          <w:szCs w:val="28"/>
        </w:rPr>
      </w:pPr>
      <w:r w:rsidRPr="00E840E6">
        <w:rPr>
          <w:rFonts w:ascii="Times New Roman" w:hAnsi="Times New Roman" w:cs="Times New Roman"/>
          <w:sz w:val="28"/>
          <w:szCs w:val="28"/>
        </w:rPr>
        <w:t>доказательство;</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rPr>
          <w:rFonts w:ascii="Times New Roman" w:hAnsi="Times New Roman" w:cs="Times New Roman"/>
          <w:sz w:val="28"/>
          <w:szCs w:val="28"/>
        </w:rPr>
      </w:pPr>
      <w:r w:rsidRPr="00E840E6">
        <w:rPr>
          <w:rFonts w:ascii="Times New Roman" w:hAnsi="Times New Roman" w:cs="Times New Roman"/>
          <w:sz w:val="28"/>
          <w:szCs w:val="28"/>
        </w:rPr>
        <w:t xml:space="preserve">выдвижение гипотез и их обоснование. </w:t>
      </w:r>
      <w:r w:rsidRPr="00E840E6">
        <w:rPr>
          <w:rFonts w:ascii="Times New Roman" w:hAnsi="Times New Roman" w:cs="Times New Roman"/>
          <w:i/>
          <w:iCs/>
          <w:sz w:val="28"/>
          <w:szCs w:val="28"/>
        </w:rPr>
        <w:t>Постановка и решение проблемы</w:t>
      </w:r>
      <w:r w:rsidRPr="00E840E6">
        <w:rPr>
          <w:rFonts w:ascii="Times New Roman" w:hAnsi="Times New Roman" w:cs="Times New Roman"/>
          <w:sz w:val="28"/>
          <w:szCs w:val="28"/>
        </w:rPr>
        <w:t>:</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rPr>
          <w:rFonts w:ascii="Times New Roman" w:hAnsi="Times New Roman" w:cs="Times New Roman"/>
          <w:sz w:val="28"/>
          <w:szCs w:val="28"/>
        </w:rPr>
      </w:pPr>
      <w:r w:rsidRPr="00E840E6">
        <w:rPr>
          <w:rFonts w:ascii="Times New Roman" w:hAnsi="Times New Roman" w:cs="Times New Roman"/>
          <w:sz w:val="28"/>
          <w:szCs w:val="28"/>
        </w:rPr>
        <w:t>формулирование проблемы;</w:t>
      </w:r>
    </w:p>
    <w:p w:rsidR="00E840E6" w:rsidRPr="00E840E6" w:rsidRDefault="00E840E6" w:rsidP="00E840E6">
      <w:pPr>
        <w:shd w:val="clear" w:color="auto" w:fill="FFFFFF"/>
        <w:tabs>
          <w:tab w:val="left" w:pos="562"/>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t>самостоятельное создание способов решения проблем</w:t>
      </w:r>
      <w:r w:rsidRPr="00E840E6">
        <w:rPr>
          <w:rFonts w:ascii="Times New Roman" w:hAnsi="Times New Roman" w:cs="Times New Roman"/>
          <w:sz w:val="28"/>
          <w:szCs w:val="28"/>
        </w:rPr>
        <w:br/>
        <w:t>творческого и поискового характера.</w:t>
      </w:r>
    </w:p>
    <w:p w:rsidR="00E840E6" w:rsidRPr="00E840E6" w:rsidRDefault="00E840E6" w:rsidP="00E840E6">
      <w:pPr>
        <w:shd w:val="clear" w:color="auto" w:fill="FFFFFF"/>
        <w:ind w:firstLine="567"/>
        <w:rPr>
          <w:rFonts w:ascii="Times New Roman" w:hAnsi="Times New Roman" w:cs="Times New Roman"/>
          <w:sz w:val="28"/>
          <w:szCs w:val="28"/>
        </w:rPr>
      </w:pPr>
      <w:r w:rsidRPr="00E840E6">
        <w:rPr>
          <w:rFonts w:ascii="Times New Roman" w:hAnsi="Times New Roman" w:cs="Times New Roman"/>
          <w:b/>
          <w:bCs/>
          <w:i/>
          <w:iCs/>
          <w:sz w:val="28"/>
          <w:szCs w:val="28"/>
        </w:rPr>
        <w:t>Коммуникативные универсальные учебные действия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840E6" w:rsidRPr="00E840E6" w:rsidRDefault="00E840E6" w:rsidP="00E840E6">
      <w:pPr>
        <w:shd w:val="clear" w:color="auto" w:fill="FFFFFF"/>
        <w:ind w:firstLine="567"/>
        <w:rPr>
          <w:rFonts w:ascii="Times New Roman" w:hAnsi="Times New Roman" w:cs="Times New Roman"/>
          <w:sz w:val="28"/>
          <w:szCs w:val="28"/>
        </w:rPr>
      </w:pPr>
      <w:r w:rsidRPr="00E840E6">
        <w:rPr>
          <w:rFonts w:ascii="Times New Roman" w:hAnsi="Times New Roman" w:cs="Times New Roman"/>
          <w:sz w:val="28"/>
          <w:szCs w:val="28"/>
        </w:rPr>
        <w:lastRenderedPageBreak/>
        <w:t>К коммуникативным действиям относятся:</w:t>
      </w:r>
    </w:p>
    <w:p w:rsidR="00E840E6" w:rsidRPr="00E840E6" w:rsidRDefault="00E840E6" w:rsidP="00E840E6">
      <w:pPr>
        <w:shd w:val="clear" w:color="auto" w:fill="FFFFFF"/>
        <w:tabs>
          <w:tab w:val="left" w:pos="562"/>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t>планирование учебного сотрудничества с учителем и сверстниками – определение цели, функций участников, способов взаимодействия;</w:t>
      </w:r>
    </w:p>
    <w:p w:rsidR="00E840E6" w:rsidRPr="00E840E6" w:rsidRDefault="00E840E6" w:rsidP="00E840E6">
      <w:pPr>
        <w:shd w:val="clear" w:color="auto" w:fill="FFFFFF"/>
        <w:tabs>
          <w:tab w:val="left" w:pos="614"/>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t>постановка вопросов – инициативное сотрудничество в поиске и сборе информации;</w:t>
      </w:r>
    </w:p>
    <w:p w:rsidR="00E840E6" w:rsidRPr="00E840E6" w:rsidRDefault="00E840E6" w:rsidP="004328C6">
      <w:pPr>
        <w:widowControl w:val="0"/>
        <w:numPr>
          <w:ilvl w:val="0"/>
          <w:numId w:val="47"/>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840E6" w:rsidRPr="00E840E6" w:rsidRDefault="00E840E6" w:rsidP="004328C6">
      <w:pPr>
        <w:widowControl w:val="0"/>
        <w:numPr>
          <w:ilvl w:val="0"/>
          <w:numId w:val="47"/>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управление поведением партнёра – контроль, коррекция, оценка его действий;</w:t>
      </w:r>
    </w:p>
    <w:p w:rsidR="00E840E6" w:rsidRPr="00E840E6" w:rsidRDefault="00E840E6" w:rsidP="004328C6">
      <w:pPr>
        <w:widowControl w:val="0"/>
        <w:numPr>
          <w:ilvl w:val="0"/>
          <w:numId w:val="47"/>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pacing w:val="-4"/>
          <w:sz w:val="28"/>
          <w:szCs w:val="28"/>
        </w:rPr>
      </w:pPr>
      <w:r w:rsidRPr="00E840E6">
        <w:rPr>
          <w:rFonts w:ascii="Times New Roman" w:hAnsi="Times New Roman" w:cs="Times New Roman"/>
          <w:spacing w:val="-4"/>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из общения и </w:t>
      </w:r>
      <w:proofErr w:type="spellStart"/>
      <w:r w:rsidRPr="00E840E6">
        <w:rPr>
          <w:rFonts w:ascii="Times New Roman" w:hAnsi="Times New Roman" w:cs="Times New Roman"/>
          <w:sz w:val="28"/>
          <w:szCs w:val="28"/>
        </w:rPr>
        <w:t>сорегуляции</w:t>
      </w:r>
      <w:proofErr w:type="spellEnd"/>
      <w:r w:rsidRPr="00E840E6">
        <w:rPr>
          <w:rFonts w:ascii="Times New Roman" w:hAnsi="Times New Roman" w:cs="Times New Roman"/>
          <w:sz w:val="28"/>
          <w:szCs w:val="28"/>
        </w:rPr>
        <w:t xml:space="preserve"> развивается способность ребёнка регулировать свою деятельность;</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E840E6">
        <w:rPr>
          <w:rFonts w:ascii="Times New Roman" w:hAnsi="Times New Roman" w:cs="Times New Roman"/>
          <w:sz w:val="28"/>
          <w:szCs w:val="28"/>
        </w:rPr>
        <w:t>самопринятие</w:t>
      </w:r>
      <w:proofErr w:type="spellEnd"/>
      <w:r w:rsidRPr="00E840E6">
        <w:rPr>
          <w:rFonts w:ascii="Times New Roman" w:hAnsi="Times New Roman" w:cs="Times New Roman"/>
          <w:sz w:val="28"/>
          <w:szCs w:val="28"/>
        </w:rPr>
        <w:t xml:space="preserve"> и самоуважение, т. е. самооценка и </w:t>
      </w:r>
      <w:proofErr w:type="spellStart"/>
      <w:proofErr w:type="gramStart"/>
      <w:r w:rsidRPr="00E840E6">
        <w:rPr>
          <w:rFonts w:ascii="Times New Roman" w:hAnsi="Times New Roman" w:cs="Times New Roman"/>
          <w:sz w:val="28"/>
          <w:szCs w:val="28"/>
        </w:rPr>
        <w:t>Я-концепция</w:t>
      </w:r>
      <w:proofErr w:type="spellEnd"/>
      <w:proofErr w:type="gramEnd"/>
      <w:r w:rsidRPr="00E840E6">
        <w:rPr>
          <w:rFonts w:ascii="Times New Roman" w:hAnsi="Times New Roman" w:cs="Times New Roman"/>
          <w:sz w:val="28"/>
          <w:szCs w:val="28"/>
        </w:rPr>
        <w:t xml:space="preserve"> как результат самоопределения;</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из ситуативно-познавательного и </w:t>
      </w:r>
      <w:proofErr w:type="spellStart"/>
      <w:r w:rsidRPr="00E840E6">
        <w:rPr>
          <w:rFonts w:ascii="Times New Roman" w:hAnsi="Times New Roman" w:cs="Times New Roman"/>
          <w:sz w:val="28"/>
          <w:szCs w:val="28"/>
        </w:rPr>
        <w:t>внеситуативно-познавательного</w:t>
      </w:r>
      <w:proofErr w:type="spellEnd"/>
      <w:r w:rsidRPr="00E840E6">
        <w:rPr>
          <w:rFonts w:ascii="Times New Roman" w:hAnsi="Times New Roman" w:cs="Times New Roman"/>
          <w:sz w:val="28"/>
          <w:szCs w:val="28"/>
        </w:rPr>
        <w:t xml:space="preserve"> общения формируются познавательные действия ребёнка.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lastRenderedPageBreak/>
        <w:t>По мере становления личностных действий ребёнка (</w:t>
      </w:r>
      <w:proofErr w:type="spellStart"/>
      <w:r w:rsidRPr="00E840E6">
        <w:rPr>
          <w:rFonts w:ascii="Times New Roman" w:hAnsi="Times New Roman" w:cs="Times New Roman"/>
          <w:sz w:val="28"/>
          <w:szCs w:val="28"/>
        </w:rPr>
        <w:t>смыслообразование</w:t>
      </w:r>
      <w:proofErr w:type="spellEnd"/>
      <w:r w:rsidRPr="00E840E6">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E840E6">
        <w:rPr>
          <w:rFonts w:ascii="Times New Roman" w:hAnsi="Times New Roman" w:cs="Times New Roman"/>
          <w:sz w:val="28"/>
          <w:szCs w:val="28"/>
        </w:rPr>
        <w:t>Я-концепции</w:t>
      </w:r>
      <w:proofErr w:type="spellEnd"/>
      <w:proofErr w:type="gramEnd"/>
      <w:r w:rsidRPr="00E840E6">
        <w:rPr>
          <w:rFonts w:ascii="Times New Roman" w:hAnsi="Times New Roman" w:cs="Times New Roman"/>
          <w:sz w:val="28"/>
          <w:szCs w:val="28"/>
        </w:rPr>
        <w:t>.</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E840E6">
        <w:rPr>
          <w:rFonts w:ascii="Times New Roman" w:hAnsi="Times New Roman" w:cs="Times New Roman"/>
          <w:sz w:val="28"/>
          <w:szCs w:val="28"/>
        </w:rPr>
        <w:t>смыслообразование</w:t>
      </w:r>
      <w:proofErr w:type="spellEnd"/>
      <w:r w:rsidRPr="00E840E6">
        <w:rPr>
          <w:rFonts w:ascii="Times New Roman" w:hAnsi="Times New Roman" w:cs="Times New Roman"/>
          <w:sz w:val="28"/>
          <w:szCs w:val="28"/>
        </w:rPr>
        <w:t xml:space="preserve"> и самоопределение учащегося.</w:t>
      </w:r>
    </w:p>
    <w:p w:rsidR="00E840E6" w:rsidRPr="00E840E6" w:rsidRDefault="00E840E6" w:rsidP="00E840E6">
      <w:pPr>
        <w:shd w:val="clear" w:color="auto" w:fill="FFFFFF"/>
        <w:ind w:firstLine="567"/>
        <w:jc w:val="center"/>
        <w:rPr>
          <w:rFonts w:ascii="Times New Roman" w:hAnsi="Times New Roman" w:cs="Times New Roman"/>
          <w:b/>
          <w:bCs/>
          <w:sz w:val="28"/>
          <w:szCs w:val="28"/>
        </w:rPr>
      </w:pPr>
      <w:r w:rsidRPr="00E840E6">
        <w:rPr>
          <w:rFonts w:ascii="Times New Roman" w:hAnsi="Times New Roman" w:cs="Times New Roman"/>
          <w:b/>
          <w:bCs/>
          <w:sz w:val="28"/>
          <w:szCs w:val="28"/>
        </w:rPr>
        <w:t xml:space="preserve"> Связь универсальных учебных действий </w:t>
      </w:r>
      <w:r w:rsidRPr="00E840E6">
        <w:rPr>
          <w:rFonts w:ascii="Times New Roman" w:hAnsi="Times New Roman" w:cs="Times New Roman"/>
          <w:b/>
          <w:bCs/>
          <w:sz w:val="28"/>
          <w:szCs w:val="28"/>
        </w:rPr>
        <w:br/>
        <w:t>с содержанием учебных предметов</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E840E6">
        <w:rPr>
          <w:rFonts w:ascii="Times New Roman" w:hAnsi="Times New Roman" w:cs="Times New Roman"/>
          <w:sz w:val="28"/>
          <w:szCs w:val="28"/>
        </w:rPr>
        <w:t>метапредметной</w:t>
      </w:r>
      <w:proofErr w:type="spellEnd"/>
      <w:r w:rsidRPr="00E840E6">
        <w:rPr>
          <w:rFonts w:ascii="Times New Roman" w:hAnsi="Times New Roman" w:cs="Times New Roman"/>
          <w:sz w:val="28"/>
          <w:szCs w:val="28"/>
        </w:rPr>
        <w:t xml:space="preserve"> деятельности, организации форм учебного сотрудничества и решения важных задач жизнедеятельности обучающихся</w:t>
      </w:r>
      <w:r w:rsidRPr="00E840E6">
        <w:rPr>
          <w:rStyle w:val="a4"/>
          <w:rFonts w:ascii="Times New Roman" w:hAnsi="Times New Roman" w:cs="Times New Roman"/>
          <w:sz w:val="28"/>
          <w:szCs w:val="28"/>
        </w:rPr>
        <w:footnoteReference w:id="5"/>
      </w:r>
      <w:r w:rsidRPr="00E840E6">
        <w:rPr>
          <w:rFonts w:ascii="Times New Roman" w:hAnsi="Times New Roman" w:cs="Times New Roman"/>
          <w:sz w:val="28"/>
          <w:szCs w:val="28"/>
        </w:rPr>
        <w:t>.</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E840E6">
        <w:rPr>
          <w:rFonts w:ascii="Times New Roman" w:hAnsi="Times New Roman" w:cs="Times New Roman"/>
          <w:sz w:val="28"/>
          <w:szCs w:val="28"/>
        </w:rPr>
        <w:t>обучающихся</w:t>
      </w:r>
      <w:proofErr w:type="gramEnd"/>
      <w:r w:rsidRPr="00E840E6">
        <w:rPr>
          <w:rFonts w:ascii="Times New Roman" w:hAnsi="Times New Roman" w:cs="Times New Roman"/>
          <w:sz w:val="28"/>
          <w:szCs w:val="28"/>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E840E6">
        <w:rPr>
          <w:rFonts w:ascii="Times New Roman" w:hAnsi="Times New Roman" w:cs="Times New Roman"/>
          <w:sz w:val="28"/>
          <w:szCs w:val="28"/>
        </w:rPr>
        <w:t>псевдологического</w:t>
      </w:r>
      <w:proofErr w:type="spellEnd"/>
      <w:r w:rsidRPr="00E840E6">
        <w:rPr>
          <w:rFonts w:ascii="Times New Roman" w:hAnsi="Times New Roman" w:cs="Times New Roman"/>
          <w:sz w:val="28"/>
          <w:szCs w:val="28"/>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840E6" w:rsidRPr="00E840E6" w:rsidRDefault="00E840E6" w:rsidP="00E840E6">
      <w:pPr>
        <w:ind w:firstLine="540"/>
        <w:jc w:val="both"/>
        <w:rPr>
          <w:rFonts w:ascii="Times New Roman" w:hAnsi="Times New Roman" w:cs="Times New Roman"/>
          <w:sz w:val="28"/>
          <w:szCs w:val="28"/>
        </w:rPr>
      </w:pPr>
      <w:r w:rsidRPr="00E840E6">
        <w:rPr>
          <w:rFonts w:ascii="Times New Roman" w:hAnsi="Times New Roman" w:cs="Times New Roman"/>
          <w:sz w:val="28"/>
          <w:szCs w:val="28"/>
        </w:rPr>
        <w:t xml:space="preserve">Учебно-методический комплекс (УМК)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w:t>
      </w:r>
      <w:r w:rsidRPr="00E840E6">
        <w:rPr>
          <w:rFonts w:ascii="Times New Roman" w:hAnsi="Times New Roman" w:cs="Times New Roman"/>
          <w:sz w:val="28"/>
          <w:szCs w:val="28"/>
        </w:rPr>
        <w:lastRenderedPageBreak/>
        <w:t>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E840E6" w:rsidRPr="00E840E6" w:rsidRDefault="00E840E6" w:rsidP="00E840E6">
      <w:pPr>
        <w:ind w:firstLine="540"/>
        <w:jc w:val="both"/>
        <w:rPr>
          <w:rFonts w:ascii="Times New Roman" w:hAnsi="Times New Roman" w:cs="Times New Roman"/>
          <w:sz w:val="28"/>
          <w:szCs w:val="28"/>
        </w:rPr>
      </w:pPr>
      <w:r w:rsidRPr="00E840E6">
        <w:rPr>
          <w:rFonts w:ascii="Times New Roman" w:hAnsi="Times New Roman" w:cs="Times New Roman"/>
          <w:sz w:val="28"/>
          <w:szCs w:val="28"/>
        </w:rPr>
        <w:t xml:space="preserve">Комплекс реализует Федеральный государственный образовательный стандарт начального общего образования  (ФГОС) и охватывает </w:t>
      </w:r>
      <w:r w:rsidRPr="00E840E6">
        <w:rPr>
          <w:rFonts w:ascii="Times New Roman" w:hAnsi="Times New Roman" w:cs="Times New Roman"/>
          <w:b/>
          <w:sz w:val="28"/>
          <w:szCs w:val="28"/>
        </w:rPr>
        <w:t>все</w:t>
      </w:r>
      <w:r w:rsidRPr="00E840E6">
        <w:rPr>
          <w:rFonts w:ascii="Times New Roman" w:hAnsi="Times New Roman" w:cs="Times New Roman"/>
          <w:sz w:val="28"/>
          <w:szCs w:val="28"/>
        </w:rPr>
        <w:t xml:space="preserve"> </w:t>
      </w:r>
      <w:r w:rsidRPr="00E840E6">
        <w:rPr>
          <w:rFonts w:ascii="Times New Roman" w:hAnsi="Times New Roman" w:cs="Times New Roman"/>
          <w:b/>
          <w:sz w:val="28"/>
          <w:szCs w:val="28"/>
        </w:rPr>
        <w:t xml:space="preserve">предметные  области учебного плана  ФГОС </w:t>
      </w:r>
      <w:r w:rsidRPr="00E840E6">
        <w:rPr>
          <w:rFonts w:ascii="Times New Roman" w:hAnsi="Times New Roman" w:cs="Times New Roman"/>
          <w:sz w:val="28"/>
          <w:szCs w:val="28"/>
        </w:rPr>
        <w:t>(раздел III, п.19.3.), включая такие новые для начальной школы, как основы духовно-нравственной культуры народов России, информатика и иностранные языки.</w:t>
      </w:r>
    </w:p>
    <w:p w:rsidR="00E840E6" w:rsidRPr="00E840E6" w:rsidRDefault="00E840E6" w:rsidP="00E840E6">
      <w:pPr>
        <w:ind w:firstLine="540"/>
        <w:jc w:val="both"/>
        <w:rPr>
          <w:rFonts w:ascii="Times New Roman" w:hAnsi="Times New Roman" w:cs="Times New Roman"/>
          <w:color w:val="FF0000"/>
          <w:sz w:val="28"/>
          <w:szCs w:val="28"/>
        </w:rPr>
      </w:pPr>
      <w:proofErr w:type="gramStart"/>
      <w:r w:rsidRPr="00E840E6">
        <w:rPr>
          <w:rFonts w:ascii="Times New Roman" w:hAnsi="Times New Roman" w:cs="Times New Roman"/>
          <w:sz w:val="28"/>
          <w:szCs w:val="28"/>
        </w:rPr>
        <w:t>УМК «Школа России» разработан</w:t>
      </w:r>
      <w:r w:rsidRPr="00E840E6">
        <w:rPr>
          <w:rFonts w:ascii="Times New Roman" w:hAnsi="Times New Roman" w:cs="Times New Roman"/>
          <w:color w:val="FF0000"/>
          <w:sz w:val="28"/>
          <w:szCs w:val="28"/>
        </w:rPr>
        <w:t xml:space="preserve"> </w:t>
      </w:r>
      <w:r w:rsidRPr="00E840E6">
        <w:rPr>
          <w:rFonts w:ascii="Times New Roman" w:hAnsi="Times New Roman" w:cs="Times New Roman"/>
          <w:sz w:val="28"/>
          <w:szCs w:val="28"/>
        </w:rPr>
        <w:t>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w:t>
      </w:r>
      <w:r w:rsidRPr="00E840E6">
        <w:rPr>
          <w:rStyle w:val="a4"/>
          <w:rFonts w:ascii="Times New Roman" w:hAnsi="Times New Roman" w:cs="Times New Roman"/>
          <w:sz w:val="28"/>
          <w:szCs w:val="28"/>
        </w:rPr>
        <w:footnoteReference w:id="6"/>
      </w:r>
      <w:r w:rsidRPr="00E840E6">
        <w:rPr>
          <w:rFonts w:ascii="Times New Roman" w:hAnsi="Times New Roman" w:cs="Times New Roman"/>
          <w:sz w:val="28"/>
          <w:szCs w:val="28"/>
        </w:rPr>
        <w:t>.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w:t>
      </w:r>
      <w:proofErr w:type="gramEnd"/>
      <w:r w:rsidRPr="00E840E6">
        <w:rPr>
          <w:rFonts w:ascii="Times New Roman" w:hAnsi="Times New Roman" w:cs="Times New Roman"/>
          <w:sz w:val="28"/>
          <w:szCs w:val="28"/>
        </w:rPr>
        <w:t>, так и достижение положительных результатов в его обучении.</w:t>
      </w:r>
    </w:p>
    <w:p w:rsidR="00E840E6" w:rsidRPr="00E840E6" w:rsidRDefault="00E840E6" w:rsidP="00E840E6">
      <w:pPr>
        <w:ind w:firstLine="540"/>
        <w:jc w:val="both"/>
        <w:rPr>
          <w:rFonts w:ascii="Times New Roman" w:hAnsi="Times New Roman" w:cs="Times New Roman"/>
          <w:sz w:val="28"/>
          <w:szCs w:val="28"/>
        </w:rPr>
      </w:pPr>
      <w:r w:rsidRPr="00E840E6">
        <w:rPr>
          <w:rFonts w:ascii="Times New Roman" w:hAnsi="Times New Roman" w:cs="Times New Roman"/>
          <w:sz w:val="28"/>
          <w:szCs w:val="28"/>
        </w:rPr>
        <w:t xml:space="preserve">Информационно-образовательная среда (ИОС) УМК «Школа России» включает: </w:t>
      </w:r>
      <w:r w:rsidRPr="00E840E6">
        <w:rPr>
          <w:rFonts w:ascii="Times New Roman" w:hAnsi="Times New Roman" w:cs="Times New Roman"/>
          <w:b/>
          <w:sz w:val="28"/>
          <w:szCs w:val="28"/>
        </w:rPr>
        <w:t>концепцию, рабочие программы, систему учебников</w:t>
      </w:r>
      <w:r w:rsidRPr="00E840E6">
        <w:rPr>
          <w:rFonts w:ascii="Times New Roman" w:hAnsi="Times New Roman" w:cs="Times New Roman"/>
          <w:sz w:val="28"/>
          <w:szCs w:val="28"/>
        </w:rPr>
        <w:t xml:space="preserve">, составляющие ядро  ИОС и мощную методическую оболочку, представленную современными средствами обеспечения учебного процесса. </w:t>
      </w:r>
    </w:p>
    <w:p w:rsidR="00E840E6" w:rsidRPr="00E840E6" w:rsidRDefault="00E840E6" w:rsidP="00E840E6">
      <w:pPr>
        <w:ind w:firstLine="539"/>
        <w:jc w:val="both"/>
        <w:rPr>
          <w:rFonts w:ascii="Times New Roman" w:hAnsi="Times New Roman" w:cs="Times New Roman"/>
          <w:sz w:val="28"/>
          <w:szCs w:val="28"/>
        </w:rPr>
      </w:pPr>
      <w:r w:rsidRPr="00E840E6">
        <w:rPr>
          <w:rFonts w:ascii="Times New Roman" w:hAnsi="Times New Roman" w:cs="Times New Roman"/>
          <w:b/>
          <w:sz w:val="28"/>
          <w:szCs w:val="28"/>
        </w:rPr>
        <w:t>Концепция УМК «Школа России»</w:t>
      </w:r>
      <w:r w:rsidRPr="00E840E6">
        <w:rPr>
          <w:rFonts w:ascii="Times New Roman" w:hAnsi="Times New Roman" w:cs="Times New Roman"/>
          <w:sz w:val="28"/>
          <w:szCs w:val="28"/>
        </w:rPr>
        <w:t xml:space="preserve"> в полной мере отражает идеологические, методологические и методические основы ФГОС.</w:t>
      </w:r>
    </w:p>
    <w:p w:rsidR="00E840E6" w:rsidRPr="00E840E6" w:rsidRDefault="00E840E6" w:rsidP="00E840E6">
      <w:pPr>
        <w:ind w:firstLine="539"/>
        <w:jc w:val="both"/>
        <w:rPr>
          <w:rFonts w:ascii="Times New Roman" w:hAnsi="Times New Roman" w:cs="Times New Roman"/>
          <w:sz w:val="28"/>
          <w:szCs w:val="28"/>
        </w:rPr>
      </w:pPr>
      <w:r w:rsidRPr="00E840E6">
        <w:rPr>
          <w:rFonts w:ascii="Times New Roman" w:hAnsi="Times New Roman" w:cs="Times New Roman"/>
          <w:b/>
          <w:sz w:val="28"/>
          <w:szCs w:val="28"/>
        </w:rPr>
        <w:t>Рабочие программы</w:t>
      </w:r>
      <w:r w:rsidRPr="00E840E6">
        <w:rPr>
          <w:rFonts w:ascii="Times New Roman" w:hAnsi="Times New Roman" w:cs="Times New Roman"/>
          <w:sz w:val="28"/>
          <w:szCs w:val="28"/>
        </w:rPr>
        <w:t xml:space="preserve"> отдельных учебных предметов, курсов</w:t>
      </w:r>
      <w:r w:rsidRPr="00E840E6">
        <w:rPr>
          <w:rStyle w:val="a4"/>
          <w:rFonts w:ascii="Times New Roman" w:hAnsi="Times New Roman" w:cs="Times New Roman"/>
          <w:sz w:val="28"/>
          <w:szCs w:val="28"/>
        </w:rPr>
        <w:footnoteReference w:id="7"/>
      </w:r>
      <w:r w:rsidRPr="00E840E6">
        <w:rPr>
          <w:rFonts w:ascii="Times New Roman" w:hAnsi="Times New Roman" w:cs="Times New Roman"/>
          <w:sz w:val="28"/>
          <w:szCs w:val="28"/>
        </w:rPr>
        <w:t xml:space="preserve"> ко всем  завершённым предметным линиям, входящим в состав УМК «Школа России», разработаны в соответствии с требованиями ФГОС (раздел III, п. 19.5.),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 </w:t>
      </w:r>
    </w:p>
    <w:p w:rsidR="00E840E6" w:rsidRPr="00E840E6" w:rsidRDefault="00E840E6" w:rsidP="00E840E6">
      <w:pPr>
        <w:ind w:firstLine="539"/>
        <w:jc w:val="both"/>
        <w:rPr>
          <w:rFonts w:ascii="Times New Roman" w:hAnsi="Times New Roman" w:cs="Times New Roman"/>
          <w:sz w:val="28"/>
          <w:szCs w:val="28"/>
        </w:rPr>
      </w:pPr>
      <w:r w:rsidRPr="00E840E6">
        <w:rPr>
          <w:rFonts w:ascii="Times New Roman" w:hAnsi="Times New Roman" w:cs="Times New Roman"/>
          <w:b/>
          <w:sz w:val="28"/>
          <w:szCs w:val="28"/>
        </w:rPr>
        <w:t>Система учебников «Школа России»</w:t>
      </w:r>
      <w:r w:rsidRPr="00E840E6">
        <w:rPr>
          <w:rFonts w:ascii="Times New Roman" w:hAnsi="Times New Roman" w:cs="Times New Roman"/>
          <w:sz w:val="28"/>
          <w:szCs w:val="28"/>
        </w:rPr>
        <w:t xml:space="preserve"> разработана на основе единых методологических принципов, </w:t>
      </w:r>
      <w:proofErr w:type="gramStart"/>
      <w:r w:rsidRPr="00E840E6">
        <w:rPr>
          <w:rFonts w:ascii="Times New Roman" w:hAnsi="Times New Roman" w:cs="Times New Roman"/>
          <w:sz w:val="28"/>
          <w:szCs w:val="28"/>
        </w:rPr>
        <w:t>методических подходов</w:t>
      </w:r>
      <w:proofErr w:type="gramEnd"/>
      <w:r w:rsidRPr="00E840E6">
        <w:rPr>
          <w:rFonts w:ascii="Times New Roman" w:hAnsi="Times New Roman" w:cs="Times New Roman"/>
          <w:sz w:val="28"/>
          <w:szCs w:val="28"/>
        </w:rPr>
        <w:t xml:space="preserve"> и единства художественно-полиграфического оформления УМК, представляющего собой единую  информационно-образовательную среду для начальной школы.  </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lastRenderedPageBreak/>
        <w:t xml:space="preserve">В частности, учебные предметы </w:t>
      </w:r>
      <w:r w:rsidRPr="00E840E6">
        <w:rPr>
          <w:rFonts w:ascii="Times New Roman" w:hAnsi="Times New Roman" w:cs="Times New Roman"/>
          <w:b/>
          <w:bCs/>
          <w:sz w:val="28"/>
          <w:szCs w:val="28"/>
        </w:rPr>
        <w:t xml:space="preserve">«Русский язык» </w:t>
      </w:r>
      <w:r w:rsidRPr="00E840E6">
        <w:rPr>
          <w:rFonts w:ascii="Times New Roman" w:hAnsi="Times New Roman" w:cs="Times New Roman"/>
          <w:sz w:val="28"/>
          <w:szCs w:val="28"/>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sz w:val="28"/>
          <w:szCs w:val="28"/>
        </w:rPr>
        <w:t>«Литературное чтение»</w:t>
      </w:r>
      <w:r w:rsidRPr="00E840E6">
        <w:rPr>
          <w:rFonts w:ascii="Times New Roman" w:hAnsi="Times New Roman" w:cs="Times New Roman"/>
          <w:sz w:val="28"/>
          <w:szCs w:val="28"/>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E840E6">
        <w:rPr>
          <w:rFonts w:ascii="Times New Roman" w:hAnsi="Times New Roman" w:cs="Times New Roman"/>
          <w:sz w:val="28"/>
          <w:szCs w:val="28"/>
        </w:rPr>
        <w:t>смыслообразования</w:t>
      </w:r>
      <w:proofErr w:type="spellEnd"/>
      <w:r w:rsidRPr="00E840E6">
        <w:rPr>
          <w:rFonts w:ascii="Times New Roman" w:hAnsi="Times New Roman" w:cs="Times New Roman"/>
          <w:sz w:val="28"/>
          <w:szCs w:val="28"/>
        </w:rPr>
        <w:t xml:space="preserve"> через прослеживание судьбы героя и ориентацию учащегося в системе личностных смыслов;</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эстетических ценностей и на их основе эстетических критериев;</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lastRenderedPageBreak/>
        <w:t xml:space="preserve">эмоционально-личностной </w:t>
      </w:r>
      <w:proofErr w:type="spellStart"/>
      <w:r w:rsidRPr="00E840E6">
        <w:rPr>
          <w:rFonts w:ascii="Times New Roman" w:hAnsi="Times New Roman" w:cs="Times New Roman"/>
          <w:sz w:val="28"/>
          <w:szCs w:val="28"/>
        </w:rPr>
        <w:t>децентрации</w:t>
      </w:r>
      <w:proofErr w:type="spellEnd"/>
      <w:r w:rsidRPr="00E840E6">
        <w:rPr>
          <w:rFonts w:ascii="Times New Roman" w:hAnsi="Times New Roman" w:cs="Times New Roman"/>
          <w:sz w:val="28"/>
          <w:szCs w:val="28"/>
        </w:rPr>
        <w:t xml:space="preserve"> на основе отождествления себя с героями произведения, соотнесения и сопоставления их позиций, взглядов и мнений;</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умения понимать контекстную речь на основе воссоздания картины событий и поступков персонажей;</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умения устанавливать логическую причинно-следственную последовательность событий и действий героев произведения;</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умения строить план с выделением существенной и дополнительной информации.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sz w:val="28"/>
          <w:szCs w:val="28"/>
        </w:rPr>
        <w:t xml:space="preserve">«Иностранный язык» </w:t>
      </w:r>
      <w:proofErr w:type="gramStart"/>
      <w:r w:rsidRPr="00E840E6">
        <w:rPr>
          <w:rFonts w:ascii="Times New Roman" w:hAnsi="Times New Roman" w:cs="Times New Roman"/>
          <w:sz w:val="28"/>
          <w:szCs w:val="28"/>
        </w:rPr>
        <w:t>обеспечивает</w:t>
      </w:r>
      <w:proofErr w:type="gramEnd"/>
      <w:r w:rsidRPr="00E840E6">
        <w:rPr>
          <w:rFonts w:ascii="Times New Roman"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общему речевому развитию учащегося на основе формирования обобщённых лингвистических структур грамматики и синтаксиса;</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развитию произвольности и осознанности монологической и диалогической речи;</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rPr>
          <w:rFonts w:ascii="Times New Roman" w:hAnsi="Times New Roman" w:cs="Times New Roman"/>
          <w:sz w:val="28"/>
          <w:szCs w:val="28"/>
        </w:rPr>
      </w:pPr>
      <w:r w:rsidRPr="00E840E6">
        <w:rPr>
          <w:rFonts w:ascii="Times New Roman" w:hAnsi="Times New Roman" w:cs="Times New Roman"/>
          <w:sz w:val="28"/>
          <w:szCs w:val="28"/>
        </w:rPr>
        <w:t>развитию письменной речи;</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Изучение иностранного языка способствует развитию </w:t>
      </w:r>
      <w:proofErr w:type="spellStart"/>
      <w:r w:rsidRPr="00E840E6">
        <w:rPr>
          <w:rFonts w:ascii="Times New Roman" w:hAnsi="Times New Roman" w:cs="Times New Roman"/>
          <w:sz w:val="28"/>
          <w:szCs w:val="28"/>
        </w:rPr>
        <w:t>общеучебных</w:t>
      </w:r>
      <w:proofErr w:type="spellEnd"/>
      <w:r w:rsidRPr="00E840E6">
        <w:rPr>
          <w:rFonts w:ascii="Times New Roman" w:hAnsi="Times New Roman" w:cs="Times New Roman"/>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sz w:val="28"/>
          <w:szCs w:val="28"/>
        </w:rPr>
        <w:t xml:space="preserve">«Математика». </w:t>
      </w:r>
      <w:proofErr w:type="gramStart"/>
      <w:r w:rsidRPr="00E840E6">
        <w:rPr>
          <w:rFonts w:ascii="Times New Roman" w:hAnsi="Times New Roman" w:cs="Times New Roman"/>
          <w:sz w:val="28"/>
          <w:szCs w:val="28"/>
        </w:rPr>
        <w:t xml:space="preserve">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w:t>
      </w:r>
      <w:r w:rsidRPr="00E840E6">
        <w:rPr>
          <w:rFonts w:ascii="Times New Roman" w:hAnsi="Times New Roman" w:cs="Times New Roman"/>
          <w:sz w:val="28"/>
          <w:szCs w:val="28"/>
        </w:rPr>
        <w:lastRenderedPageBreak/>
        <w:t>аксиоматику, формирование элементов системного мышления и приобретение основ информационной грамотности.</w:t>
      </w:r>
      <w:proofErr w:type="gramEnd"/>
      <w:r w:rsidRPr="00E840E6">
        <w:rPr>
          <w:rFonts w:ascii="Times New Roman" w:hAnsi="Times New Roman" w:cs="Times New Roman"/>
          <w:sz w:val="28"/>
          <w:szCs w:val="28"/>
        </w:rPr>
        <w:t xml:space="preserve"> Особое значение имеет математика для формирования общего приёма решения задач как универсального учебного действия.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sz w:val="28"/>
          <w:szCs w:val="28"/>
        </w:rPr>
        <w:t xml:space="preserve">«Окружающий мир». </w:t>
      </w:r>
      <w:r w:rsidRPr="00E840E6">
        <w:rPr>
          <w:rFonts w:ascii="Times New Roman" w:hAnsi="Times New Roman" w:cs="Times New Roman"/>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E840E6">
        <w:rPr>
          <w:rFonts w:ascii="Times New Roman" w:hAnsi="Times New Roman" w:cs="Times New Roman"/>
          <w:sz w:val="28"/>
          <w:szCs w:val="28"/>
        </w:rPr>
        <w:t>социокультурного</w:t>
      </w:r>
      <w:proofErr w:type="spellEnd"/>
      <w:r w:rsidRPr="00E840E6">
        <w:rPr>
          <w:rFonts w:ascii="Times New Roman" w:hAnsi="Times New Roman" w:cs="Times New Roman"/>
          <w:sz w:val="28"/>
          <w:szCs w:val="28"/>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E840E6">
        <w:rPr>
          <w:rFonts w:ascii="Times New Roman" w:hAnsi="Times New Roman" w:cs="Times New Roman"/>
          <w:sz w:val="28"/>
          <w:szCs w:val="28"/>
        </w:rPr>
        <w:t>деятельностного</w:t>
      </w:r>
      <w:proofErr w:type="spellEnd"/>
      <w:r w:rsidRPr="00E840E6">
        <w:rPr>
          <w:rFonts w:ascii="Times New Roman" w:hAnsi="Times New Roman" w:cs="Times New Roman"/>
          <w:sz w:val="28"/>
          <w:szCs w:val="28"/>
        </w:rPr>
        <w:t xml:space="preserve"> компонентов гражданской российской идентичности:</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840E6" w:rsidRPr="00E840E6" w:rsidRDefault="00E840E6" w:rsidP="00E840E6">
      <w:pPr>
        <w:shd w:val="clear" w:color="auto" w:fill="FFFFFF"/>
        <w:tabs>
          <w:tab w:val="left" w:pos="619"/>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E840E6">
        <w:rPr>
          <w:rFonts w:ascii="Times New Roman" w:hAnsi="Times New Roman" w:cs="Times New Roman"/>
          <w:sz w:val="28"/>
          <w:szCs w:val="28"/>
        </w:rPr>
        <w:t>природосообразного</w:t>
      </w:r>
      <w:proofErr w:type="spellEnd"/>
      <w:r w:rsidRPr="00E840E6">
        <w:rPr>
          <w:rFonts w:ascii="Times New Roman" w:hAnsi="Times New Roman" w:cs="Times New Roman"/>
          <w:sz w:val="28"/>
          <w:szCs w:val="28"/>
        </w:rPr>
        <w:t xml:space="preserve"> поведения;</w:t>
      </w:r>
    </w:p>
    <w:p w:rsidR="00E840E6" w:rsidRPr="00E840E6" w:rsidRDefault="00E840E6" w:rsidP="00E840E6">
      <w:pPr>
        <w:shd w:val="clear" w:color="auto" w:fill="FFFFFF"/>
        <w:tabs>
          <w:tab w:val="left" w:pos="557"/>
        </w:tabs>
        <w:ind w:firstLine="567"/>
        <w:jc w:val="both"/>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t>развитие морально-этического сознания – норм и правил взаимоотношений человека с другими людьми, социальными группами и сообществами.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lastRenderedPageBreak/>
        <w:t xml:space="preserve">В сфере личностных универсальных учебных действий изучение предмета способствует принятию </w:t>
      </w:r>
      <w:proofErr w:type="gramStart"/>
      <w:r w:rsidRPr="00E840E6">
        <w:rPr>
          <w:rFonts w:ascii="Times New Roman" w:hAnsi="Times New Roman" w:cs="Times New Roman"/>
          <w:sz w:val="28"/>
          <w:szCs w:val="28"/>
        </w:rPr>
        <w:t>обучающимися</w:t>
      </w:r>
      <w:proofErr w:type="gramEnd"/>
      <w:r w:rsidRPr="00E840E6">
        <w:rPr>
          <w:rFonts w:ascii="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Изучение предмета «Окружающий мир» способствует формированию </w:t>
      </w:r>
      <w:proofErr w:type="spellStart"/>
      <w:r w:rsidRPr="00E840E6">
        <w:rPr>
          <w:rFonts w:ascii="Times New Roman" w:hAnsi="Times New Roman" w:cs="Times New Roman"/>
          <w:sz w:val="28"/>
          <w:szCs w:val="28"/>
        </w:rPr>
        <w:t>общепознавательных</w:t>
      </w:r>
      <w:proofErr w:type="spellEnd"/>
      <w:r w:rsidRPr="00E840E6">
        <w:rPr>
          <w:rFonts w:ascii="Times New Roman" w:hAnsi="Times New Roman" w:cs="Times New Roman"/>
          <w:sz w:val="28"/>
          <w:szCs w:val="28"/>
        </w:rPr>
        <w:t xml:space="preserve"> универсальных учебных действий:</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sz w:val="28"/>
          <w:szCs w:val="28"/>
        </w:rPr>
        <w:t xml:space="preserve">«Музыка». </w:t>
      </w:r>
      <w:r w:rsidRPr="00E840E6">
        <w:rPr>
          <w:rFonts w:ascii="Times New Roman" w:hAnsi="Times New Roman" w:cs="Times New Roman"/>
          <w:sz w:val="28"/>
          <w:szCs w:val="28"/>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Будут сформированы коммуникативные универсальные учебные действия на основе развития </w:t>
      </w:r>
      <w:proofErr w:type="spellStart"/>
      <w:r w:rsidRPr="00E840E6">
        <w:rPr>
          <w:rFonts w:ascii="Times New Roman" w:hAnsi="Times New Roman" w:cs="Times New Roman"/>
          <w:sz w:val="28"/>
          <w:szCs w:val="28"/>
        </w:rPr>
        <w:t>эмпатии</w:t>
      </w:r>
      <w:proofErr w:type="spellEnd"/>
      <w:r w:rsidRPr="00E840E6">
        <w:rPr>
          <w:rFonts w:ascii="Times New Roman" w:hAnsi="Times New Roman" w:cs="Times New Roman"/>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В области развития </w:t>
      </w:r>
      <w:proofErr w:type="spellStart"/>
      <w:r w:rsidRPr="00E840E6">
        <w:rPr>
          <w:rFonts w:ascii="Times New Roman" w:hAnsi="Times New Roman" w:cs="Times New Roman"/>
          <w:sz w:val="28"/>
          <w:szCs w:val="28"/>
        </w:rPr>
        <w:t>общепознавательных</w:t>
      </w:r>
      <w:proofErr w:type="spellEnd"/>
      <w:r w:rsidRPr="00E840E6">
        <w:rPr>
          <w:rFonts w:ascii="Times New Roman" w:hAnsi="Times New Roman" w:cs="Times New Roman"/>
          <w:sz w:val="28"/>
          <w:szCs w:val="28"/>
        </w:rPr>
        <w:t xml:space="preserve"> действий изучение музыки будет способствовать формированию замещения и моделирования.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sz w:val="28"/>
          <w:szCs w:val="28"/>
        </w:rPr>
        <w:t xml:space="preserve">«Изобразительное искусство». </w:t>
      </w:r>
      <w:r w:rsidRPr="00E840E6">
        <w:rPr>
          <w:rFonts w:ascii="Times New Roman" w:hAnsi="Times New Roman" w:cs="Times New Roman"/>
          <w:sz w:val="28"/>
          <w:szCs w:val="28"/>
        </w:rPr>
        <w:t>Развивающий потенциал этого предмета связан с формированием личностных, познавательных, регулятивных действий.</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Моделирующий характер изобразительной деятельности создаёт условия для формирования </w:t>
      </w:r>
      <w:proofErr w:type="spellStart"/>
      <w:r w:rsidRPr="00E840E6">
        <w:rPr>
          <w:rFonts w:ascii="Times New Roman" w:hAnsi="Times New Roman" w:cs="Times New Roman"/>
          <w:sz w:val="28"/>
          <w:szCs w:val="28"/>
        </w:rPr>
        <w:t>общеучебных</w:t>
      </w:r>
      <w:proofErr w:type="spellEnd"/>
      <w:r w:rsidRPr="00E840E6">
        <w:rPr>
          <w:rFonts w:ascii="Times New Roman" w:hAnsi="Times New Roman" w:cs="Times New Roman"/>
          <w:sz w:val="28"/>
          <w:szCs w:val="28"/>
        </w:rPr>
        <w:t xml:space="preserve"> действий, замещения и моделирования в продуктивной деятельности учащихся явлений и объектов природного и </w:t>
      </w:r>
      <w:proofErr w:type="spellStart"/>
      <w:r w:rsidRPr="00E840E6">
        <w:rPr>
          <w:rFonts w:ascii="Times New Roman" w:hAnsi="Times New Roman" w:cs="Times New Roman"/>
          <w:sz w:val="28"/>
          <w:szCs w:val="28"/>
        </w:rPr>
        <w:lastRenderedPageBreak/>
        <w:t>социокультурного</w:t>
      </w:r>
      <w:proofErr w:type="spellEnd"/>
      <w:r w:rsidRPr="00E840E6">
        <w:rPr>
          <w:rFonts w:ascii="Times New Roman" w:hAnsi="Times New Roman" w:cs="Times New Roman"/>
          <w:sz w:val="28"/>
          <w:szCs w:val="28"/>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E840E6">
        <w:rPr>
          <w:rFonts w:ascii="Times New Roman" w:hAnsi="Times New Roman" w:cs="Times New Roman"/>
          <w:sz w:val="28"/>
          <w:szCs w:val="28"/>
        </w:rPr>
        <w:t>целеполаганию</w:t>
      </w:r>
      <w:proofErr w:type="spellEnd"/>
      <w:r w:rsidRPr="00E840E6">
        <w:rPr>
          <w:rFonts w:ascii="Times New Roman" w:hAnsi="Times New Roman" w:cs="Times New Roman"/>
          <w:sz w:val="28"/>
          <w:szCs w:val="28"/>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sz w:val="28"/>
          <w:szCs w:val="28"/>
        </w:rPr>
        <w:t xml:space="preserve">«Технология». </w:t>
      </w:r>
      <w:r w:rsidRPr="00E840E6">
        <w:rPr>
          <w:rFonts w:ascii="Times New Roman" w:hAnsi="Times New Roman" w:cs="Times New Roman"/>
          <w:sz w:val="28"/>
          <w:szCs w:val="28"/>
        </w:rPr>
        <w:t>Специфика этого предмета и его значимость для формирования универсальных учебных действий обусловлена:</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ключевой ролью предметно-преобразовательной деятельности как основы формирования системы универсальных учебных действий;</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E840E6">
        <w:rPr>
          <w:rFonts w:ascii="Times New Roman" w:hAnsi="Times New Roman" w:cs="Times New Roman"/>
          <w:sz w:val="28"/>
          <w:szCs w:val="28"/>
        </w:rPr>
        <w:t>задач</w:t>
      </w:r>
      <w:proofErr w:type="gramEnd"/>
      <w:r w:rsidRPr="00E840E6">
        <w:rPr>
          <w:rFonts w:ascii="Times New Roman" w:hAnsi="Times New Roman" w:cs="Times New Roman"/>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широким использованием форм группового сотрудничества и проектных форм работы для реализации учебных целей курса;</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формирование первоначальных элементов </w:t>
      </w:r>
      <w:proofErr w:type="spellStart"/>
      <w:proofErr w:type="gramStart"/>
      <w:r w:rsidRPr="00E840E6">
        <w:rPr>
          <w:rFonts w:ascii="Times New Roman" w:hAnsi="Times New Roman" w:cs="Times New Roman"/>
          <w:sz w:val="28"/>
          <w:szCs w:val="28"/>
        </w:rPr>
        <w:t>ИКТ-компетентности</w:t>
      </w:r>
      <w:proofErr w:type="spellEnd"/>
      <w:proofErr w:type="gramEnd"/>
      <w:r w:rsidRPr="00E840E6">
        <w:rPr>
          <w:rFonts w:ascii="Times New Roman" w:hAnsi="Times New Roman" w:cs="Times New Roman"/>
          <w:sz w:val="28"/>
          <w:szCs w:val="28"/>
        </w:rPr>
        <w:t xml:space="preserve"> учащихся.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Изучение технологии обеспечивает реализацию следующих целей:</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w:t>
      </w:r>
      <w:r w:rsidRPr="00E840E6">
        <w:rPr>
          <w:rFonts w:ascii="Times New Roman" w:hAnsi="Times New Roman" w:cs="Times New Roman"/>
          <w:sz w:val="28"/>
          <w:szCs w:val="28"/>
        </w:rPr>
        <w:lastRenderedPageBreak/>
        <w:t>преобразования в форме моделей (рисунков, планов, схем, чертежей);</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развитие регулятивных действий, включая </w:t>
      </w:r>
      <w:proofErr w:type="spellStart"/>
      <w:r w:rsidRPr="00E840E6">
        <w:rPr>
          <w:rFonts w:ascii="Times New Roman" w:hAnsi="Times New Roman" w:cs="Times New Roman"/>
          <w:sz w:val="28"/>
          <w:szCs w:val="28"/>
        </w:rPr>
        <w:t>целеполагание</w:t>
      </w:r>
      <w:proofErr w:type="spellEnd"/>
      <w:r w:rsidRPr="00E840E6">
        <w:rPr>
          <w:rFonts w:ascii="Times New Roman" w:hAnsi="Times New Roman" w:cs="Times New Roman"/>
          <w:sz w:val="28"/>
          <w:szCs w:val="28"/>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формирование внутреннего плана на основе поэтапной отработки предметно-преобразовательных действий;</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rPr>
          <w:rFonts w:ascii="Times New Roman" w:hAnsi="Times New Roman" w:cs="Times New Roman"/>
          <w:sz w:val="28"/>
          <w:szCs w:val="28"/>
        </w:rPr>
      </w:pPr>
      <w:r w:rsidRPr="00E840E6">
        <w:rPr>
          <w:rFonts w:ascii="Times New Roman" w:hAnsi="Times New Roman" w:cs="Times New Roman"/>
          <w:sz w:val="28"/>
          <w:szCs w:val="28"/>
        </w:rPr>
        <w:t>развитие планирующей и регулирующей функции речи;</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развитие коммуникативной компетентности </w:t>
      </w:r>
      <w:proofErr w:type="gramStart"/>
      <w:r w:rsidRPr="00E840E6">
        <w:rPr>
          <w:rFonts w:ascii="Times New Roman" w:hAnsi="Times New Roman" w:cs="Times New Roman"/>
          <w:sz w:val="28"/>
          <w:szCs w:val="28"/>
        </w:rPr>
        <w:t>обучающихся</w:t>
      </w:r>
      <w:proofErr w:type="gramEnd"/>
      <w:r w:rsidRPr="00E840E6">
        <w:rPr>
          <w:rFonts w:ascii="Times New Roman" w:hAnsi="Times New Roman" w:cs="Times New Roman"/>
          <w:sz w:val="28"/>
          <w:szCs w:val="28"/>
        </w:rPr>
        <w:t xml:space="preserve"> на основе организации совместно-продуктивной деятельности;</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развитие эстетических представлений и критериев на основе изобразительной и художественной конструктивной деятельности;</w:t>
      </w:r>
    </w:p>
    <w:p w:rsidR="00E840E6" w:rsidRPr="00E840E6" w:rsidRDefault="00E840E6"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bCs/>
          <w:sz w:val="28"/>
          <w:szCs w:val="28"/>
        </w:rPr>
        <w:t xml:space="preserve">«Физическая культура». </w:t>
      </w:r>
      <w:r w:rsidRPr="00E840E6">
        <w:rPr>
          <w:rFonts w:ascii="Times New Roman" w:hAnsi="Times New Roman" w:cs="Times New Roman"/>
          <w:sz w:val="28"/>
          <w:szCs w:val="28"/>
        </w:rPr>
        <w:t>Этот предмет обеспечивает формирование личностных универсальных действий:</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развитие мотивации достижения и готовности к преодолению трудностей на основе конструктивных стратегий </w:t>
      </w:r>
      <w:proofErr w:type="spellStart"/>
      <w:r w:rsidRPr="00E840E6">
        <w:rPr>
          <w:rFonts w:ascii="Times New Roman" w:hAnsi="Times New Roman" w:cs="Times New Roman"/>
          <w:sz w:val="28"/>
          <w:szCs w:val="28"/>
        </w:rPr>
        <w:t>совладания</w:t>
      </w:r>
      <w:proofErr w:type="spellEnd"/>
      <w:r w:rsidRPr="00E840E6">
        <w:rPr>
          <w:rFonts w:ascii="Times New Roman" w:hAnsi="Times New Roman" w:cs="Times New Roman"/>
          <w:sz w:val="28"/>
          <w:szCs w:val="28"/>
        </w:rPr>
        <w:t xml:space="preserve"> и умения мобилизовать свои личностные и физические ресурсы, </w:t>
      </w:r>
      <w:proofErr w:type="spellStart"/>
      <w:r w:rsidRPr="00E840E6">
        <w:rPr>
          <w:rFonts w:ascii="Times New Roman" w:hAnsi="Times New Roman" w:cs="Times New Roman"/>
          <w:sz w:val="28"/>
          <w:szCs w:val="28"/>
        </w:rPr>
        <w:t>стрессоустойчивости</w:t>
      </w:r>
      <w:proofErr w:type="spellEnd"/>
      <w:r w:rsidRPr="00E840E6">
        <w:rPr>
          <w:rFonts w:ascii="Times New Roman" w:hAnsi="Times New Roman" w:cs="Times New Roman"/>
          <w:sz w:val="28"/>
          <w:szCs w:val="28"/>
        </w:rPr>
        <w:t>;</w:t>
      </w:r>
    </w:p>
    <w:p w:rsidR="00E840E6" w:rsidRPr="00E840E6" w:rsidRDefault="00E840E6" w:rsidP="00E840E6">
      <w:pPr>
        <w:shd w:val="clear" w:color="auto" w:fill="FFFFFF"/>
        <w:tabs>
          <w:tab w:val="left" w:pos="552"/>
        </w:tabs>
        <w:ind w:firstLine="567"/>
        <w:rPr>
          <w:rFonts w:ascii="Times New Roman" w:hAnsi="Times New Roman" w:cs="Times New Roman"/>
          <w:sz w:val="28"/>
          <w:szCs w:val="28"/>
        </w:rPr>
      </w:pPr>
      <w:r w:rsidRPr="00E840E6">
        <w:rPr>
          <w:rFonts w:ascii="Times New Roman" w:hAnsi="Times New Roman" w:cs="Times New Roman"/>
          <w:sz w:val="28"/>
          <w:szCs w:val="28"/>
        </w:rPr>
        <w:t>•</w:t>
      </w:r>
      <w:r w:rsidRPr="00E840E6">
        <w:rPr>
          <w:rFonts w:ascii="Times New Roman" w:hAnsi="Times New Roman" w:cs="Times New Roman"/>
          <w:sz w:val="28"/>
          <w:szCs w:val="28"/>
        </w:rPr>
        <w:tab/>
        <w:t>освоение правил здорового и безопасного образа жизни.</w:t>
      </w:r>
      <w:r w:rsidRPr="00E840E6">
        <w:rPr>
          <w:rFonts w:ascii="Times New Roman" w:hAnsi="Times New Roman" w:cs="Times New Roman"/>
          <w:sz w:val="28"/>
          <w:szCs w:val="28"/>
        </w:rPr>
        <w:br/>
        <w:t>«Физическая культура» как учебный предмет способствует:</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в области регулятивных действий развитию умений планировать, регулировать, контролировать и оценивать свои действия;</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840E6" w:rsidRPr="00E840E6" w:rsidRDefault="00E840E6" w:rsidP="00E840E6">
      <w:pPr>
        <w:pStyle w:val="a5"/>
        <w:rPr>
          <w:sz w:val="28"/>
          <w:szCs w:val="28"/>
        </w:rPr>
      </w:pPr>
      <w:r w:rsidRPr="00E840E6">
        <w:rPr>
          <w:sz w:val="28"/>
          <w:szCs w:val="28"/>
        </w:rPr>
        <w:lastRenderedPageBreak/>
        <w:t xml:space="preserve">    УМК  </w:t>
      </w:r>
      <w:r w:rsidRPr="00E840E6">
        <w:rPr>
          <w:b/>
          <w:spacing w:val="8"/>
          <w:sz w:val="28"/>
          <w:szCs w:val="28"/>
        </w:rPr>
        <w:t xml:space="preserve">«Школа России» </w:t>
      </w:r>
      <w:r w:rsidRPr="00E840E6">
        <w:rPr>
          <w:spacing w:val="8"/>
          <w:sz w:val="28"/>
          <w:szCs w:val="28"/>
        </w:rPr>
        <w:t>(под редакцией А.А. Плешакова).</w:t>
      </w:r>
      <w:r w:rsidRPr="00E840E6">
        <w:rPr>
          <w:sz w:val="28"/>
          <w:szCs w:val="28"/>
        </w:rPr>
        <w:t xml:space="preserve"> В основе УМК «Школа России» лежит:</w:t>
      </w:r>
    </w:p>
    <w:p w:rsidR="00E840E6" w:rsidRPr="00E840E6" w:rsidRDefault="00E840E6" w:rsidP="004328C6">
      <w:pPr>
        <w:numPr>
          <w:ilvl w:val="0"/>
          <w:numId w:val="50"/>
        </w:numPr>
        <w:suppressAutoHyphens w:val="0"/>
        <w:spacing w:before="120" w:after="120" w:line="240" w:lineRule="auto"/>
        <w:rPr>
          <w:rFonts w:ascii="Times New Roman" w:hAnsi="Times New Roman" w:cs="Times New Roman"/>
          <w:sz w:val="28"/>
          <w:szCs w:val="28"/>
        </w:rPr>
      </w:pPr>
      <w:r w:rsidRPr="00E840E6">
        <w:rPr>
          <w:rFonts w:ascii="Times New Roman" w:hAnsi="Times New Roman" w:cs="Times New Roman"/>
          <w:sz w:val="28"/>
          <w:szCs w:val="28"/>
        </w:rPr>
        <w:t>Приоритет воспитания в образовательном процессе,</w:t>
      </w:r>
    </w:p>
    <w:p w:rsidR="00E840E6" w:rsidRPr="00E840E6" w:rsidRDefault="00E840E6" w:rsidP="004328C6">
      <w:pPr>
        <w:numPr>
          <w:ilvl w:val="0"/>
          <w:numId w:val="50"/>
        </w:numPr>
        <w:suppressAutoHyphens w:val="0"/>
        <w:spacing w:before="120" w:after="120" w:line="240" w:lineRule="auto"/>
        <w:rPr>
          <w:rFonts w:ascii="Times New Roman" w:hAnsi="Times New Roman" w:cs="Times New Roman"/>
          <w:sz w:val="28"/>
          <w:szCs w:val="28"/>
        </w:rPr>
      </w:pPr>
      <w:r w:rsidRPr="00E840E6">
        <w:rPr>
          <w:rFonts w:ascii="Times New Roman" w:hAnsi="Times New Roman" w:cs="Times New Roman"/>
          <w:sz w:val="28"/>
          <w:szCs w:val="28"/>
        </w:rPr>
        <w:t xml:space="preserve">Личностно-ориентированный, </w:t>
      </w:r>
      <w:proofErr w:type="spellStart"/>
      <w:r w:rsidRPr="00E840E6">
        <w:rPr>
          <w:rFonts w:ascii="Times New Roman" w:hAnsi="Times New Roman" w:cs="Times New Roman"/>
          <w:sz w:val="28"/>
          <w:szCs w:val="28"/>
        </w:rPr>
        <w:t>деятельностный</w:t>
      </w:r>
      <w:proofErr w:type="spellEnd"/>
      <w:r w:rsidRPr="00E840E6">
        <w:rPr>
          <w:rFonts w:ascii="Times New Roman" w:hAnsi="Times New Roman" w:cs="Times New Roman"/>
          <w:sz w:val="28"/>
          <w:szCs w:val="28"/>
        </w:rPr>
        <w:t xml:space="preserve"> характер обучения.</w:t>
      </w:r>
    </w:p>
    <w:p w:rsidR="00E840E6" w:rsidRPr="00E840E6" w:rsidRDefault="00E840E6" w:rsidP="00E840E6">
      <w:pPr>
        <w:spacing w:before="100" w:after="100"/>
        <w:jc w:val="both"/>
        <w:rPr>
          <w:rFonts w:ascii="Times New Roman" w:hAnsi="Times New Roman" w:cs="Times New Roman"/>
          <w:sz w:val="28"/>
          <w:szCs w:val="28"/>
        </w:rPr>
      </w:pPr>
      <w:r w:rsidRPr="00E840E6">
        <w:rPr>
          <w:rFonts w:ascii="Times New Roman" w:hAnsi="Times New Roman" w:cs="Times New Roman"/>
          <w:sz w:val="28"/>
          <w:szCs w:val="28"/>
        </w:rPr>
        <w:t xml:space="preserve">Все учебники имеют законченные линии, развёрнутое учебно-методическое сопровождение в виде рабочих тетрадей, книг для чтения и т. д. Все предметы, включая предметы эстетического цикла, работают на общий результат, формируя у ребёнка единую современную картину мира и развивая умение учиться. 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предмету; направляет деятельность учителя на создание на уроке атмосферы открытия и удивления, на выработку навыков учебной самостоятельности, на </w:t>
      </w:r>
      <w:proofErr w:type="spellStart"/>
      <w:r w:rsidRPr="00E840E6">
        <w:rPr>
          <w:rFonts w:ascii="Times New Roman" w:hAnsi="Times New Roman" w:cs="Times New Roman"/>
          <w:sz w:val="28"/>
          <w:szCs w:val="28"/>
        </w:rPr>
        <w:t>поэтапность</w:t>
      </w:r>
      <w:proofErr w:type="spellEnd"/>
      <w:r w:rsidRPr="00E840E6">
        <w:rPr>
          <w:rFonts w:ascii="Times New Roman" w:hAnsi="Times New Roman" w:cs="Times New Roman"/>
          <w:sz w:val="28"/>
          <w:szCs w:val="28"/>
        </w:rPr>
        <w:t xml:space="preserve"> и диалектичность  организации обучения.</w:t>
      </w:r>
    </w:p>
    <w:p w:rsidR="00E840E6" w:rsidRPr="00E840E6" w:rsidRDefault="00E840E6" w:rsidP="00E840E6">
      <w:pPr>
        <w:spacing w:before="100" w:after="100"/>
        <w:jc w:val="both"/>
        <w:rPr>
          <w:rFonts w:ascii="Times New Roman" w:hAnsi="Times New Roman" w:cs="Times New Roman"/>
          <w:sz w:val="28"/>
          <w:szCs w:val="28"/>
        </w:rPr>
      </w:pPr>
      <w:r w:rsidRPr="00E840E6">
        <w:rPr>
          <w:rFonts w:ascii="Times New Roman" w:hAnsi="Times New Roman" w:cs="Times New Roman"/>
          <w:sz w:val="28"/>
          <w:szCs w:val="28"/>
        </w:rPr>
        <w:t xml:space="preserve">В структуре нового Стандарта  важное место занимают требования к предметным и </w:t>
      </w:r>
      <w:proofErr w:type="spellStart"/>
      <w:r w:rsidRPr="00E840E6">
        <w:rPr>
          <w:rFonts w:ascii="Times New Roman" w:hAnsi="Times New Roman" w:cs="Times New Roman"/>
          <w:sz w:val="28"/>
          <w:szCs w:val="28"/>
        </w:rPr>
        <w:t>метапредметным</w:t>
      </w:r>
      <w:proofErr w:type="spellEnd"/>
      <w:r w:rsidRPr="00E840E6">
        <w:rPr>
          <w:rFonts w:ascii="Times New Roman" w:hAnsi="Times New Roman" w:cs="Times New Roman"/>
          <w:sz w:val="28"/>
          <w:szCs w:val="28"/>
        </w:rPr>
        <w:t xml:space="preserve"> результатам образования, формированию универсальных учебных действий. Все учебники комплекта нацелены на обеспечение выполнения этих требований. Например </w:t>
      </w:r>
      <w:proofErr w:type="gramStart"/>
      <w:r w:rsidRPr="00E840E6">
        <w:rPr>
          <w:rFonts w:ascii="Times New Roman" w:hAnsi="Times New Roman" w:cs="Times New Roman"/>
          <w:sz w:val="28"/>
          <w:szCs w:val="28"/>
        </w:rPr>
        <w:t>–м</w:t>
      </w:r>
      <w:proofErr w:type="gramEnd"/>
      <w:r w:rsidRPr="00E840E6">
        <w:rPr>
          <w:rFonts w:ascii="Times New Roman" w:hAnsi="Times New Roman" w:cs="Times New Roman"/>
          <w:sz w:val="28"/>
          <w:szCs w:val="28"/>
        </w:rPr>
        <w:t xml:space="preserve">атематика. </w:t>
      </w:r>
      <w:proofErr w:type="gramStart"/>
      <w:r w:rsidRPr="00E840E6">
        <w:rPr>
          <w:rFonts w:ascii="Times New Roman" w:hAnsi="Times New Roman" w:cs="Times New Roman"/>
          <w:sz w:val="28"/>
          <w:szCs w:val="28"/>
        </w:rPr>
        <w:t xml:space="preserve">В  рамках формирования универсальных учебных действий во всех учебниках наглядно представлены основные структурные компоненты учебной деятельности: </w:t>
      </w:r>
      <w:r w:rsidRPr="00E840E6">
        <w:rPr>
          <w:rFonts w:ascii="Times New Roman" w:hAnsi="Times New Roman" w:cs="Times New Roman"/>
          <w:i/>
          <w:iCs/>
          <w:sz w:val="28"/>
          <w:szCs w:val="28"/>
        </w:rPr>
        <w:t>постановка учебной задачи</w:t>
      </w:r>
      <w:r w:rsidRPr="00E840E6">
        <w:rPr>
          <w:rFonts w:ascii="Times New Roman" w:hAnsi="Times New Roman" w:cs="Times New Roman"/>
          <w:sz w:val="28"/>
          <w:szCs w:val="28"/>
        </w:rPr>
        <w:t xml:space="preserve"> (в форме вопросов или создания проблемных ситуаций, наличие которых повышает личностную мотивацию), </w:t>
      </w:r>
      <w:r w:rsidRPr="00E840E6">
        <w:rPr>
          <w:rFonts w:ascii="Times New Roman" w:hAnsi="Times New Roman" w:cs="Times New Roman"/>
          <w:i/>
          <w:iCs/>
          <w:sz w:val="28"/>
          <w:szCs w:val="28"/>
        </w:rPr>
        <w:t>контроль</w:t>
      </w:r>
      <w:r w:rsidRPr="00E840E6">
        <w:rPr>
          <w:rFonts w:ascii="Times New Roman" w:hAnsi="Times New Roman" w:cs="Times New Roman"/>
          <w:sz w:val="28"/>
          <w:szCs w:val="28"/>
        </w:rPr>
        <w:t xml:space="preserve"> и </w:t>
      </w:r>
      <w:r w:rsidRPr="00E840E6">
        <w:rPr>
          <w:rFonts w:ascii="Times New Roman" w:hAnsi="Times New Roman" w:cs="Times New Roman"/>
          <w:i/>
          <w:iCs/>
          <w:sz w:val="28"/>
          <w:szCs w:val="28"/>
        </w:rPr>
        <w:t>оценка</w:t>
      </w:r>
      <w:r w:rsidRPr="00E840E6">
        <w:rPr>
          <w:rFonts w:ascii="Times New Roman" w:hAnsi="Times New Roman" w:cs="Times New Roman"/>
          <w:sz w:val="28"/>
          <w:szCs w:val="28"/>
        </w:rPr>
        <w:t xml:space="preserve"> (система заданий под рубрикой «Проверим себя и оценим свои успехи», которая размещается в конце каждого урока, а также в конце изучения темы и позволяет ученику систематически</w:t>
      </w:r>
      <w:proofErr w:type="gramEnd"/>
      <w:r w:rsidRPr="00E840E6">
        <w:rPr>
          <w:rFonts w:ascii="Times New Roman" w:hAnsi="Times New Roman" w:cs="Times New Roman"/>
          <w:sz w:val="28"/>
          <w:szCs w:val="28"/>
        </w:rPr>
        <w:t xml:space="preserve"> контролировать и оценивать процесс и результат своей деятельности, расширяя сферу его познавательных действий). Кроме того, в учебниках: </w:t>
      </w:r>
    </w:p>
    <w:p w:rsidR="00E840E6" w:rsidRPr="00E840E6" w:rsidRDefault="00E840E6" w:rsidP="004328C6">
      <w:pPr>
        <w:numPr>
          <w:ilvl w:val="0"/>
          <w:numId w:val="51"/>
        </w:numPr>
        <w:suppressAutoHyphens w:val="0"/>
        <w:spacing w:before="100" w:beforeAutospacing="1" w:after="100" w:afterAutospacing="1" w:line="240" w:lineRule="auto"/>
        <w:rPr>
          <w:rFonts w:ascii="Times New Roman" w:hAnsi="Times New Roman" w:cs="Times New Roman"/>
          <w:sz w:val="28"/>
          <w:szCs w:val="28"/>
        </w:rPr>
      </w:pPr>
      <w:r w:rsidRPr="00E840E6">
        <w:rPr>
          <w:rFonts w:ascii="Times New Roman" w:hAnsi="Times New Roman" w:cs="Times New Roman"/>
          <w:sz w:val="28"/>
          <w:szCs w:val="28"/>
        </w:rPr>
        <w:t xml:space="preserve">предложена специально разработанная по каждому классу система математических заданий для организации учебных действий школьников, (как практических, так и умственных), в ходе выполнения которых учащиеся </w:t>
      </w:r>
      <w:r w:rsidRPr="00E840E6">
        <w:rPr>
          <w:rFonts w:ascii="Times New Roman" w:hAnsi="Times New Roman" w:cs="Times New Roman"/>
          <w:sz w:val="28"/>
          <w:szCs w:val="28"/>
        </w:rPr>
        <w:br/>
        <w:t xml:space="preserve">подводятся к самостоятельным выводам и обобщениям, учатся выбирать наиболее эффективные способы выполнения задания, овладевают новыми приемами познания; </w:t>
      </w:r>
    </w:p>
    <w:p w:rsidR="00E840E6" w:rsidRPr="00E840E6" w:rsidRDefault="00E840E6" w:rsidP="004328C6">
      <w:pPr>
        <w:numPr>
          <w:ilvl w:val="0"/>
          <w:numId w:val="51"/>
        </w:numPr>
        <w:suppressAutoHyphens w:val="0"/>
        <w:spacing w:before="100" w:beforeAutospacing="1" w:after="100" w:afterAutospacing="1" w:line="240" w:lineRule="auto"/>
        <w:rPr>
          <w:rFonts w:ascii="Times New Roman" w:hAnsi="Times New Roman" w:cs="Times New Roman"/>
          <w:sz w:val="28"/>
          <w:szCs w:val="28"/>
        </w:rPr>
      </w:pPr>
      <w:r w:rsidRPr="00E840E6">
        <w:rPr>
          <w:rFonts w:ascii="Times New Roman" w:hAnsi="Times New Roman" w:cs="Times New Roman"/>
          <w:sz w:val="28"/>
          <w:szCs w:val="28"/>
        </w:rPr>
        <w:t xml:space="preserve">увеличено число заданий, направленных на раскрытие связей математики с реальной действительностью, с другими учебными предметами и использованием в них знаний, полученных на уроках математики; </w:t>
      </w:r>
    </w:p>
    <w:p w:rsidR="00E840E6" w:rsidRPr="00E840E6" w:rsidRDefault="00E840E6" w:rsidP="004328C6">
      <w:pPr>
        <w:numPr>
          <w:ilvl w:val="0"/>
          <w:numId w:val="51"/>
        </w:numPr>
        <w:suppressAutoHyphens w:val="0"/>
        <w:spacing w:before="100" w:beforeAutospacing="1" w:after="100" w:afterAutospacing="1" w:line="240" w:lineRule="auto"/>
        <w:rPr>
          <w:rFonts w:ascii="Times New Roman" w:hAnsi="Times New Roman" w:cs="Times New Roman"/>
          <w:sz w:val="28"/>
          <w:szCs w:val="28"/>
        </w:rPr>
      </w:pPr>
      <w:proofErr w:type="gramStart"/>
      <w:r w:rsidRPr="00E840E6">
        <w:rPr>
          <w:rFonts w:ascii="Times New Roman" w:hAnsi="Times New Roman" w:cs="Times New Roman"/>
          <w:sz w:val="28"/>
          <w:szCs w:val="28"/>
        </w:rPr>
        <w:t xml:space="preserve">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w:t>
      </w:r>
      <w:r w:rsidRPr="00E840E6">
        <w:rPr>
          <w:rFonts w:ascii="Times New Roman" w:hAnsi="Times New Roman" w:cs="Times New Roman"/>
          <w:sz w:val="28"/>
          <w:szCs w:val="28"/>
        </w:rPr>
        <w:lastRenderedPageBreak/>
        <w:t xml:space="preserve">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 </w:t>
      </w:r>
      <w:proofErr w:type="gramEnd"/>
    </w:p>
    <w:p w:rsidR="00E840E6" w:rsidRPr="00E840E6" w:rsidRDefault="00E840E6" w:rsidP="00E840E6">
      <w:pPr>
        <w:spacing w:before="100" w:beforeAutospacing="1" w:after="100" w:afterAutospacing="1"/>
        <w:rPr>
          <w:rFonts w:ascii="Times New Roman" w:hAnsi="Times New Roman" w:cs="Times New Roman"/>
          <w:sz w:val="28"/>
          <w:szCs w:val="28"/>
        </w:rPr>
      </w:pPr>
      <w:r w:rsidRPr="00E840E6">
        <w:rPr>
          <w:rFonts w:ascii="Times New Roman" w:hAnsi="Times New Roman" w:cs="Times New Roman"/>
          <w:sz w:val="28"/>
          <w:szCs w:val="28"/>
        </w:rPr>
        <w:t xml:space="preserve">    При этом учитываются возрастные особенности </w:t>
      </w:r>
      <w:proofErr w:type="gramStart"/>
      <w:r w:rsidRPr="00E840E6">
        <w:rPr>
          <w:rFonts w:ascii="Times New Roman" w:hAnsi="Times New Roman" w:cs="Times New Roman"/>
          <w:sz w:val="28"/>
          <w:szCs w:val="28"/>
        </w:rPr>
        <w:t>детей</w:t>
      </w:r>
      <w:proofErr w:type="gramEnd"/>
      <w:r w:rsidRPr="00E840E6">
        <w:rPr>
          <w:rFonts w:ascii="Times New Roman" w:hAnsi="Times New Roman" w:cs="Times New Roman"/>
          <w:sz w:val="28"/>
          <w:szCs w:val="28"/>
        </w:rPr>
        <w:t xml:space="preserve"> и соблюдается принцип постепенного перехода от преобладания совместной деятельности учителя и ученика (1-2 классы) к деятельности детей в парах (небольших группах) и к усилению самостоятельной деятельности учащихся в процессе постановки учебных задач и определения видов учебной деятельности при их решении.</w:t>
      </w:r>
    </w:p>
    <w:p w:rsidR="00E840E6" w:rsidRPr="00E840E6" w:rsidRDefault="00E840E6" w:rsidP="00E840E6">
      <w:pPr>
        <w:spacing w:before="100" w:beforeAutospacing="1" w:after="100" w:afterAutospacing="1"/>
        <w:rPr>
          <w:rFonts w:ascii="Times New Roman" w:hAnsi="Times New Roman" w:cs="Times New Roman"/>
          <w:sz w:val="28"/>
          <w:szCs w:val="28"/>
        </w:rPr>
      </w:pPr>
      <w:r w:rsidRPr="00E840E6">
        <w:rPr>
          <w:rFonts w:ascii="Times New Roman" w:hAnsi="Times New Roman" w:cs="Times New Roman"/>
          <w:sz w:val="28"/>
          <w:szCs w:val="28"/>
        </w:rPr>
        <w:t xml:space="preserve">    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w:t>
      </w:r>
      <w:proofErr w:type="gramStart"/>
      <w:r w:rsidRPr="00E840E6">
        <w:rPr>
          <w:rFonts w:ascii="Times New Roman" w:hAnsi="Times New Roman" w:cs="Times New Roman"/>
          <w:sz w:val="28"/>
          <w:szCs w:val="28"/>
        </w:rPr>
        <w:t>по выявлению разных функций одного и того же математического объекта и установлении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другие условия.</w:t>
      </w:r>
      <w:proofErr w:type="gramEnd"/>
      <w:r w:rsidRPr="00E840E6">
        <w:rPr>
          <w:rFonts w:ascii="Times New Roman" w:hAnsi="Times New Roman" w:cs="Times New Roman"/>
          <w:sz w:val="28"/>
          <w:szCs w:val="28"/>
        </w:rPr>
        <w:t xml:space="preserve"> </w:t>
      </w:r>
      <w:proofErr w:type="gramStart"/>
      <w:r w:rsidRPr="00E840E6">
        <w:rPr>
          <w:rFonts w:ascii="Times New Roman" w:hAnsi="Times New Roman" w:cs="Times New Roman"/>
          <w:sz w:val="28"/>
          <w:szCs w:val="28"/>
        </w:rPr>
        <w:t>Главной при совершенствовании учебников была ориентация учебного материала и способов его подачи на максимально возможное включение учащихся в ситуации применения знаний в измененных условиях, в ситуации самостоятельного перехода от известного к новому, как в области знаний, так и в области способов учебных действий.</w:t>
      </w:r>
      <w:proofErr w:type="gramEnd"/>
    </w:p>
    <w:p w:rsidR="00E840E6" w:rsidRPr="00E840E6" w:rsidRDefault="00E840E6" w:rsidP="00E840E6">
      <w:pPr>
        <w:pStyle w:val="Zag2"/>
        <w:tabs>
          <w:tab w:val="left" w:leader="dot" w:pos="624"/>
        </w:tabs>
        <w:rPr>
          <w:rStyle w:val="Zag11"/>
          <w:rFonts w:eastAsia="@Arial Unicode MS"/>
          <w:sz w:val="28"/>
          <w:szCs w:val="28"/>
          <w:lang w:val="ru-RU"/>
        </w:rPr>
      </w:pPr>
      <w:r w:rsidRPr="00E840E6">
        <w:rPr>
          <w:rStyle w:val="Zag11"/>
          <w:rFonts w:eastAsia="@Arial Unicode MS"/>
          <w:sz w:val="28"/>
          <w:szCs w:val="28"/>
          <w:lang w:val="ru-RU"/>
        </w:rPr>
        <w:t xml:space="preserve"> Информационно-коммуникационные технологии – инструментарий универсальных учебных действий. Подпрограмма формирования </w:t>
      </w:r>
      <w:proofErr w:type="spellStart"/>
      <w:r w:rsidRPr="00E840E6">
        <w:rPr>
          <w:rStyle w:val="Zag11"/>
          <w:rFonts w:eastAsia="@Arial Unicode MS"/>
          <w:sz w:val="28"/>
          <w:szCs w:val="28"/>
          <w:lang w:val="ru-RU"/>
        </w:rPr>
        <w:t>ИКТ-компетентности</w:t>
      </w:r>
      <w:proofErr w:type="spellEnd"/>
      <w:r w:rsidRPr="00E840E6">
        <w:rPr>
          <w:rStyle w:val="Zag11"/>
          <w:rFonts w:eastAsia="@Arial Unicode MS"/>
          <w:sz w:val="28"/>
          <w:szCs w:val="28"/>
          <w:lang w:val="ru-RU"/>
        </w:rPr>
        <w:t xml:space="preserve"> </w:t>
      </w:r>
      <w:proofErr w:type="gramStart"/>
      <w:r w:rsidRPr="00E840E6">
        <w:rPr>
          <w:rStyle w:val="Zag11"/>
          <w:rFonts w:eastAsia="@Arial Unicode MS"/>
          <w:sz w:val="28"/>
          <w:szCs w:val="28"/>
          <w:lang w:val="ru-RU"/>
        </w:rPr>
        <w:t>обучающихся</w:t>
      </w:r>
      <w:proofErr w:type="gramEnd"/>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sidRPr="00E45310">
        <w:rPr>
          <w:rFonts w:ascii="Times New Roman" w:hAnsi="Times New Roman" w:cs="Times New Roman"/>
          <w:sz w:val="28"/>
          <w:szCs w:val="28"/>
        </w:rPr>
        <w:t>ИКТ</w:t>
      </w:r>
      <w:r w:rsidRPr="00E45310">
        <w:rPr>
          <w:rFonts w:ascii="Times New Roman" w:hAnsi="Times New Roman" w:cs="Times New Roman"/>
          <w:sz w:val="28"/>
          <w:szCs w:val="28"/>
        </w:rPr>
        <w:noBreakHyphen/>
        <w:t>компетентности</w:t>
      </w:r>
      <w:proofErr w:type="spellEnd"/>
      <w:proofErr w:type="gramEnd"/>
      <w:r w:rsidRPr="00E45310">
        <w:rPr>
          <w:rFonts w:ascii="Times New Roman" w:hAnsi="Times New Roman" w:cs="Times New Roman"/>
          <w:sz w:val="28"/>
          <w:szCs w:val="28"/>
        </w:rPr>
        <w:t>.</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lastRenderedPageBreak/>
        <w:t xml:space="preserve">Одновременно ИКТ могут (и должны) широко применяться при оценке </w:t>
      </w:r>
      <w:proofErr w:type="spellStart"/>
      <w:r w:rsidRPr="00E45310">
        <w:rPr>
          <w:rFonts w:ascii="Times New Roman" w:hAnsi="Times New Roman" w:cs="Times New Roman"/>
          <w:sz w:val="28"/>
          <w:szCs w:val="28"/>
        </w:rPr>
        <w:t>сформированности</w:t>
      </w:r>
      <w:proofErr w:type="spellEnd"/>
      <w:r w:rsidRPr="00E45310">
        <w:rPr>
          <w:rFonts w:ascii="Times New Roman" w:hAnsi="Times New Roman" w:cs="Times New Roman"/>
          <w:sz w:val="28"/>
          <w:szCs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В </w:t>
      </w:r>
      <w:proofErr w:type="spellStart"/>
      <w:proofErr w:type="gramStart"/>
      <w:r w:rsidRPr="00E45310">
        <w:rPr>
          <w:rFonts w:ascii="Times New Roman" w:hAnsi="Times New Roman" w:cs="Times New Roman"/>
          <w:sz w:val="28"/>
          <w:szCs w:val="28"/>
        </w:rPr>
        <w:t>ИКТ-компетентности</w:t>
      </w:r>
      <w:proofErr w:type="spellEnd"/>
      <w:proofErr w:type="gramEnd"/>
      <w:r w:rsidRPr="00E45310">
        <w:rPr>
          <w:rFonts w:ascii="Times New Roman" w:hAnsi="Times New Roman" w:cs="Times New Roman"/>
          <w:sz w:val="28"/>
          <w:szCs w:val="28"/>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E45310">
        <w:rPr>
          <w:rFonts w:ascii="Times New Roman" w:hAnsi="Times New Roman" w:cs="Times New Roman"/>
          <w:sz w:val="28"/>
          <w:szCs w:val="28"/>
        </w:rPr>
        <w:t>ИКТ-компетентности</w:t>
      </w:r>
      <w:proofErr w:type="spellEnd"/>
      <w:r w:rsidRPr="00E45310">
        <w:rPr>
          <w:rFonts w:ascii="Times New Roman" w:hAnsi="Times New Roman" w:cs="Times New Roman"/>
          <w:sz w:val="28"/>
          <w:szCs w:val="28"/>
        </w:rPr>
        <w:t xml:space="preserve"> должно  проходить не только на занятиях по отдельным учебным предметам (где формируется </w:t>
      </w:r>
      <w:proofErr w:type="gramStart"/>
      <w:r w:rsidRPr="00E45310">
        <w:rPr>
          <w:rFonts w:ascii="Times New Roman" w:hAnsi="Times New Roman" w:cs="Times New Roman"/>
          <w:sz w:val="28"/>
          <w:szCs w:val="28"/>
        </w:rPr>
        <w:t>предметная</w:t>
      </w:r>
      <w:proofErr w:type="gramEnd"/>
      <w:r w:rsidRPr="00E45310">
        <w:rPr>
          <w:rFonts w:ascii="Times New Roman" w:hAnsi="Times New Roman" w:cs="Times New Roman"/>
          <w:sz w:val="28"/>
          <w:szCs w:val="28"/>
        </w:rPr>
        <w:t xml:space="preserve"> ИКТ-компетентность), но и в рамках </w:t>
      </w:r>
      <w:proofErr w:type="spellStart"/>
      <w:r w:rsidRPr="00E45310">
        <w:rPr>
          <w:rFonts w:ascii="Times New Roman" w:hAnsi="Times New Roman" w:cs="Times New Roman"/>
          <w:sz w:val="28"/>
          <w:szCs w:val="28"/>
        </w:rPr>
        <w:t>надпредметной</w:t>
      </w:r>
      <w:proofErr w:type="spellEnd"/>
      <w:r w:rsidRPr="00E45310">
        <w:rPr>
          <w:rFonts w:ascii="Times New Roman" w:hAnsi="Times New Roman" w:cs="Times New Roman"/>
          <w:sz w:val="28"/>
          <w:szCs w:val="28"/>
        </w:rPr>
        <w:t xml:space="preserve"> программы по формированию универсальных учебных действий.</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При освоении личностных действий ведётся формирование:</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·критического отношения к информации и избирательности её восприятия;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·уважения к информации о частной жизни и информационным результатам деятельности других людей;</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·основ правовой культуры в области использования информации.</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При освоении регулятивных универсальных учебных действий обеспечивается: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·оценка условий,  алгоритмов и результатов действий, выполняемых в информационной среде;</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·использование результатов действия, размещённых в  информационной среде, для оценки  и коррекции выполненного действия;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·создание цифрового </w:t>
      </w:r>
      <w:proofErr w:type="spellStart"/>
      <w:r w:rsidRPr="00E45310">
        <w:rPr>
          <w:rFonts w:ascii="Times New Roman" w:hAnsi="Times New Roman" w:cs="Times New Roman"/>
          <w:sz w:val="28"/>
          <w:szCs w:val="28"/>
        </w:rPr>
        <w:t>портфолио</w:t>
      </w:r>
      <w:proofErr w:type="spellEnd"/>
      <w:r w:rsidRPr="00E45310">
        <w:rPr>
          <w:rFonts w:ascii="Times New Roman" w:hAnsi="Times New Roman" w:cs="Times New Roman"/>
          <w:sz w:val="28"/>
          <w:szCs w:val="28"/>
        </w:rPr>
        <w:t xml:space="preserve"> учебных достижений учащегося.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При освоении познавательных универсальных учебных действий ИКТ играют ключевую роль в таких </w:t>
      </w:r>
      <w:proofErr w:type="spellStart"/>
      <w:r w:rsidRPr="00E45310">
        <w:rPr>
          <w:rFonts w:ascii="Times New Roman" w:hAnsi="Times New Roman" w:cs="Times New Roman"/>
          <w:sz w:val="28"/>
          <w:szCs w:val="28"/>
        </w:rPr>
        <w:t>общеучебных</w:t>
      </w:r>
      <w:proofErr w:type="spellEnd"/>
      <w:r w:rsidRPr="00E45310">
        <w:rPr>
          <w:rFonts w:ascii="Times New Roman" w:hAnsi="Times New Roman" w:cs="Times New Roman"/>
          <w:sz w:val="28"/>
          <w:szCs w:val="28"/>
        </w:rPr>
        <w:t xml:space="preserve"> универсальных действиях, как:</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·поиск информации;</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·фиксация (запись) информации с помощью различных технических средств;</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·структурирование информации, её организация и представление в виде диаграмм, картосхем, линий времени и пр.;</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·создание </w:t>
      </w:r>
      <w:proofErr w:type="gramStart"/>
      <w:r w:rsidRPr="00E45310">
        <w:rPr>
          <w:rFonts w:ascii="Times New Roman" w:hAnsi="Times New Roman" w:cs="Times New Roman"/>
          <w:sz w:val="28"/>
          <w:szCs w:val="28"/>
        </w:rPr>
        <w:t>простых</w:t>
      </w:r>
      <w:proofErr w:type="gramEnd"/>
      <w:r w:rsidRPr="00E45310">
        <w:rPr>
          <w:rFonts w:ascii="Times New Roman" w:hAnsi="Times New Roman" w:cs="Times New Roman"/>
          <w:sz w:val="28"/>
          <w:szCs w:val="28"/>
        </w:rPr>
        <w:t xml:space="preserve"> </w:t>
      </w:r>
      <w:proofErr w:type="spellStart"/>
      <w:r w:rsidRPr="00E45310">
        <w:rPr>
          <w:rFonts w:ascii="Times New Roman" w:hAnsi="Times New Roman" w:cs="Times New Roman"/>
          <w:sz w:val="28"/>
          <w:szCs w:val="28"/>
        </w:rPr>
        <w:t>гипермедиасообщений</w:t>
      </w:r>
      <w:proofErr w:type="spellEnd"/>
      <w:r w:rsidRPr="00E45310">
        <w:rPr>
          <w:rFonts w:ascii="Times New Roman" w:hAnsi="Times New Roman" w:cs="Times New Roman"/>
          <w:sz w:val="28"/>
          <w:szCs w:val="28"/>
        </w:rPr>
        <w:t>;</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·построение простейших моделей объектов и процессов.</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lastRenderedPageBreak/>
        <w:t>ИКТ является важным инструментом для формирования коммуникативных универсальных учебных действий. Для этого используются: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·обмен </w:t>
      </w:r>
      <w:proofErr w:type="spellStart"/>
      <w:r w:rsidRPr="00E45310">
        <w:rPr>
          <w:rFonts w:ascii="Times New Roman" w:hAnsi="Times New Roman" w:cs="Times New Roman"/>
          <w:sz w:val="28"/>
          <w:szCs w:val="28"/>
        </w:rPr>
        <w:t>гипермедиасообщениями</w:t>
      </w:r>
      <w:proofErr w:type="spellEnd"/>
      <w:r w:rsidRPr="00E45310">
        <w:rPr>
          <w:rFonts w:ascii="Times New Roman" w:hAnsi="Times New Roman" w:cs="Times New Roman"/>
          <w:sz w:val="28"/>
          <w:szCs w:val="28"/>
        </w:rPr>
        <w:t>;</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·выступление с аудиовизуальной поддержкой;</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·фиксация хода коллективной/личной коммуникации;</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·общение в цифровой среде (электронная почта, чат, видеоконференция, форум, </w:t>
      </w:r>
      <w:proofErr w:type="spellStart"/>
      <w:r w:rsidRPr="00E45310">
        <w:rPr>
          <w:rFonts w:ascii="Times New Roman" w:hAnsi="Times New Roman" w:cs="Times New Roman"/>
          <w:sz w:val="28"/>
          <w:szCs w:val="28"/>
        </w:rPr>
        <w:t>блог</w:t>
      </w:r>
      <w:proofErr w:type="spellEnd"/>
      <w:r w:rsidRPr="00E45310">
        <w:rPr>
          <w:rFonts w:ascii="Times New Roman" w:hAnsi="Times New Roman" w:cs="Times New Roman"/>
          <w:sz w:val="28"/>
          <w:szCs w:val="28"/>
        </w:rPr>
        <w:t>).</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Формирование </w:t>
      </w:r>
      <w:proofErr w:type="spellStart"/>
      <w:proofErr w:type="gramStart"/>
      <w:r w:rsidRPr="00E45310">
        <w:rPr>
          <w:rFonts w:ascii="Times New Roman" w:hAnsi="Times New Roman" w:cs="Times New Roman"/>
          <w:sz w:val="28"/>
          <w:szCs w:val="28"/>
        </w:rPr>
        <w:t>ИКТ-компетентности</w:t>
      </w:r>
      <w:proofErr w:type="spellEnd"/>
      <w:proofErr w:type="gramEnd"/>
      <w:r w:rsidRPr="00E45310">
        <w:rPr>
          <w:rFonts w:ascii="Times New Roman" w:hAnsi="Times New Roman" w:cs="Times New Roman"/>
          <w:sz w:val="28"/>
          <w:szCs w:val="28"/>
        </w:rPr>
        <w:t xml:space="preserve"> обучающихся происходит в рамках </w:t>
      </w:r>
      <w:proofErr w:type="spellStart"/>
      <w:r w:rsidRPr="00E45310">
        <w:rPr>
          <w:rFonts w:ascii="Times New Roman" w:hAnsi="Times New Roman" w:cs="Times New Roman"/>
          <w:sz w:val="28"/>
          <w:szCs w:val="28"/>
        </w:rPr>
        <w:t>системно-деятельностного</w:t>
      </w:r>
      <w:proofErr w:type="spellEnd"/>
      <w:r w:rsidRPr="00E45310">
        <w:rPr>
          <w:rFonts w:ascii="Times New Roman" w:hAnsi="Times New Roman" w:cs="Times New Roman"/>
          <w:sz w:val="28"/>
          <w:szCs w:val="28"/>
        </w:rPr>
        <w:t xml:space="preserve"> подхода, в процессе изучения всех без исключения предметов учебного плана. Вынесение формирования </w:t>
      </w:r>
      <w:proofErr w:type="spellStart"/>
      <w:proofErr w:type="gramStart"/>
      <w:r w:rsidRPr="00E45310">
        <w:rPr>
          <w:rFonts w:ascii="Times New Roman" w:hAnsi="Times New Roman" w:cs="Times New Roman"/>
          <w:sz w:val="28"/>
          <w:szCs w:val="28"/>
        </w:rPr>
        <w:t>ИКТ-компетентности</w:t>
      </w:r>
      <w:proofErr w:type="spellEnd"/>
      <w:proofErr w:type="gramEnd"/>
      <w:r w:rsidRPr="00E45310">
        <w:rPr>
          <w:rFonts w:ascii="Times New Roman" w:hAnsi="Times New Roman" w:cs="Times New Roman"/>
          <w:sz w:val="28"/>
          <w:szCs w:val="28"/>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Подпрограмма формирования </w:t>
      </w:r>
      <w:proofErr w:type="spellStart"/>
      <w:proofErr w:type="gramStart"/>
      <w:r w:rsidRPr="00E45310">
        <w:rPr>
          <w:rFonts w:ascii="Times New Roman" w:hAnsi="Times New Roman" w:cs="Times New Roman"/>
          <w:sz w:val="28"/>
          <w:szCs w:val="28"/>
        </w:rPr>
        <w:t>ИКТ-компетентности</w:t>
      </w:r>
      <w:proofErr w:type="spellEnd"/>
      <w:proofErr w:type="gramEnd"/>
      <w:r w:rsidRPr="00E45310">
        <w:rPr>
          <w:rFonts w:ascii="Times New Roman" w:hAnsi="Times New Roman" w:cs="Times New Roman"/>
          <w:sz w:val="28"/>
          <w:szCs w:val="28"/>
        </w:rPr>
        <w:t xml:space="preserve"> включает следующие разделы.</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Запись, фиксация информации. Ввод информации в компьютер с фото</w:t>
      </w:r>
      <w:r w:rsidRPr="00E45310">
        <w:rPr>
          <w:rFonts w:ascii="Times New Roman" w:hAnsi="Times New Roman" w:cs="Times New Roman"/>
          <w:sz w:val="28"/>
          <w:szCs w:val="28"/>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E45310">
        <w:rPr>
          <w:rFonts w:ascii="Times New Roman" w:hAnsi="Times New Roman" w:cs="Times New Roman"/>
          <w:sz w:val="28"/>
          <w:szCs w:val="28"/>
        </w:rPr>
        <w:t>флэш</w:t>
      </w:r>
      <w:r w:rsidRPr="00E45310">
        <w:rPr>
          <w:rFonts w:ascii="Times New Roman" w:hAnsi="Times New Roman" w:cs="Times New Roman"/>
          <w:sz w:val="28"/>
          <w:szCs w:val="28"/>
        </w:rPr>
        <w:noBreakHyphen/>
        <w:t>карт</w:t>
      </w:r>
      <w:proofErr w:type="spellEnd"/>
      <w:r w:rsidRPr="00E45310">
        <w:rPr>
          <w:rFonts w:ascii="Times New Roman" w:hAnsi="Times New Roman" w:cs="Times New Roman"/>
          <w:sz w:val="28"/>
          <w:szCs w:val="28"/>
        </w:rPr>
        <w:t>).</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lastRenderedPageBreak/>
        <w:t>Создание графических сообщений. Рисование на графическом планшете. Создание планов территории. Создание диаграмм и деревьев.</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Редактирование сообщений. Редактирование текста  фотоизображений и их цепочек (</w:t>
      </w:r>
      <w:proofErr w:type="spellStart"/>
      <w:r w:rsidRPr="00E45310">
        <w:rPr>
          <w:rFonts w:ascii="Times New Roman" w:hAnsi="Times New Roman" w:cs="Times New Roman"/>
          <w:sz w:val="28"/>
          <w:szCs w:val="28"/>
        </w:rPr>
        <w:t>слайд</w:t>
      </w:r>
      <w:r w:rsidRPr="00E45310">
        <w:rPr>
          <w:rFonts w:ascii="Times New Roman" w:hAnsi="Times New Roman" w:cs="Times New Roman"/>
          <w:sz w:val="28"/>
          <w:szCs w:val="28"/>
        </w:rPr>
        <w:noBreakHyphen/>
        <w:t>шоу</w:t>
      </w:r>
      <w:proofErr w:type="spellEnd"/>
      <w:r w:rsidRPr="00E45310">
        <w:rPr>
          <w:rFonts w:ascii="Times New Roman" w:hAnsi="Times New Roman" w:cs="Times New Roman"/>
          <w:sz w:val="28"/>
          <w:szCs w:val="28"/>
        </w:rPr>
        <w:t>), видео</w:t>
      </w:r>
      <w:r w:rsidRPr="00E45310">
        <w:rPr>
          <w:rFonts w:ascii="Times New Roman" w:hAnsi="Times New Roman" w:cs="Times New Roman"/>
          <w:sz w:val="28"/>
          <w:szCs w:val="28"/>
        </w:rPr>
        <w:noBreakHyphen/>
        <w:t xml:space="preserve"> и аудиозаписей.</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ссылок в географические карты и ленты времени. Составление нового изображения из готовых фрагментов (аппликация).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Создание структурированных сообщений. Создание письменного сообщения. Подготовка устного сообщения </w:t>
      </w:r>
      <w:proofErr w:type="spellStart"/>
      <w:r w:rsidRPr="00E45310">
        <w:rPr>
          <w:rFonts w:ascii="Times New Roman" w:hAnsi="Times New Roman" w:cs="Times New Roman"/>
          <w:sz w:val="28"/>
          <w:szCs w:val="28"/>
        </w:rPr>
        <w:t>c</w:t>
      </w:r>
      <w:proofErr w:type="spellEnd"/>
      <w:r w:rsidRPr="00E45310">
        <w:rPr>
          <w:rFonts w:ascii="Times New Roman" w:hAnsi="Times New Roman" w:cs="Times New Roman"/>
          <w:sz w:val="28"/>
          <w:szCs w:val="28"/>
        </w:rPr>
        <w:t xml:space="preserve"> аудиовизуальной поддержкой, написание пояснений и тезисов.</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Представление и обработка данных. Сбор числовых и аудиовизуальных данных в </w:t>
      </w:r>
      <w:proofErr w:type="spellStart"/>
      <w:proofErr w:type="gramStart"/>
      <w:r w:rsidRPr="00E45310">
        <w:rPr>
          <w:rFonts w:ascii="Times New Roman" w:hAnsi="Times New Roman" w:cs="Times New Roman"/>
          <w:sz w:val="28"/>
          <w:szCs w:val="28"/>
        </w:rPr>
        <w:t>естественно-научных</w:t>
      </w:r>
      <w:proofErr w:type="spellEnd"/>
      <w:proofErr w:type="gramEnd"/>
      <w:r w:rsidRPr="00E45310">
        <w:rPr>
          <w:rFonts w:ascii="Times New Roman" w:hAnsi="Times New Roman" w:cs="Times New Roman"/>
          <w:sz w:val="28"/>
          <w:szCs w:val="28"/>
        </w:rPr>
        <w:t xml:space="preserve"> наблюдениях и экспериментах с использованием фото</w:t>
      </w:r>
      <w:r w:rsidRPr="00E45310">
        <w:rPr>
          <w:rFonts w:ascii="Times New Roman" w:hAnsi="Times New Roman" w:cs="Times New Roman"/>
          <w:sz w:val="28"/>
          <w:szCs w:val="28"/>
        </w:rPr>
        <w:noBreakHyphen/>
        <w:t xml:space="preserve"> или видеокамеры, цифровых датчиков. Графическое представление числовых данных: в виде графиков и диаграмм.</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Коммуникация, проектирование, моделирование, управление и организация деятельности.</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 Передача сообщения, участие в диалоге с использованием средств ИКТ– </w:t>
      </w:r>
      <w:proofErr w:type="gramStart"/>
      <w:r w:rsidRPr="00E45310">
        <w:rPr>
          <w:rFonts w:ascii="Times New Roman" w:hAnsi="Times New Roman" w:cs="Times New Roman"/>
          <w:sz w:val="28"/>
          <w:szCs w:val="28"/>
        </w:rPr>
        <w:t>эл</w:t>
      </w:r>
      <w:proofErr w:type="gramEnd"/>
      <w:r w:rsidRPr="00E45310">
        <w:rPr>
          <w:rFonts w:ascii="Times New Roman" w:hAnsi="Times New Roman" w:cs="Times New Roman"/>
          <w:sz w:val="28"/>
          <w:szCs w:val="28"/>
        </w:rPr>
        <w:t>ектронной почты, чата, форума, аудио</w:t>
      </w:r>
      <w:r w:rsidRPr="00E45310">
        <w:rPr>
          <w:rFonts w:ascii="Times New Roman" w:hAnsi="Times New Roman" w:cs="Times New Roman"/>
          <w:sz w:val="28"/>
          <w:szCs w:val="28"/>
        </w:rPr>
        <w:noBreakHyphen/>
        <w:t xml:space="preserve"> и видеоконференции и пр. Выступление перед небольшой аудиторией с устным сообщением с </w:t>
      </w:r>
      <w:proofErr w:type="spellStart"/>
      <w:proofErr w:type="gramStart"/>
      <w:r w:rsidRPr="00E45310">
        <w:rPr>
          <w:rFonts w:ascii="Times New Roman" w:hAnsi="Times New Roman" w:cs="Times New Roman"/>
          <w:sz w:val="28"/>
          <w:szCs w:val="28"/>
        </w:rPr>
        <w:t>ИКТ-поддержкой</w:t>
      </w:r>
      <w:proofErr w:type="spellEnd"/>
      <w:proofErr w:type="gramEnd"/>
      <w:r w:rsidRPr="00E45310">
        <w:rPr>
          <w:rFonts w:ascii="Times New Roman" w:hAnsi="Times New Roman" w:cs="Times New Roman"/>
          <w:sz w:val="28"/>
          <w:szCs w:val="28"/>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w:t>
      </w:r>
      <w:r w:rsidRPr="00E45310">
        <w:rPr>
          <w:rFonts w:ascii="Times New Roman" w:hAnsi="Times New Roman" w:cs="Times New Roman"/>
          <w:sz w:val="28"/>
          <w:szCs w:val="28"/>
        </w:rPr>
        <w:lastRenderedPageBreak/>
        <w:t>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Основное содержание программы «Формирование </w:t>
      </w:r>
      <w:proofErr w:type="spellStart"/>
      <w:proofErr w:type="gramStart"/>
      <w:r w:rsidRPr="00E45310">
        <w:rPr>
          <w:rFonts w:ascii="Times New Roman" w:hAnsi="Times New Roman" w:cs="Times New Roman"/>
          <w:sz w:val="28"/>
          <w:szCs w:val="28"/>
        </w:rPr>
        <w:t>ИКТ</w:t>
      </w:r>
      <w:r w:rsidRPr="00E45310">
        <w:rPr>
          <w:rFonts w:ascii="Times New Roman" w:hAnsi="Times New Roman" w:cs="Times New Roman"/>
          <w:sz w:val="28"/>
          <w:szCs w:val="28"/>
        </w:rPr>
        <w:noBreakHyphen/>
        <w:t>компетентности</w:t>
      </w:r>
      <w:proofErr w:type="spellEnd"/>
      <w:proofErr w:type="gramEnd"/>
      <w:r w:rsidRPr="00E45310">
        <w:rPr>
          <w:rFonts w:ascii="Times New Roman" w:hAnsi="Times New Roman" w:cs="Times New Roman"/>
          <w:sz w:val="28"/>
          <w:szCs w:val="28"/>
        </w:rPr>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spellStart"/>
      <w:proofErr w:type="gramStart"/>
      <w:r w:rsidRPr="00E45310">
        <w:rPr>
          <w:rFonts w:ascii="Times New Roman" w:hAnsi="Times New Roman" w:cs="Times New Roman"/>
          <w:sz w:val="28"/>
          <w:szCs w:val="28"/>
        </w:rPr>
        <w:t>ИКТ-компетентности</w:t>
      </w:r>
      <w:proofErr w:type="spellEnd"/>
      <w:proofErr w:type="gramEnd"/>
      <w:r w:rsidRPr="00E45310">
        <w:rPr>
          <w:rFonts w:ascii="Times New Roman" w:hAnsi="Times New Roman" w:cs="Times New Roman"/>
          <w:sz w:val="28"/>
          <w:szCs w:val="28"/>
        </w:rPr>
        <w:t xml:space="preserve"> было непосредственно увязано с его применением. Тем самым обеспечивается: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·естественная мотивация, цель обучения;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·встроенный контроль результатов освоения ИКТ;</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·повышение эффективности применения ИКТ в данном предмете;</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·формирование цифрового </w:t>
      </w:r>
      <w:proofErr w:type="spellStart"/>
      <w:r w:rsidRPr="00E45310">
        <w:rPr>
          <w:rFonts w:ascii="Times New Roman" w:hAnsi="Times New Roman" w:cs="Times New Roman"/>
          <w:sz w:val="28"/>
          <w:szCs w:val="28"/>
        </w:rPr>
        <w:t>портфолио</w:t>
      </w:r>
      <w:proofErr w:type="spellEnd"/>
      <w:r w:rsidRPr="00E45310">
        <w:rPr>
          <w:rFonts w:ascii="Times New Roman" w:hAnsi="Times New Roman" w:cs="Times New Roman"/>
          <w:sz w:val="28"/>
          <w:szCs w:val="28"/>
        </w:rPr>
        <w:t xml:space="preserve"> по предмету, что важно для оценивания результатов освоения данного предмета.</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При этом специфика </w:t>
      </w:r>
      <w:proofErr w:type="spellStart"/>
      <w:r w:rsidRPr="00E45310">
        <w:rPr>
          <w:rFonts w:ascii="Times New Roman" w:hAnsi="Times New Roman" w:cs="Times New Roman"/>
          <w:sz w:val="28"/>
          <w:szCs w:val="28"/>
        </w:rPr>
        <w:t>ИКТ-компетентности</w:t>
      </w:r>
      <w:proofErr w:type="spellEnd"/>
      <w:r w:rsidRPr="00E45310">
        <w:rPr>
          <w:rFonts w:ascii="Times New Roman" w:hAnsi="Times New Roman" w:cs="Times New Roman"/>
          <w:sz w:val="28"/>
          <w:szCs w:val="28"/>
        </w:rPr>
        <w:t xml:space="preserve"> сказывается и в том, что зачастую сам учитель не обладает достаточным уровнем </w:t>
      </w:r>
      <w:proofErr w:type="gramStart"/>
      <w:r w:rsidRPr="00E45310">
        <w:rPr>
          <w:rFonts w:ascii="Times New Roman" w:hAnsi="Times New Roman" w:cs="Times New Roman"/>
          <w:sz w:val="28"/>
          <w:szCs w:val="28"/>
        </w:rPr>
        <w:t>профессиональной</w:t>
      </w:r>
      <w:proofErr w:type="gramEnd"/>
      <w:r w:rsidRPr="00E45310">
        <w:rPr>
          <w:rFonts w:ascii="Times New Roman" w:hAnsi="Times New Roman" w:cs="Times New Roman"/>
          <w:sz w:val="28"/>
          <w:szCs w:val="28"/>
        </w:rPr>
        <w:t xml:space="preserve"> </w:t>
      </w:r>
      <w:proofErr w:type="spellStart"/>
      <w:r w:rsidRPr="00E45310">
        <w:rPr>
          <w:rFonts w:ascii="Times New Roman" w:hAnsi="Times New Roman" w:cs="Times New Roman"/>
          <w:sz w:val="28"/>
          <w:szCs w:val="28"/>
        </w:rPr>
        <w:t>ИКТ-компетентности</w:t>
      </w:r>
      <w:proofErr w:type="spellEnd"/>
      <w:r w:rsidRPr="00E45310">
        <w:rPr>
          <w:rFonts w:ascii="Times New Roman" w:hAnsi="Times New Roman" w:cs="Times New Roman"/>
          <w:sz w:val="28"/>
          <w:szCs w:val="28"/>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E840E6" w:rsidRPr="00E45310" w:rsidRDefault="00E840E6" w:rsidP="00E45310">
      <w:pPr>
        <w:rPr>
          <w:rFonts w:ascii="Times New Roman" w:hAnsi="Times New Roman" w:cs="Times New Roman"/>
          <w:sz w:val="28"/>
          <w:szCs w:val="28"/>
        </w:rPr>
      </w:pPr>
      <w:proofErr w:type="gramStart"/>
      <w:r w:rsidRPr="00E45310">
        <w:rPr>
          <w:rFonts w:ascii="Times New Roman" w:hAnsi="Times New Roman" w:cs="Times New Roman"/>
          <w:sz w:val="28"/>
          <w:szCs w:val="28"/>
        </w:rPr>
        <w:t xml:space="preserve">Вклад каждого предмета в формирование </w:t>
      </w:r>
      <w:proofErr w:type="spellStart"/>
      <w:r w:rsidRPr="00E45310">
        <w:rPr>
          <w:rFonts w:ascii="Times New Roman" w:hAnsi="Times New Roman" w:cs="Times New Roman"/>
          <w:sz w:val="28"/>
          <w:szCs w:val="28"/>
        </w:rPr>
        <w:t>ИКТ-компетентности</w:t>
      </w:r>
      <w:proofErr w:type="spellEnd"/>
      <w:r w:rsidRPr="00E45310">
        <w:rPr>
          <w:rFonts w:ascii="Times New Roman" w:hAnsi="Times New Roman" w:cs="Times New Roman"/>
          <w:sz w:val="28"/>
          <w:szCs w:val="28"/>
        </w:rPr>
        <w:t xml:space="preserve"> обучающихся (примерный вариант):</w:t>
      </w:r>
      <w:proofErr w:type="gramEnd"/>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lastRenderedPageBreak/>
        <w:t xml:space="preserve">«Литературное чтение». Работа с </w:t>
      </w:r>
      <w:proofErr w:type="spellStart"/>
      <w:r w:rsidRPr="00E45310">
        <w:rPr>
          <w:rFonts w:ascii="Times New Roman" w:hAnsi="Times New Roman" w:cs="Times New Roman"/>
          <w:sz w:val="28"/>
          <w:szCs w:val="28"/>
        </w:rPr>
        <w:t>мультимедиасообщениями</w:t>
      </w:r>
      <w:proofErr w:type="spellEnd"/>
      <w:r w:rsidRPr="00E45310">
        <w:rPr>
          <w:rFonts w:ascii="Times New Roman" w:hAnsi="Times New Roman" w:cs="Times New Roman"/>
          <w:sz w:val="28"/>
          <w:szCs w:val="28"/>
        </w:rPr>
        <w:t xml:space="preserve"> (включающими текст, иллюстрации, аудио</w:t>
      </w:r>
      <w:r w:rsidRPr="00E45310">
        <w:rPr>
          <w:rFonts w:ascii="Times New Roman" w:hAnsi="Times New Roman" w:cs="Times New Roman"/>
          <w:sz w:val="28"/>
          <w:szCs w:val="28"/>
        </w:rPr>
        <w:noBreakHyphen/>
        <w:t xml:space="preserve"> и видеофрагменты, ссылки). Анализ содержания, языковых особенностей и структуры </w:t>
      </w:r>
      <w:proofErr w:type="spellStart"/>
      <w:r w:rsidRPr="00E45310">
        <w:rPr>
          <w:rFonts w:ascii="Times New Roman" w:hAnsi="Times New Roman" w:cs="Times New Roman"/>
          <w:sz w:val="28"/>
          <w:szCs w:val="28"/>
        </w:rPr>
        <w:t>мультимедиасообщения</w:t>
      </w:r>
      <w:proofErr w:type="spellEnd"/>
      <w:r w:rsidRPr="00E45310">
        <w:rPr>
          <w:rFonts w:ascii="Times New Roman" w:hAnsi="Times New Roman" w:cs="Times New Roman"/>
          <w:sz w:val="28"/>
          <w:szCs w:val="28"/>
        </w:rPr>
        <w:t>; определение роли и места иллюстративного ряда в тексте.</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Конструирование небольших сообщений, в том числе с добавлением иллюстраций, виде</w:t>
      </w:r>
      <w:proofErr w:type="gramStart"/>
      <w:r w:rsidRPr="00E45310">
        <w:rPr>
          <w:rFonts w:ascii="Times New Roman" w:hAnsi="Times New Roman" w:cs="Times New Roman"/>
          <w:sz w:val="28"/>
          <w:szCs w:val="28"/>
        </w:rPr>
        <w:t>о-</w:t>
      </w:r>
      <w:proofErr w:type="gramEnd"/>
      <w:r w:rsidRPr="00E45310">
        <w:rPr>
          <w:rFonts w:ascii="Times New Roman" w:hAnsi="Times New Roman" w:cs="Times New Roman"/>
          <w:sz w:val="28"/>
          <w:szCs w:val="28"/>
        </w:rPr>
        <w:t xml:space="preserve"> и </w:t>
      </w:r>
      <w:proofErr w:type="spellStart"/>
      <w:r w:rsidRPr="00E45310">
        <w:rPr>
          <w:rFonts w:ascii="Times New Roman" w:hAnsi="Times New Roman" w:cs="Times New Roman"/>
          <w:sz w:val="28"/>
          <w:szCs w:val="28"/>
        </w:rPr>
        <w:t>аудиофрагментов</w:t>
      </w:r>
      <w:proofErr w:type="spellEnd"/>
      <w:r w:rsidRPr="00E45310">
        <w:rPr>
          <w:rFonts w:ascii="Times New Roman" w:hAnsi="Times New Roman" w:cs="Times New Roman"/>
          <w:sz w:val="28"/>
          <w:szCs w:val="28"/>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«Иностранный язык». Подготовка плана и тезисов сообщения (в том числе гипермедиа); выступление с сообщением.</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E45310">
        <w:rPr>
          <w:rFonts w:ascii="Times New Roman" w:hAnsi="Times New Roman" w:cs="Times New Roman"/>
          <w:sz w:val="28"/>
          <w:szCs w:val="28"/>
        </w:rPr>
        <w:t>самокорректировки</w:t>
      </w:r>
      <w:proofErr w:type="spellEnd"/>
      <w:r w:rsidRPr="00E45310">
        <w:rPr>
          <w:rFonts w:ascii="Times New Roman" w:hAnsi="Times New Roman" w:cs="Times New Roman"/>
          <w:sz w:val="28"/>
          <w:szCs w:val="28"/>
        </w:rPr>
        <w:t>, устное выступление в сопровождении ауди</w:t>
      </w:r>
      <w:proofErr w:type="gramStart"/>
      <w:r w:rsidRPr="00E45310">
        <w:rPr>
          <w:rFonts w:ascii="Times New Roman" w:hAnsi="Times New Roman" w:cs="Times New Roman"/>
          <w:sz w:val="28"/>
          <w:szCs w:val="28"/>
        </w:rPr>
        <w:t>о-</w:t>
      </w:r>
      <w:proofErr w:type="gramEnd"/>
      <w:r w:rsidRPr="00E45310">
        <w:rPr>
          <w:rFonts w:ascii="Times New Roman" w:hAnsi="Times New Roman" w:cs="Times New Roman"/>
          <w:sz w:val="28"/>
          <w:szCs w:val="28"/>
        </w:rPr>
        <w:t xml:space="preserve"> и </w:t>
      </w:r>
      <w:proofErr w:type="spellStart"/>
      <w:r w:rsidRPr="00E45310">
        <w:rPr>
          <w:rFonts w:ascii="Times New Roman" w:hAnsi="Times New Roman" w:cs="Times New Roman"/>
          <w:sz w:val="28"/>
          <w:szCs w:val="28"/>
        </w:rPr>
        <w:t>видеоподдержки</w:t>
      </w:r>
      <w:proofErr w:type="spellEnd"/>
      <w:r w:rsidRPr="00E45310">
        <w:rPr>
          <w:rFonts w:ascii="Times New Roman" w:hAnsi="Times New Roman" w:cs="Times New Roman"/>
          <w:sz w:val="28"/>
          <w:szCs w:val="28"/>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E45310">
        <w:rPr>
          <w:rFonts w:ascii="Times New Roman" w:hAnsi="Times New Roman" w:cs="Times New Roman"/>
          <w:sz w:val="28"/>
          <w:szCs w:val="28"/>
        </w:rPr>
        <w:t>информатических</w:t>
      </w:r>
      <w:proofErr w:type="spellEnd"/>
      <w:r w:rsidRPr="00E45310">
        <w:rPr>
          <w:rFonts w:ascii="Times New Roman" w:hAnsi="Times New Roman" w:cs="Times New Roman"/>
          <w:sz w:val="28"/>
          <w:szCs w:val="28"/>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lastRenderedPageBreak/>
        <w:t>Использование компьютера при работе с картой (планом территории, лентой времени), добавление ссылок в тексты и графические объекты.</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E840E6" w:rsidRPr="00E45310" w:rsidRDefault="00E840E6" w:rsidP="00E45310">
      <w:pPr>
        <w:rPr>
          <w:rFonts w:ascii="Times New Roman" w:hAnsi="Times New Roman" w:cs="Times New Roman"/>
          <w:sz w:val="28"/>
          <w:szCs w:val="28"/>
        </w:rPr>
      </w:pPr>
      <w:r w:rsidRPr="00E45310">
        <w:rPr>
          <w:rFonts w:ascii="Times New Roman" w:hAnsi="Times New Roman" w:cs="Times New Roman"/>
          <w:sz w:val="28"/>
          <w:szCs w:val="28"/>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840E6" w:rsidRPr="00E840E6" w:rsidRDefault="00E840E6" w:rsidP="00E840E6">
      <w:pPr>
        <w:shd w:val="clear" w:color="auto" w:fill="FFFFFF"/>
        <w:ind w:firstLine="567"/>
        <w:jc w:val="center"/>
        <w:rPr>
          <w:rFonts w:ascii="Times New Roman" w:hAnsi="Times New Roman" w:cs="Times New Roman"/>
          <w:b/>
          <w:bCs/>
          <w:sz w:val="28"/>
          <w:szCs w:val="28"/>
        </w:rPr>
      </w:pPr>
      <w:r w:rsidRPr="00E840E6">
        <w:rPr>
          <w:rFonts w:ascii="Times New Roman" w:hAnsi="Times New Roman" w:cs="Times New Roman"/>
          <w:b/>
          <w:bCs/>
          <w:sz w:val="28"/>
          <w:szCs w:val="28"/>
        </w:rPr>
        <w:t xml:space="preserve"> Обеспечение преемственности программы </w:t>
      </w:r>
      <w:r w:rsidRPr="00E840E6">
        <w:rPr>
          <w:rFonts w:ascii="Times New Roman" w:hAnsi="Times New Roman" w:cs="Times New Roman"/>
          <w:b/>
          <w:bCs/>
          <w:sz w:val="28"/>
          <w:szCs w:val="28"/>
        </w:rPr>
        <w:br/>
        <w:t xml:space="preserve">формирования универсальных учебных действий </w:t>
      </w:r>
      <w:r w:rsidRPr="00E840E6">
        <w:rPr>
          <w:rFonts w:ascii="Times New Roman" w:hAnsi="Times New Roman" w:cs="Times New Roman"/>
          <w:b/>
          <w:bCs/>
          <w:sz w:val="28"/>
          <w:szCs w:val="28"/>
        </w:rPr>
        <w:br/>
        <w:t xml:space="preserve">при переходе </w:t>
      </w:r>
      <w:proofErr w:type="gramStart"/>
      <w:r w:rsidRPr="00E840E6">
        <w:rPr>
          <w:rFonts w:ascii="Times New Roman" w:hAnsi="Times New Roman" w:cs="Times New Roman"/>
          <w:b/>
          <w:bCs/>
          <w:sz w:val="28"/>
          <w:szCs w:val="28"/>
        </w:rPr>
        <w:t>от</w:t>
      </w:r>
      <w:proofErr w:type="gramEnd"/>
      <w:r w:rsidRPr="00E840E6">
        <w:rPr>
          <w:rFonts w:ascii="Times New Roman" w:hAnsi="Times New Roman" w:cs="Times New Roman"/>
          <w:b/>
          <w:bCs/>
          <w:sz w:val="28"/>
          <w:szCs w:val="28"/>
        </w:rPr>
        <w:t xml:space="preserve"> дошкольного к начальному </w:t>
      </w:r>
      <w:r w:rsidRPr="00E840E6">
        <w:rPr>
          <w:rFonts w:ascii="Times New Roman" w:hAnsi="Times New Roman" w:cs="Times New Roman"/>
          <w:b/>
          <w:bCs/>
          <w:sz w:val="28"/>
          <w:szCs w:val="28"/>
        </w:rPr>
        <w:br/>
        <w:t>и основному общему образованию</w:t>
      </w:r>
      <w:r w:rsidRPr="00E840E6">
        <w:rPr>
          <w:rFonts w:ascii="Times New Roman" w:hAnsi="Times New Roman" w:cs="Times New Roman"/>
          <w:sz w:val="28"/>
          <w:szCs w:val="28"/>
        </w:rPr>
        <w:tab/>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E840E6">
        <w:rPr>
          <w:rFonts w:ascii="Times New Roman" w:hAnsi="Times New Roman" w:cs="Times New Roman"/>
          <w:sz w:val="28"/>
          <w:szCs w:val="28"/>
        </w:rPr>
        <w:t>предшкольного</w:t>
      </w:r>
      <w:proofErr w:type="spellEnd"/>
      <w:r w:rsidRPr="00E840E6">
        <w:rPr>
          <w:rFonts w:ascii="Times New Roman" w:hAnsi="Times New Roman" w:cs="Times New Roman"/>
          <w:sz w:val="28"/>
          <w:szCs w:val="28"/>
        </w:rPr>
        <w:t xml:space="preserve"> звена на ступень начального общего образования) и в период перехода обучающихся на ступень основного общего образования.</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E840E6" w:rsidRPr="00E840E6" w:rsidRDefault="00E840E6"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обучение на предшествующей ступени часто не обеспечивает достаточной готовности </w:t>
      </w:r>
      <w:proofErr w:type="gramStart"/>
      <w:r w:rsidRPr="00E840E6">
        <w:rPr>
          <w:rFonts w:ascii="Times New Roman" w:hAnsi="Times New Roman" w:cs="Times New Roman"/>
          <w:sz w:val="28"/>
          <w:szCs w:val="28"/>
        </w:rPr>
        <w:t>обучающихся</w:t>
      </w:r>
      <w:proofErr w:type="gramEnd"/>
      <w:r w:rsidRPr="00E840E6">
        <w:rPr>
          <w:rFonts w:ascii="Times New Roman" w:hAnsi="Times New Roman" w:cs="Times New Roman"/>
          <w:sz w:val="28"/>
          <w:szCs w:val="28"/>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Исследования </w:t>
      </w:r>
      <w:r w:rsidRPr="00E840E6">
        <w:rPr>
          <w:rFonts w:ascii="Times New Roman" w:hAnsi="Times New Roman" w:cs="Times New Roman"/>
          <w:b/>
          <w:bCs/>
          <w:i/>
          <w:iCs/>
          <w:sz w:val="28"/>
          <w:szCs w:val="28"/>
        </w:rPr>
        <w:t xml:space="preserve">готовности детей к обучению в школе </w:t>
      </w:r>
      <w:r w:rsidRPr="00E840E6">
        <w:rPr>
          <w:rFonts w:ascii="Times New Roman" w:hAnsi="Times New Roman" w:cs="Times New Roman"/>
          <w:sz w:val="28"/>
          <w:szCs w:val="28"/>
        </w:rPr>
        <w:t xml:space="preserve">при переходе от </w:t>
      </w:r>
      <w:proofErr w:type="spellStart"/>
      <w:r w:rsidRPr="00E840E6">
        <w:rPr>
          <w:rFonts w:ascii="Times New Roman" w:hAnsi="Times New Roman" w:cs="Times New Roman"/>
          <w:sz w:val="28"/>
          <w:szCs w:val="28"/>
        </w:rPr>
        <w:t>предшкольного</w:t>
      </w:r>
      <w:proofErr w:type="spellEnd"/>
      <w:r w:rsidRPr="00E840E6">
        <w:rPr>
          <w:rFonts w:ascii="Times New Roman" w:hAnsi="Times New Roman" w:cs="Times New Roman"/>
          <w:sz w:val="28"/>
          <w:szCs w:val="28"/>
        </w:rPr>
        <w:t xml:space="preserve"> к начальному общему образованию показали, что обучение </w:t>
      </w:r>
      <w:r w:rsidRPr="00E840E6">
        <w:rPr>
          <w:rFonts w:ascii="Times New Roman" w:hAnsi="Times New Roman" w:cs="Times New Roman"/>
          <w:sz w:val="28"/>
          <w:szCs w:val="28"/>
        </w:rPr>
        <w:lastRenderedPageBreak/>
        <w:t>должно рассматриваться как комплексное образование, включающее в себя физическую и психологическую готовность.</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i/>
          <w:iCs/>
          <w:sz w:val="28"/>
          <w:szCs w:val="28"/>
        </w:rPr>
        <w:t xml:space="preserve">Физическая готовность </w:t>
      </w:r>
      <w:r w:rsidRPr="00E840E6">
        <w:rPr>
          <w:rFonts w:ascii="Times New Roman" w:hAnsi="Times New Roman" w:cs="Times New Roman"/>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i/>
          <w:iCs/>
          <w:sz w:val="28"/>
          <w:szCs w:val="28"/>
        </w:rPr>
        <w:t xml:space="preserve">Психологическая готовность </w:t>
      </w:r>
      <w:r w:rsidRPr="00E840E6">
        <w:rPr>
          <w:rFonts w:ascii="Times New Roman" w:hAnsi="Times New Roman" w:cs="Times New Roman"/>
          <w:sz w:val="28"/>
          <w:szCs w:val="28"/>
        </w:rP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pacing w:val="-4"/>
          <w:sz w:val="28"/>
          <w:szCs w:val="28"/>
        </w:rPr>
      </w:pPr>
      <w:r w:rsidRPr="00E840E6">
        <w:rPr>
          <w:rFonts w:ascii="Times New Roman" w:hAnsi="Times New Roman" w:cs="Times New Roman"/>
          <w:spacing w:val="-4"/>
          <w:sz w:val="28"/>
          <w:szCs w:val="28"/>
        </w:rPr>
        <w:t xml:space="preserve">необходимостью адаптации </w:t>
      </w:r>
      <w:proofErr w:type="gramStart"/>
      <w:r w:rsidRPr="00E840E6">
        <w:rPr>
          <w:rFonts w:ascii="Times New Roman" w:hAnsi="Times New Roman" w:cs="Times New Roman"/>
          <w:spacing w:val="-4"/>
          <w:sz w:val="28"/>
          <w:szCs w:val="28"/>
        </w:rPr>
        <w:t>обучающихся</w:t>
      </w:r>
      <w:proofErr w:type="gramEnd"/>
      <w:r w:rsidRPr="00E840E6">
        <w:rPr>
          <w:rFonts w:ascii="Times New Roman" w:hAnsi="Times New Roman" w:cs="Times New Roman"/>
          <w:spacing w:val="-4"/>
          <w:sz w:val="28"/>
          <w:szCs w:val="28"/>
        </w:rPr>
        <w:t xml:space="preserve"> к новой организации процесса и содержания обучения (предметная система, разные преподаватели и т. д.);</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840E6" w:rsidRPr="00E840E6" w:rsidRDefault="00E840E6"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E840E6">
        <w:rPr>
          <w:rFonts w:ascii="Times New Roman" w:hAnsi="Times New Roman" w:cs="Times New Roman"/>
          <w:sz w:val="28"/>
          <w:szCs w:val="28"/>
        </w:rPr>
        <w:t>сформированности</w:t>
      </w:r>
      <w:proofErr w:type="spellEnd"/>
      <w:r w:rsidRPr="00E840E6">
        <w:rPr>
          <w:rFonts w:ascii="Times New Roman" w:hAnsi="Times New Roman" w:cs="Times New Roman"/>
          <w:sz w:val="28"/>
          <w:szCs w:val="28"/>
        </w:rPr>
        <w:t xml:space="preserve"> структурных компонентов учебной деятельности (мотивы, учебные действия, контроль, оценка).</w:t>
      </w:r>
    </w:p>
    <w:p w:rsidR="00E840E6" w:rsidRPr="00851E16" w:rsidRDefault="00E840E6" w:rsidP="00851E16">
      <w:pPr>
        <w:rPr>
          <w:rFonts w:ascii="Times New Roman" w:hAnsi="Times New Roman" w:cs="Times New Roman"/>
          <w:sz w:val="28"/>
          <w:szCs w:val="28"/>
        </w:rPr>
      </w:pPr>
      <w:proofErr w:type="gramStart"/>
      <w:r w:rsidRPr="00851E16">
        <w:rPr>
          <w:rFonts w:ascii="Times New Roman" w:hAnsi="Times New Roman" w:cs="Times New Roman"/>
          <w:sz w:val="28"/>
          <w:szCs w:val="28"/>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851E16">
        <w:rPr>
          <w:rFonts w:ascii="Times New Roman" w:hAnsi="Times New Roman" w:cs="Times New Roman"/>
          <w:sz w:val="28"/>
          <w:szCs w:val="28"/>
        </w:rPr>
        <w:t>сформированность</w:t>
      </w:r>
      <w:proofErr w:type="spellEnd"/>
      <w:r w:rsidRPr="00851E16">
        <w:rPr>
          <w:rFonts w:ascii="Times New Roman" w:hAnsi="Times New Roman" w:cs="Times New Roman"/>
          <w:sz w:val="28"/>
          <w:szCs w:val="28"/>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851E16">
        <w:rPr>
          <w:rFonts w:ascii="Times New Roman" w:hAnsi="Times New Roman" w:cs="Times New Roman"/>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lastRenderedPageBreak/>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 xml:space="preserve">Личностная готовность включает мотивационную готовность, коммуникативную готовность, </w:t>
      </w:r>
      <w:proofErr w:type="spellStart"/>
      <w:r w:rsidRPr="00851E16">
        <w:rPr>
          <w:rFonts w:ascii="Times New Roman" w:hAnsi="Times New Roman" w:cs="Times New Roman"/>
          <w:sz w:val="28"/>
          <w:szCs w:val="28"/>
        </w:rPr>
        <w:t>сформированность</w:t>
      </w:r>
      <w:proofErr w:type="spellEnd"/>
      <w:r w:rsidRPr="00851E16">
        <w:rPr>
          <w:rFonts w:ascii="Times New Roman" w:hAnsi="Times New Roman" w:cs="Times New Roman"/>
          <w:sz w:val="28"/>
          <w:szCs w:val="28"/>
        </w:rPr>
        <w:t xml:space="preserve"> </w:t>
      </w:r>
      <w:proofErr w:type="spellStart"/>
      <w:proofErr w:type="gramStart"/>
      <w:r w:rsidRPr="00851E16">
        <w:rPr>
          <w:rFonts w:ascii="Times New Roman" w:hAnsi="Times New Roman" w:cs="Times New Roman"/>
          <w:sz w:val="28"/>
          <w:szCs w:val="28"/>
        </w:rPr>
        <w:t>Я-концепции</w:t>
      </w:r>
      <w:proofErr w:type="spellEnd"/>
      <w:proofErr w:type="gramEnd"/>
      <w:r w:rsidRPr="00851E16">
        <w:rPr>
          <w:rFonts w:ascii="Times New Roman" w:hAnsi="Times New Roman" w:cs="Times New Roman"/>
          <w:sz w:val="28"/>
          <w:szCs w:val="28"/>
        </w:rPr>
        <w:t xml:space="preserve"> и самооценки, эмоциональную зрелость. Мотивационная готовность предполагает </w:t>
      </w:r>
      <w:proofErr w:type="spellStart"/>
      <w:r w:rsidRPr="00851E16">
        <w:rPr>
          <w:rFonts w:ascii="Times New Roman" w:hAnsi="Times New Roman" w:cs="Times New Roman"/>
          <w:sz w:val="28"/>
          <w:szCs w:val="28"/>
        </w:rPr>
        <w:t>сформированность</w:t>
      </w:r>
      <w:proofErr w:type="spellEnd"/>
      <w:r w:rsidRPr="00851E16">
        <w:rPr>
          <w:rFonts w:ascii="Times New Roman" w:hAnsi="Times New Roman" w:cs="Times New Roman"/>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851E16">
        <w:rPr>
          <w:rFonts w:ascii="Times New Roman" w:hAnsi="Times New Roman" w:cs="Times New Roman"/>
          <w:sz w:val="28"/>
          <w:szCs w:val="28"/>
        </w:rPr>
        <w:t>Сформированность</w:t>
      </w:r>
      <w:proofErr w:type="spellEnd"/>
      <w:r w:rsidRPr="00851E16">
        <w:rPr>
          <w:rFonts w:ascii="Times New Roman" w:hAnsi="Times New Roman" w:cs="Times New Roman"/>
          <w:sz w:val="28"/>
          <w:szCs w:val="28"/>
        </w:rPr>
        <w:t xml:space="preserve"> </w:t>
      </w:r>
      <w:proofErr w:type="spellStart"/>
      <w:proofErr w:type="gramStart"/>
      <w:r w:rsidRPr="00851E16">
        <w:rPr>
          <w:rFonts w:ascii="Times New Roman" w:hAnsi="Times New Roman" w:cs="Times New Roman"/>
          <w:sz w:val="28"/>
          <w:szCs w:val="28"/>
        </w:rPr>
        <w:t>Я-концепции</w:t>
      </w:r>
      <w:proofErr w:type="spellEnd"/>
      <w:proofErr w:type="gramEnd"/>
      <w:r w:rsidRPr="00851E16">
        <w:rPr>
          <w:rFonts w:ascii="Times New Roman" w:hAnsi="Times New Roman" w:cs="Times New Roman"/>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851E16">
        <w:rPr>
          <w:rFonts w:ascii="Times New Roman" w:hAnsi="Times New Roman" w:cs="Times New Roman"/>
          <w:sz w:val="28"/>
          <w:szCs w:val="28"/>
        </w:rPr>
        <w:t>сформированность</w:t>
      </w:r>
      <w:proofErr w:type="spellEnd"/>
      <w:r w:rsidRPr="00851E16">
        <w:rPr>
          <w:rFonts w:ascii="Times New Roman" w:hAnsi="Times New Roman" w:cs="Times New Roman"/>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851E16">
        <w:rPr>
          <w:rFonts w:ascii="Times New Roman" w:hAnsi="Times New Roman" w:cs="Times New Roman"/>
          <w:sz w:val="28"/>
          <w:szCs w:val="28"/>
        </w:rPr>
        <w:t>сформированность</w:t>
      </w:r>
      <w:proofErr w:type="spellEnd"/>
      <w:r w:rsidRPr="00851E16">
        <w:rPr>
          <w:rFonts w:ascii="Times New Roman" w:hAnsi="Times New Roman" w:cs="Times New Roman"/>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 xml:space="preserve">Умственную зрелость составляет интеллектуальная, речевая готовность и </w:t>
      </w:r>
      <w:proofErr w:type="spellStart"/>
      <w:r w:rsidRPr="00851E16">
        <w:rPr>
          <w:rFonts w:ascii="Times New Roman" w:hAnsi="Times New Roman" w:cs="Times New Roman"/>
          <w:sz w:val="28"/>
          <w:szCs w:val="28"/>
        </w:rPr>
        <w:t>сформированность</w:t>
      </w:r>
      <w:proofErr w:type="spellEnd"/>
      <w:r w:rsidRPr="00851E16">
        <w:rPr>
          <w:rFonts w:ascii="Times New Roman" w:hAnsi="Times New Roman" w:cs="Times New Roman"/>
          <w:sz w:val="28"/>
          <w:szCs w:val="28"/>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851E16">
        <w:rPr>
          <w:rFonts w:ascii="Times New Roman" w:hAnsi="Times New Roman" w:cs="Times New Roman"/>
          <w:sz w:val="28"/>
          <w:szCs w:val="28"/>
        </w:rPr>
        <w:t>децентрацию</w:t>
      </w:r>
      <w:proofErr w:type="spellEnd"/>
      <w:r w:rsidRPr="00851E16">
        <w:rPr>
          <w:rFonts w:ascii="Times New Roman" w:hAnsi="Times New Roman" w:cs="Times New Roman"/>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w:t>
      </w:r>
      <w:r w:rsidRPr="00851E16">
        <w:rPr>
          <w:rFonts w:ascii="Times New Roman" w:hAnsi="Times New Roman" w:cs="Times New Roman"/>
          <w:sz w:val="28"/>
          <w:szCs w:val="28"/>
        </w:rPr>
        <w:lastRenderedPageBreak/>
        <w:t xml:space="preserve">готовность предполагает </w:t>
      </w:r>
      <w:proofErr w:type="spellStart"/>
      <w:r w:rsidRPr="00851E16">
        <w:rPr>
          <w:rFonts w:ascii="Times New Roman" w:hAnsi="Times New Roman" w:cs="Times New Roman"/>
          <w:sz w:val="28"/>
          <w:szCs w:val="28"/>
        </w:rPr>
        <w:t>сформированность</w:t>
      </w:r>
      <w:proofErr w:type="spellEnd"/>
      <w:r w:rsidRPr="00851E16">
        <w:rPr>
          <w:rFonts w:ascii="Times New Roman" w:hAnsi="Times New Roman" w:cs="Times New Roman"/>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851E16">
        <w:rPr>
          <w:rFonts w:ascii="Times New Roman" w:hAnsi="Times New Roman" w:cs="Times New Roman"/>
          <w:sz w:val="28"/>
          <w:szCs w:val="28"/>
        </w:rPr>
        <w:t>перцептивных</w:t>
      </w:r>
      <w:proofErr w:type="spellEnd"/>
      <w:r w:rsidRPr="00851E16">
        <w:rPr>
          <w:rFonts w:ascii="Times New Roman" w:hAnsi="Times New Roman" w:cs="Times New Roman"/>
          <w:sz w:val="28"/>
          <w:szCs w:val="28"/>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851E16">
        <w:rPr>
          <w:rFonts w:ascii="Times New Roman" w:hAnsi="Times New Roman" w:cs="Times New Roman"/>
          <w:sz w:val="28"/>
          <w:szCs w:val="28"/>
        </w:rPr>
        <w:t>целеполагании</w:t>
      </w:r>
      <w:proofErr w:type="spellEnd"/>
      <w:r w:rsidRPr="00851E16">
        <w:rPr>
          <w:rFonts w:ascii="Times New Roman" w:hAnsi="Times New Roman" w:cs="Times New Roman"/>
          <w:sz w:val="28"/>
          <w:szCs w:val="28"/>
        </w:rPr>
        <w:t xml:space="preserve"> и сохранении цели, способностях прилагать волевое усилие для её достижения. Произвольность </w:t>
      </w:r>
      <w:proofErr w:type="gramStart"/>
      <w:r w:rsidRPr="00851E16">
        <w:rPr>
          <w:rFonts w:ascii="Times New Roman" w:hAnsi="Times New Roman" w:cs="Times New Roman"/>
          <w:sz w:val="28"/>
          <w:szCs w:val="28"/>
        </w:rPr>
        <w:t>выступает</w:t>
      </w:r>
      <w:proofErr w:type="gramEnd"/>
      <w:r w:rsidRPr="00851E16">
        <w:rPr>
          <w:rFonts w:ascii="Times New Roman" w:hAnsi="Times New Roman" w:cs="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851E16">
        <w:rPr>
          <w:rFonts w:ascii="Times New Roman" w:hAnsi="Times New Roman" w:cs="Times New Roman"/>
          <w:sz w:val="28"/>
          <w:szCs w:val="28"/>
        </w:rPr>
        <w:t>сформированности</w:t>
      </w:r>
      <w:proofErr w:type="spellEnd"/>
      <w:r w:rsidRPr="00851E16">
        <w:rPr>
          <w:rFonts w:ascii="Times New Roman" w:hAnsi="Times New Roman" w:cs="Times New Roman"/>
          <w:sz w:val="28"/>
          <w:szCs w:val="28"/>
        </w:rPr>
        <w:t xml:space="preserve"> структурных </w:t>
      </w:r>
      <w:r w:rsidRPr="00851E16">
        <w:rPr>
          <w:rFonts w:ascii="Times New Roman" w:hAnsi="Times New Roman" w:cs="Times New Roman"/>
          <w:sz w:val="28"/>
          <w:szCs w:val="28"/>
        </w:rPr>
        <w:lastRenderedPageBreak/>
        <w:t>компонентов учебной деятельности (мотивы, учебные действия, контроль, оценка);</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·недостаточно подготовленным переходом с родного языка на русский язык обучения.</w:t>
      </w:r>
    </w:p>
    <w:p w:rsidR="00E840E6" w:rsidRPr="00851E16" w:rsidRDefault="00E840E6" w:rsidP="00851E16">
      <w:pPr>
        <w:rPr>
          <w:rFonts w:ascii="Times New Roman" w:hAnsi="Times New Roman" w:cs="Times New Roman"/>
          <w:sz w:val="28"/>
          <w:szCs w:val="28"/>
        </w:rPr>
      </w:pPr>
      <w:r w:rsidRPr="00851E16">
        <w:rPr>
          <w:rFonts w:ascii="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851E16">
        <w:rPr>
          <w:rFonts w:ascii="Times New Roman" w:hAnsi="Times New Roman" w:cs="Times New Roman"/>
          <w:sz w:val="28"/>
          <w:szCs w:val="28"/>
        </w:rPr>
        <w:t>умения</w:t>
      </w:r>
      <w:proofErr w:type="gramEnd"/>
      <w:r w:rsidRPr="00851E16">
        <w:rPr>
          <w:rFonts w:ascii="Times New Roman" w:hAnsi="Times New Roman" w:cs="Times New Roman"/>
          <w:sz w:val="28"/>
          <w:szCs w:val="28"/>
        </w:rPr>
        <w:t xml:space="preserve"> учиться, которое должно быть обеспечено формированием системы универсальных учебных действий.</w:t>
      </w:r>
    </w:p>
    <w:p w:rsidR="00E840E6" w:rsidRPr="00E840E6" w:rsidRDefault="00E840E6" w:rsidP="00E840E6">
      <w:pPr>
        <w:jc w:val="center"/>
        <w:rPr>
          <w:rFonts w:ascii="Times New Roman" w:hAnsi="Times New Roman" w:cs="Times New Roman"/>
          <w:b/>
          <w:sz w:val="28"/>
          <w:szCs w:val="28"/>
        </w:rPr>
      </w:pPr>
      <w:r w:rsidRPr="00E840E6">
        <w:rPr>
          <w:rFonts w:ascii="Times New Roman" w:hAnsi="Times New Roman" w:cs="Times New Roman"/>
          <w:b/>
          <w:sz w:val="28"/>
          <w:szCs w:val="28"/>
        </w:rPr>
        <w:t xml:space="preserve"> Связь универсальных учебных действий с содержанием учебных предметов </w:t>
      </w:r>
    </w:p>
    <w:p w:rsidR="00E840E6" w:rsidRPr="00E840E6" w:rsidRDefault="00E840E6" w:rsidP="00E840E6">
      <w:pPr>
        <w:jc w:val="center"/>
        <w:rPr>
          <w:rFonts w:ascii="Times New Roman" w:hAnsi="Times New Roman" w:cs="Times New Roman"/>
          <w:b/>
          <w:sz w:val="28"/>
          <w:szCs w:val="28"/>
        </w:rPr>
      </w:pPr>
      <w:r w:rsidRPr="00E840E6">
        <w:rPr>
          <w:rFonts w:ascii="Times New Roman" w:hAnsi="Times New Roman" w:cs="Times New Roman"/>
          <w:b/>
          <w:sz w:val="28"/>
          <w:szCs w:val="28"/>
        </w:rPr>
        <w:t xml:space="preserve">(на основе образовательных ресурсов УМК  «Школа России») </w:t>
      </w:r>
    </w:p>
    <w:p w:rsidR="00E840E6" w:rsidRPr="00E840E6" w:rsidRDefault="00E840E6" w:rsidP="00E840E6">
      <w:pPr>
        <w:pStyle w:val="a8"/>
        <w:spacing w:line="360" w:lineRule="auto"/>
        <w:ind w:firstLine="709"/>
        <w:jc w:val="both"/>
        <w:rPr>
          <w:rFonts w:ascii="Times New Roman" w:hAnsi="Times New Roman" w:cs="Times New Roman"/>
          <w:sz w:val="28"/>
          <w:szCs w:val="28"/>
        </w:rPr>
      </w:pPr>
      <w:r w:rsidRPr="00E840E6">
        <w:rPr>
          <w:rFonts w:ascii="Times New Roman" w:hAnsi="Times New Roman" w:cs="Times New Roman"/>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840E6">
        <w:rPr>
          <w:rFonts w:ascii="Times New Roman" w:hAnsi="Times New Roman" w:cs="Times New Roman"/>
          <w:color w:val="000000"/>
          <w:sz w:val="28"/>
          <w:szCs w:val="28"/>
        </w:rPr>
        <w:t>в отношении  ценностно-смыслового, личностного, познавательного и коммуникативного развития учащихся</w:t>
      </w:r>
      <w:r w:rsidRPr="00E840E6">
        <w:rPr>
          <w:rFonts w:ascii="Times New Roman" w:hAnsi="Times New Roman" w:cs="Times New Roman"/>
          <w:sz w:val="28"/>
          <w:szCs w:val="28"/>
        </w:rPr>
        <w:t xml:space="preserve">. </w:t>
      </w:r>
    </w:p>
    <w:p w:rsidR="00E840E6" w:rsidRPr="00E840E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840E6" w:rsidRPr="00E840E6" w:rsidRDefault="00E840E6" w:rsidP="004328C6">
      <w:pPr>
        <w:numPr>
          <w:ilvl w:val="0"/>
          <w:numId w:val="53"/>
        </w:numPr>
        <w:suppressAutoHyphens w:val="0"/>
        <w:spacing w:after="0" w:line="360" w:lineRule="auto"/>
        <w:jc w:val="both"/>
        <w:rPr>
          <w:rFonts w:ascii="Times New Roman" w:hAnsi="Times New Roman" w:cs="Times New Roman"/>
          <w:sz w:val="28"/>
          <w:szCs w:val="28"/>
        </w:rPr>
      </w:pPr>
      <w:r w:rsidRPr="00E840E6">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840E6" w:rsidRPr="00E840E6" w:rsidRDefault="00E840E6" w:rsidP="004328C6">
      <w:pPr>
        <w:numPr>
          <w:ilvl w:val="0"/>
          <w:numId w:val="53"/>
        </w:numPr>
        <w:suppressAutoHyphens w:val="0"/>
        <w:spacing w:after="0" w:line="360" w:lineRule="auto"/>
        <w:jc w:val="both"/>
        <w:rPr>
          <w:rFonts w:ascii="Times New Roman" w:hAnsi="Times New Roman" w:cs="Times New Roman"/>
          <w:sz w:val="28"/>
          <w:szCs w:val="28"/>
        </w:rPr>
      </w:pPr>
      <w:r w:rsidRPr="00E840E6">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840E6" w:rsidRPr="00E840E6" w:rsidRDefault="00E840E6" w:rsidP="004328C6">
      <w:pPr>
        <w:numPr>
          <w:ilvl w:val="0"/>
          <w:numId w:val="53"/>
        </w:numPr>
        <w:suppressAutoHyphens w:val="0"/>
        <w:spacing w:after="0" w:line="360" w:lineRule="auto"/>
        <w:jc w:val="both"/>
        <w:rPr>
          <w:rFonts w:ascii="Times New Roman" w:hAnsi="Times New Roman" w:cs="Times New Roman"/>
          <w:sz w:val="28"/>
          <w:szCs w:val="28"/>
        </w:rPr>
      </w:pPr>
      <w:r w:rsidRPr="00E840E6">
        <w:rPr>
          <w:rFonts w:ascii="Times New Roman" w:hAnsi="Times New Roman" w:cs="Times New Roman"/>
          <w:sz w:val="28"/>
          <w:szCs w:val="28"/>
        </w:rPr>
        <w:lastRenderedPageBreak/>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840E6" w:rsidRPr="00E840E6" w:rsidRDefault="00E840E6" w:rsidP="00E840E6">
      <w:pPr>
        <w:shd w:val="clear" w:color="auto" w:fill="FFFFFF"/>
        <w:spacing w:line="360" w:lineRule="auto"/>
        <w:ind w:firstLine="709"/>
        <w:contextualSpacing/>
        <w:jc w:val="both"/>
        <w:rPr>
          <w:rFonts w:ascii="Times New Roman" w:hAnsi="Times New Roman" w:cs="Times New Roman"/>
          <w:color w:val="000000"/>
          <w:spacing w:val="-8"/>
          <w:w w:val="103"/>
          <w:sz w:val="28"/>
          <w:szCs w:val="28"/>
        </w:rPr>
      </w:pPr>
      <w:r w:rsidRPr="00E840E6">
        <w:rPr>
          <w:rFonts w:ascii="Times New Roman" w:hAnsi="Times New Roman" w:cs="Times New Roman"/>
          <w:color w:val="000000"/>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840E6">
        <w:rPr>
          <w:rFonts w:ascii="Times New Roman" w:hAnsi="Times New Roman" w:cs="Times New Roman"/>
          <w:color w:val="000000"/>
          <w:spacing w:val="-2"/>
          <w:w w:val="103"/>
          <w:sz w:val="28"/>
          <w:szCs w:val="28"/>
        </w:rPr>
        <w:t xml:space="preserve">возможности для формирования универсальных учебных </w:t>
      </w:r>
      <w:r w:rsidRPr="00E840E6">
        <w:rPr>
          <w:rFonts w:ascii="Times New Roman" w:hAnsi="Times New Roman" w:cs="Times New Roman"/>
          <w:color w:val="000000"/>
          <w:spacing w:val="-8"/>
          <w:w w:val="103"/>
          <w:sz w:val="28"/>
          <w:szCs w:val="28"/>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1872"/>
        <w:gridCol w:w="1830"/>
        <w:gridCol w:w="1936"/>
        <w:gridCol w:w="1837"/>
      </w:tblGrid>
      <w:tr w:rsidR="00E840E6" w:rsidRPr="00E840E6" w:rsidTr="00653AEC">
        <w:tc>
          <w:tcPr>
            <w:tcW w:w="1021" w:type="pct"/>
            <w:shd w:val="clear" w:color="auto" w:fill="FFC000"/>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 xml:space="preserve">Смысловые </w:t>
            </w:r>
          </w:p>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акценты УУД</w:t>
            </w:r>
          </w:p>
        </w:tc>
        <w:tc>
          <w:tcPr>
            <w:tcW w:w="939" w:type="pct"/>
            <w:shd w:val="clear" w:color="auto" w:fill="FFC000"/>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Русский язык</w:t>
            </w:r>
          </w:p>
        </w:tc>
        <w:tc>
          <w:tcPr>
            <w:tcW w:w="1104" w:type="pct"/>
            <w:shd w:val="clear" w:color="auto" w:fill="FFC000"/>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Литературное чтение</w:t>
            </w:r>
          </w:p>
        </w:tc>
        <w:tc>
          <w:tcPr>
            <w:tcW w:w="895" w:type="pct"/>
            <w:shd w:val="clear" w:color="auto" w:fill="FFC000"/>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 xml:space="preserve">Математика </w:t>
            </w:r>
          </w:p>
        </w:tc>
        <w:tc>
          <w:tcPr>
            <w:tcW w:w="1041" w:type="pct"/>
            <w:shd w:val="clear" w:color="auto" w:fill="FFC000"/>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Окружающий мир</w:t>
            </w:r>
          </w:p>
        </w:tc>
      </w:tr>
      <w:tr w:rsidR="00E840E6" w:rsidRPr="00E840E6" w:rsidTr="00653AEC">
        <w:trPr>
          <w:trHeight w:val="685"/>
        </w:trPr>
        <w:tc>
          <w:tcPr>
            <w:tcW w:w="1021" w:type="pct"/>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личностные</w:t>
            </w:r>
          </w:p>
        </w:tc>
        <w:tc>
          <w:tcPr>
            <w:tcW w:w="939" w:type="pct"/>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жизненное само-</w:t>
            </w:r>
          </w:p>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определение</w:t>
            </w:r>
          </w:p>
        </w:tc>
        <w:tc>
          <w:tcPr>
            <w:tcW w:w="1104" w:type="pct"/>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нравственно-этическая ориентация</w:t>
            </w:r>
          </w:p>
        </w:tc>
        <w:tc>
          <w:tcPr>
            <w:tcW w:w="895" w:type="pct"/>
          </w:tcPr>
          <w:p w:rsidR="00E840E6" w:rsidRPr="00E840E6" w:rsidRDefault="00E840E6" w:rsidP="00653AEC">
            <w:pPr>
              <w:contextualSpacing/>
              <w:jc w:val="both"/>
              <w:rPr>
                <w:rFonts w:ascii="Times New Roman" w:hAnsi="Times New Roman" w:cs="Times New Roman"/>
                <w:sz w:val="28"/>
                <w:szCs w:val="28"/>
              </w:rPr>
            </w:pPr>
            <w:proofErr w:type="spellStart"/>
            <w:r w:rsidRPr="00E840E6">
              <w:rPr>
                <w:rFonts w:ascii="Times New Roman" w:hAnsi="Times New Roman" w:cs="Times New Roman"/>
                <w:sz w:val="28"/>
                <w:szCs w:val="28"/>
              </w:rPr>
              <w:t>смысло</w:t>
            </w:r>
            <w:proofErr w:type="spellEnd"/>
          </w:p>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образование</w:t>
            </w:r>
          </w:p>
        </w:tc>
        <w:tc>
          <w:tcPr>
            <w:tcW w:w="1041" w:type="pct"/>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нравственно-этическая ориентация</w:t>
            </w:r>
          </w:p>
        </w:tc>
      </w:tr>
      <w:tr w:rsidR="00E840E6" w:rsidRPr="00E840E6" w:rsidTr="00653AEC">
        <w:tc>
          <w:tcPr>
            <w:tcW w:w="1021" w:type="pct"/>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регулятивные</w:t>
            </w:r>
          </w:p>
        </w:tc>
        <w:tc>
          <w:tcPr>
            <w:tcW w:w="3979" w:type="pct"/>
            <w:gridSpan w:val="4"/>
          </w:tcPr>
          <w:p w:rsidR="00E840E6" w:rsidRPr="00E840E6" w:rsidRDefault="00E840E6" w:rsidP="00653AEC">
            <w:pPr>
              <w:contextualSpacing/>
              <w:jc w:val="both"/>
              <w:rPr>
                <w:rFonts w:ascii="Times New Roman" w:hAnsi="Times New Roman" w:cs="Times New Roman"/>
                <w:sz w:val="28"/>
                <w:szCs w:val="28"/>
              </w:rPr>
            </w:pPr>
            <w:proofErr w:type="spellStart"/>
            <w:r w:rsidRPr="00E840E6">
              <w:rPr>
                <w:rFonts w:ascii="Times New Roman" w:hAnsi="Times New Roman" w:cs="Times New Roman"/>
                <w:sz w:val="28"/>
                <w:szCs w:val="28"/>
              </w:rPr>
              <w:t>целеполагание</w:t>
            </w:r>
            <w:proofErr w:type="spellEnd"/>
            <w:r w:rsidRPr="00E840E6">
              <w:rPr>
                <w:rFonts w:ascii="Times New Roman" w:hAnsi="Times New Roman" w:cs="Times New Roman"/>
                <w:sz w:val="28"/>
                <w:szCs w:val="28"/>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E840E6">
              <w:rPr>
                <w:rFonts w:ascii="Times New Roman" w:hAnsi="Times New Roman" w:cs="Times New Roman"/>
                <w:sz w:val="28"/>
                <w:szCs w:val="28"/>
              </w:rPr>
              <w:t xml:space="preserve"> ,</w:t>
            </w:r>
            <w:proofErr w:type="gramEnd"/>
            <w:r w:rsidRPr="00E840E6">
              <w:rPr>
                <w:rFonts w:ascii="Times New Roman" w:hAnsi="Times New Roman" w:cs="Times New Roman"/>
                <w:sz w:val="28"/>
                <w:szCs w:val="28"/>
              </w:rPr>
              <w:t xml:space="preserve"> Физическая культура и др.)</w:t>
            </w:r>
          </w:p>
        </w:tc>
      </w:tr>
      <w:tr w:rsidR="00E840E6" w:rsidRPr="00E840E6" w:rsidTr="00653AEC">
        <w:tc>
          <w:tcPr>
            <w:tcW w:w="1021" w:type="pct"/>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познавательные</w:t>
            </w:r>
          </w:p>
          <w:p w:rsidR="00E840E6" w:rsidRPr="00E840E6" w:rsidRDefault="00E840E6" w:rsidP="00653AEC">
            <w:pPr>
              <w:contextualSpacing/>
              <w:jc w:val="both"/>
              <w:rPr>
                <w:rFonts w:ascii="Times New Roman" w:hAnsi="Times New Roman" w:cs="Times New Roman"/>
                <w:b/>
                <w:sz w:val="28"/>
                <w:szCs w:val="28"/>
              </w:rPr>
            </w:pPr>
            <w:proofErr w:type="spellStart"/>
            <w:r w:rsidRPr="00E840E6">
              <w:rPr>
                <w:rFonts w:ascii="Times New Roman" w:hAnsi="Times New Roman" w:cs="Times New Roman"/>
                <w:b/>
                <w:sz w:val="28"/>
                <w:szCs w:val="28"/>
              </w:rPr>
              <w:t>общеучебные</w:t>
            </w:r>
            <w:proofErr w:type="spellEnd"/>
          </w:p>
        </w:tc>
        <w:tc>
          <w:tcPr>
            <w:tcW w:w="939" w:type="pct"/>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 xml:space="preserve">моделирование (перевод устной речи в </w:t>
            </w:r>
            <w:proofErr w:type="gramStart"/>
            <w:r w:rsidRPr="00E840E6">
              <w:rPr>
                <w:rFonts w:ascii="Times New Roman" w:hAnsi="Times New Roman" w:cs="Times New Roman"/>
                <w:sz w:val="28"/>
                <w:szCs w:val="28"/>
              </w:rPr>
              <w:t>письменную</w:t>
            </w:r>
            <w:proofErr w:type="gramEnd"/>
            <w:r w:rsidRPr="00E840E6">
              <w:rPr>
                <w:rFonts w:ascii="Times New Roman" w:hAnsi="Times New Roman" w:cs="Times New Roman"/>
                <w:sz w:val="28"/>
                <w:szCs w:val="28"/>
              </w:rPr>
              <w:t>)</w:t>
            </w:r>
          </w:p>
        </w:tc>
        <w:tc>
          <w:tcPr>
            <w:tcW w:w="1104" w:type="pct"/>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 xml:space="preserve"> смысловое чтение, произвольные и осознанные устные и письменные высказывания</w:t>
            </w:r>
          </w:p>
        </w:tc>
        <w:tc>
          <w:tcPr>
            <w:tcW w:w="895" w:type="pct"/>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моделирование, выбор наиболее эффективных способов решения задач</w:t>
            </w:r>
          </w:p>
        </w:tc>
        <w:tc>
          <w:tcPr>
            <w:tcW w:w="1041" w:type="pct"/>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широкий спектр источников информации</w:t>
            </w:r>
          </w:p>
        </w:tc>
      </w:tr>
      <w:tr w:rsidR="00E840E6" w:rsidRPr="00E840E6" w:rsidTr="00653AEC">
        <w:tc>
          <w:tcPr>
            <w:tcW w:w="1021" w:type="pct"/>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познавательные логические</w:t>
            </w:r>
          </w:p>
        </w:tc>
        <w:tc>
          <w:tcPr>
            <w:tcW w:w="2043" w:type="pct"/>
            <w:gridSpan w:val="2"/>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E840E6" w:rsidRPr="00E840E6" w:rsidRDefault="00E840E6" w:rsidP="00653AEC">
            <w:pPr>
              <w:contextualSpacing/>
              <w:rPr>
                <w:rFonts w:ascii="Times New Roman" w:hAnsi="Times New Roman" w:cs="Times New Roman"/>
                <w:sz w:val="28"/>
                <w:szCs w:val="28"/>
              </w:rPr>
            </w:pPr>
            <w:proofErr w:type="gramStart"/>
            <w:r w:rsidRPr="00E840E6">
              <w:rPr>
                <w:rFonts w:ascii="Times New Roman" w:hAnsi="Times New Roman" w:cs="Times New Roman"/>
                <w:sz w:val="28"/>
                <w:szCs w:val="28"/>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E840E6" w:rsidRPr="00E840E6" w:rsidTr="00653AEC">
        <w:tc>
          <w:tcPr>
            <w:tcW w:w="1021" w:type="pct"/>
          </w:tcPr>
          <w:p w:rsidR="00E840E6" w:rsidRPr="00E840E6" w:rsidRDefault="00E840E6" w:rsidP="00653AEC">
            <w:pPr>
              <w:contextualSpacing/>
              <w:jc w:val="both"/>
              <w:rPr>
                <w:rFonts w:ascii="Times New Roman" w:hAnsi="Times New Roman" w:cs="Times New Roman"/>
                <w:b/>
                <w:sz w:val="28"/>
                <w:szCs w:val="28"/>
              </w:rPr>
            </w:pPr>
            <w:r w:rsidRPr="00E840E6">
              <w:rPr>
                <w:rFonts w:ascii="Times New Roman" w:hAnsi="Times New Roman" w:cs="Times New Roman"/>
                <w:b/>
                <w:sz w:val="28"/>
                <w:szCs w:val="28"/>
              </w:rPr>
              <w:t>коммуникативные</w:t>
            </w:r>
          </w:p>
        </w:tc>
        <w:tc>
          <w:tcPr>
            <w:tcW w:w="3979" w:type="pct"/>
            <w:gridSpan w:val="4"/>
          </w:tcPr>
          <w:p w:rsidR="00E840E6" w:rsidRPr="00E840E6" w:rsidRDefault="00E840E6" w:rsidP="00653AEC">
            <w:pPr>
              <w:contextualSpacing/>
              <w:jc w:val="both"/>
              <w:rPr>
                <w:rFonts w:ascii="Times New Roman" w:hAnsi="Times New Roman" w:cs="Times New Roman"/>
                <w:sz w:val="28"/>
                <w:szCs w:val="28"/>
              </w:rPr>
            </w:pPr>
            <w:r w:rsidRPr="00E840E6">
              <w:rPr>
                <w:rFonts w:ascii="Times New Roman" w:hAnsi="Times New Roman" w:cs="Times New Roman"/>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840E6" w:rsidRPr="00E840E6" w:rsidRDefault="00E840E6" w:rsidP="00E840E6">
      <w:pPr>
        <w:spacing w:line="360" w:lineRule="auto"/>
        <w:ind w:firstLine="708"/>
        <w:jc w:val="both"/>
        <w:rPr>
          <w:rFonts w:ascii="Times New Roman" w:hAnsi="Times New Roman" w:cs="Times New Roman"/>
          <w:sz w:val="28"/>
          <w:szCs w:val="28"/>
        </w:rPr>
      </w:pPr>
    </w:p>
    <w:p w:rsidR="00E840E6" w:rsidRPr="00E840E6" w:rsidRDefault="00E840E6" w:rsidP="00E840E6">
      <w:pPr>
        <w:ind w:firstLine="708"/>
        <w:jc w:val="both"/>
        <w:rPr>
          <w:rFonts w:ascii="Times New Roman" w:hAnsi="Times New Roman" w:cs="Times New Roman"/>
          <w:bCs/>
          <w:iCs/>
          <w:sz w:val="28"/>
          <w:szCs w:val="28"/>
        </w:rPr>
      </w:pPr>
      <w:r w:rsidRPr="00E840E6">
        <w:rPr>
          <w:rFonts w:ascii="Times New Roman" w:hAnsi="Times New Roman" w:cs="Times New Roman"/>
          <w:sz w:val="28"/>
          <w:szCs w:val="28"/>
        </w:rPr>
        <w:lastRenderedPageBreak/>
        <w:t xml:space="preserve">Связь универсальных учебных действий с содержанием учебных предметов  определяется  </w:t>
      </w:r>
      <w:r w:rsidRPr="00E840E6">
        <w:rPr>
          <w:rFonts w:ascii="Times New Roman" w:hAnsi="Times New Roman" w:cs="Times New Roman"/>
          <w:bCs/>
          <w:iCs/>
          <w:sz w:val="28"/>
          <w:szCs w:val="28"/>
        </w:rPr>
        <w:t xml:space="preserve"> следующими утверждениями:</w:t>
      </w:r>
    </w:p>
    <w:p w:rsidR="00E840E6" w:rsidRPr="00E840E6" w:rsidRDefault="00E840E6" w:rsidP="004328C6">
      <w:pPr>
        <w:numPr>
          <w:ilvl w:val="0"/>
          <w:numId w:val="52"/>
        </w:numPr>
        <w:suppressAutoHyphens w:val="0"/>
        <w:spacing w:after="0" w:line="24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УУД представляют собой целостную систему, в которой можно выделить  взаимосвязанные и </w:t>
      </w:r>
      <w:proofErr w:type="spellStart"/>
      <w:r w:rsidRPr="00E840E6">
        <w:rPr>
          <w:rFonts w:ascii="Times New Roman" w:hAnsi="Times New Roman" w:cs="Times New Roman"/>
          <w:sz w:val="28"/>
          <w:szCs w:val="28"/>
        </w:rPr>
        <w:t>взаимообуславливающие</w:t>
      </w:r>
      <w:proofErr w:type="spellEnd"/>
      <w:r w:rsidRPr="00E840E6">
        <w:rPr>
          <w:rFonts w:ascii="Times New Roman" w:hAnsi="Times New Roman" w:cs="Times New Roman"/>
          <w:sz w:val="28"/>
          <w:szCs w:val="28"/>
        </w:rPr>
        <w:t xml:space="preserve">  виды действий:</w:t>
      </w:r>
    </w:p>
    <w:p w:rsidR="00E840E6" w:rsidRPr="00E840E6" w:rsidRDefault="00E840E6" w:rsidP="00E840E6">
      <w:pPr>
        <w:ind w:firstLine="709"/>
        <w:jc w:val="both"/>
        <w:rPr>
          <w:rFonts w:ascii="Times New Roman" w:hAnsi="Times New Roman" w:cs="Times New Roman"/>
          <w:sz w:val="28"/>
          <w:szCs w:val="28"/>
        </w:rPr>
      </w:pPr>
      <w:proofErr w:type="gramStart"/>
      <w:r w:rsidRPr="00E840E6">
        <w:rPr>
          <w:rFonts w:ascii="Times New Roman" w:hAnsi="Times New Roman" w:cs="Times New Roman"/>
          <w:sz w:val="28"/>
          <w:szCs w:val="28"/>
        </w:rPr>
        <w:t>коммуникативные</w:t>
      </w:r>
      <w:proofErr w:type="gramEnd"/>
      <w:r w:rsidRPr="00E840E6">
        <w:rPr>
          <w:rFonts w:ascii="Times New Roman" w:hAnsi="Times New Roman" w:cs="Times New Roman"/>
          <w:sz w:val="28"/>
          <w:szCs w:val="28"/>
        </w:rPr>
        <w:t xml:space="preserve"> – обеспечивающие социальную компетентность,</w:t>
      </w:r>
    </w:p>
    <w:p w:rsidR="00E840E6" w:rsidRPr="00E840E6" w:rsidRDefault="00E840E6" w:rsidP="00E840E6">
      <w:pPr>
        <w:ind w:firstLine="709"/>
        <w:jc w:val="both"/>
        <w:rPr>
          <w:rFonts w:ascii="Times New Roman" w:hAnsi="Times New Roman" w:cs="Times New Roman"/>
          <w:sz w:val="28"/>
          <w:szCs w:val="28"/>
        </w:rPr>
      </w:pPr>
      <w:r w:rsidRPr="00E840E6">
        <w:rPr>
          <w:rFonts w:ascii="Times New Roman" w:hAnsi="Times New Roman" w:cs="Times New Roman"/>
          <w:sz w:val="28"/>
          <w:szCs w:val="28"/>
        </w:rPr>
        <w:t xml:space="preserve">познавательные – </w:t>
      </w:r>
      <w:proofErr w:type="spellStart"/>
      <w:r w:rsidRPr="00E840E6">
        <w:rPr>
          <w:rFonts w:ascii="Times New Roman" w:hAnsi="Times New Roman" w:cs="Times New Roman"/>
          <w:sz w:val="28"/>
          <w:szCs w:val="28"/>
        </w:rPr>
        <w:t>общеучебные</w:t>
      </w:r>
      <w:proofErr w:type="spellEnd"/>
      <w:r w:rsidRPr="00E840E6">
        <w:rPr>
          <w:rFonts w:ascii="Times New Roman" w:hAnsi="Times New Roman" w:cs="Times New Roman"/>
          <w:sz w:val="28"/>
          <w:szCs w:val="28"/>
        </w:rPr>
        <w:t>, логические, связанные с решением проблемы,</w:t>
      </w:r>
    </w:p>
    <w:p w:rsidR="00E840E6" w:rsidRPr="00E840E6" w:rsidRDefault="00E840E6" w:rsidP="00E840E6">
      <w:pPr>
        <w:ind w:firstLine="709"/>
        <w:jc w:val="both"/>
        <w:rPr>
          <w:rFonts w:ascii="Times New Roman" w:hAnsi="Times New Roman" w:cs="Times New Roman"/>
          <w:sz w:val="28"/>
          <w:szCs w:val="28"/>
        </w:rPr>
      </w:pPr>
      <w:proofErr w:type="gramStart"/>
      <w:r w:rsidRPr="00E840E6">
        <w:rPr>
          <w:rFonts w:ascii="Times New Roman" w:hAnsi="Times New Roman" w:cs="Times New Roman"/>
          <w:sz w:val="28"/>
          <w:szCs w:val="28"/>
        </w:rPr>
        <w:t>личностные</w:t>
      </w:r>
      <w:proofErr w:type="gramEnd"/>
      <w:r w:rsidRPr="00E840E6">
        <w:rPr>
          <w:rFonts w:ascii="Times New Roman" w:hAnsi="Times New Roman" w:cs="Times New Roman"/>
          <w:sz w:val="28"/>
          <w:szCs w:val="28"/>
        </w:rPr>
        <w:t xml:space="preserve"> – определяющие мотивационную ориентацию,</w:t>
      </w:r>
    </w:p>
    <w:p w:rsidR="00E840E6" w:rsidRPr="00E840E6" w:rsidRDefault="00E840E6" w:rsidP="00E840E6">
      <w:pPr>
        <w:ind w:firstLine="709"/>
        <w:jc w:val="both"/>
        <w:rPr>
          <w:rFonts w:ascii="Times New Roman" w:hAnsi="Times New Roman" w:cs="Times New Roman"/>
          <w:sz w:val="28"/>
          <w:szCs w:val="28"/>
        </w:rPr>
      </w:pPr>
      <w:proofErr w:type="gramStart"/>
      <w:r w:rsidRPr="00E840E6">
        <w:rPr>
          <w:rFonts w:ascii="Times New Roman" w:hAnsi="Times New Roman" w:cs="Times New Roman"/>
          <w:sz w:val="28"/>
          <w:szCs w:val="28"/>
        </w:rPr>
        <w:t xml:space="preserve">регулятивные –  обеспечивающие организацию собственной  деятельности. </w:t>
      </w:r>
      <w:proofErr w:type="gramEnd"/>
    </w:p>
    <w:p w:rsidR="00E840E6" w:rsidRPr="00E840E6" w:rsidRDefault="00E840E6" w:rsidP="004328C6">
      <w:pPr>
        <w:numPr>
          <w:ilvl w:val="0"/>
          <w:numId w:val="52"/>
        </w:numPr>
        <w:suppressAutoHyphens w:val="0"/>
        <w:spacing w:after="0" w:line="240" w:lineRule="auto"/>
        <w:jc w:val="both"/>
        <w:rPr>
          <w:rFonts w:ascii="Times New Roman" w:hAnsi="Times New Roman" w:cs="Times New Roman"/>
          <w:sz w:val="28"/>
          <w:szCs w:val="28"/>
        </w:rPr>
      </w:pPr>
      <w:r w:rsidRPr="00E840E6">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840E6" w:rsidRPr="00E840E6" w:rsidRDefault="00E840E6" w:rsidP="004328C6">
      <w:pPr>
        <w:numPr>
          <w:ilvl w:val="0"/>
          <w:numId w:val="52"/>
        </w:numPr>
        <w:suppressAutoHyphens w:val="0"/>
        <w:spacing w:after="0" w:line="240" w:lineRule="auto"/>
        <w:jc w:val="both"/>
        <w:rPr>
          <w:rFonts w:ascii="Times New Roman" w:hAnsi="Times New Roman" w:cs="Times New Roman"/>
          <w:sz w:val="28"/>
          <w:szCs w:val="28"/>
        </w:rPr>
      </w:pPr>
      <w:r w:rsidRPr="00E840E6">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840E6" w:rsidRPr="00E840E6" w:rsidRDefault="00E840E6" w:rsidP="004328C6">
      <w:pPr>
        <w:numPr>
          <w:ilvl w:val="0"/>
          <w:numId w:val="52"/>
        </w:numPr>
        <w:suppressAutoHyphens w:val="0"/>
        <w:spacing w:after="0" w:line="24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E840E6" w:rsidRPr="00E840E6" w:rsidRDefault="00E840E6" w:rsidP="004328C6">
      <w:pPr>
        <w:numPr>
          <w:ilvl w:val="0"/>
          <w:numId w:val="52"/>
        </w:numPr>
        <w:suppressAutoHyphens w:val="0"/>
        <w:spacing w:after="0" w:line="24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Способы учета уровня их </w:t>
      </w:r>
      <w:proofErr w:type="spellStart"/>
      <w:r w:rsidRPr="00E840E6">
        <w:rPr>
          <w:rFonts w:ascii="Times New Roman" w:hAnsi="Times New Roman" w:cs="Times New Roman"/>
          <w:sz w:val="28"/>
          <w:szCs w:val="28"/>
        </w:rPr>
        <w:t>сформированности</w:t>
      </w:r>
      <w:proofErr w:type="spellEnd"/>
      <w:r w:rsidRPr="00E840E6">
        <w:rPr>
          <w:rFonts w:ascii="Times New Roman" w:hAnsi="Times New Roman" w:cs="Times New Roman"/>
          <w:sz w:val="28"/>
          <w:szCs w:val="28"/>
        </w:rPr>
        <w:t xml:space="preserve"> -   в требованиях к результатам освоения УП по каждому предмету и в обязательных программах внеурочной деятельности. </w:t>
      </w:r>
    </w:p>
    <w:p w:rsidR="00E840E6" w:rsidRPr="00E840E6" w:rsidRDefault="00E840E6" w:rsidP="004328C6">
      <w:pPr>
        <w:numPr>
          <w:ilvl w:val="0"/>
          <w:numId w:val="52"/>
        </w:numPr>
        <w:suppressAutoHyphens w:val="0"/>
        <w:spacing w:after="0" w:line="24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 Педагогическое сопровождение этого процесса  осуществляется с помощью Универсального интегрированного </w:t>
      </w:r>
      <w:proofErr w:type="spellStart"/>
      <w:r w:rsidRPr="00E840E6">
        <w:rPr>
          <w:rFonts w:ascii="Times New Roman" w:hAnsi="Times New Roman" w:cs="Times New Roman"/>
          <w:sz w:val="28"/>
          <w:szCs w:val="28"/>
        </w:rPr>
        <w:t>Портфолио</w:t>
      </w:r>
      <w:proofErr w:type="spellEnd"/>
      <w:r w:rsidRPr="00E840E6">
        <w:rPr>
          <w:rFonts w:ascii="Times New Roman" w:hAnsi="Times New Roman" w:cs="Times New Roman"/>
          <w:sz w:val="28"/>
          <w:szCs w:val="28"/>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E840E6" w:rsidRPr="00E840E6" w:rsidRDefault="00E840E6" w:rsidP="004328C6">
      <w:pPr>
        <w:numPr>
          <w:ilvl w:val="0"/>
          <w:numId w:val="52"/>
        </w:numPr>
        <w:suppressAutoHyphens w:val="0"/>
        <w:spacing w:after="0" w:line="240" w:lineRule="auto"/>
        <w:jc w:val="both"/>
        <w:rPr>
          <w:rFonts w:ascii="Times New Roman" w:hAnsi="Times New Roman" w:cs="Times New Roman"/>
          <w:sz w:val="28"/>
          <w:szCs w:val="28"/>
        </w:rPr>
      </w:pPr>
      <w:r w:rsidRPr="00E840E6">
        <w:rPr>
          <w:rFonts w:ascii="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p w:rsidR="00E840E6" w:rsidRPr="00E840E6" w:rsidRDefault="00E840E6" w:rsidP="00E840E6">
      <w:pPr>
        <w:ind w:left="709"/>
        <w:jc w:val="both"/>
        <w:rPr>
          <w:rFonts w:ascii="Times New Roman" w:hAnsi="Times New Roman" w:cs="Times New Roman"/>
          <w:sz w:val="28"/>
          <w:szCs w:val="28"/>
        </w:rPr>
      </w:pP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В соответствии с требованиями ФГОС структура и содержание системы учебников «Школа России» направлены на достижение</w:t>
      </w:r>
      <w:r w:rsidRPr="00E840E6">
        <w:rPr>
          <w:rFonts w:ascii="Times New Roman" w:hAnsi="Times New Roman" w:cs="Times New Roman"/>
          <w:color w:val="FF0000"/>
          <w:sz w:val="28"/>
          <w:szCs w:val="28"/>
        </w:rPr>
        <w:t xml:space="preserve"> </w:t>
      </w:r>
      <w:r w:rsidRPr="00E840E6">
        <w:rPr>
          <w:rFonts w:ascii="Times New Roman" w:hAnsi="Times New Roman" w:cs="Times New Roman"/>
          <w:sz w:val="28"/>
          <w:szCs w:val="28"/>
        </w:rPr>
        <w:t>следующих личностных результатов освоения основной образовательной программы:</w:t>
      </w:r>
      <w:r w:rsidRPr="00E840E6">
        <w:rPr>
          <w:rFonts w:ascii="Times New Roman" w:hAnsi="Times New Roman" w:cs="Times New Roman"/>
          <w:i/>
          <w:sz w:val="28"/>
          <w:szCs w:val="28"/>
        </w:rPr>
        <w:t xml:space="preserve"> </w:t>
      </w:r>
    </w:p>
    <w:p w:rsidR="00E840E6" w:rsidRPr="00E840E6" w:rsidRDefault="00E840E6" w:rsidP="00E840E6">
      <w:pPr>
        <w:ind w:firstLine="567"/>
        <w:jc w:val="both"/>
        <w:rPr>
          <w:rFonts w:ascii="Times New Roman" w:hAnsi="Times New Roman" w:cs="Times New Roman"/>
          <w:b/>
          <w:i/>
          <w:sz w:val="28"/>
          <w:szCs w:val="28"/>
        </w:rPr>
      </w:pPr>
      <w:r w:rsidRPr="00E840E6">
        <w:rPr>
          <w:rFonts w:ascii="Times New Roman" w:hAnsi="Times New Roman" w:cs="Times New Roman"/>
          <w:b/>
          <w:i/>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E840E6" w:rsidRPr="00E840E6" w:rsidRDefault="00E840E6" w:rsidP="00E840E6">
      <w:pPr>
        <w:shd w:val="clear" w:color="auto" w:fill="FFFFFF"/>
        <w:ind w:firstLine="567"/>
        <w:jc w:val="both"/>
        <w:rPr>
          <w:rFonts w:ascii="Times New Roman" w:hAnsi="Times New Roman" w:cs="Times New Roman"/>
          <w:b/>
          <w:i/>
          <w:sz w:val="28"/>
          <w:szCs w:val="28"/>
        </w:rPr>
      </w:pPr>
      <w:r w:rsidRPr="00E840E6">
        <w:rPr>
          <w:rFonts w:ascii="Times New Roman" w:hAnsi="Times New Roman" w:cs="Times New Roman"/>
          <w:b/>
          <w:i/>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840E6" w:rsidRPr="00E840E6" w:rsidRDefault="00E840E6" w:rsidP="00E840E6">
      <w:pPr>
        <w:shd w:val="clear" w:color="auto" w:fill="FFFFFF"/>
        <w:ind w:firstLine="567"/>
        <w:jc w:val="both"/>
        <w:rPr>
          <w:rFonts w:ascii="Times New Roman" w:hAnsi="Times New Roman" w:cs="Times New Roman"/>
          <w:b/>
          <w:i/>
          <w:sz w:val="28"/>
          <w:szCs w:val="28"/>
        </w:rPr>
      </w:pPr>
      <w:r w:rsidRPr="00E840E6">
        <w:rPr>
          <w:rFonts w:ascii="Times New Roman" w:hAnsi="Times New Roman" w:cs="Times New Roman"/>
          <w:b/>
          <w:i/>
          <w:sz w:val="28"/>
          <w:szCs w:val="28"/>
        </w:rPr>
        <w:t>3) Формирование уважительного отношения к иному мнению, истории и культуре других народов.</w:t>
      </w:r>
    </w:p>
    <w:p w:rsidR="00E840E6" w:rsidRPr="00E840E6" w:rsidRDefault="00E840E6" w:rsidP="00E840E6">
      <w:pPr>
        <w:shd w:val="clear" w:color="auto" w:fill="FFFFFF"/>
        <w:ind w:firstLine="567"/>
        <w:jc w:val="both"/>
        <w:rPr>
          <w:rFonts w:ascii="Times New Roman" w:hAnsi="Times New Roman" w:cs="Times New Roman"/>
          <w:color w:val="FF0000"/>
          <w:sz w:val="28"/>
          <w:szCs w:val="28"/>
        </w:rPr>
      </w:pPr>
      <w:r w:rsidRPr="00E840E6">
        <w:rPr>
          <w:rFonts w:ascii="Times New Roman" w:hAnsi="Times New Roman" w:cs="Times New Roman"/>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sz w:val="28"/>
          <w:szCs w:val="28"/>
        </w:rPr>
        <w:t>В курсе «Окружающий мир»</w:t>
      </w:r>
      <w:r w:rsidRPr="00E840E6">
        <w:rPr>
          <w:rFonts w:ascii="Times New Roman" w:hAnsi="Times New Roman" w:cs="Times New Roman"/>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sz w:val="28"/>
          <w:szCs w:val="28"/>
        </w:rPr>
        <w:t xml:space="preserve">В курсе «Литературное чтение» — </w:t>
      </w:r>
      <w:r w:rsidRPr="00E840E6">
        <w:rPr>
          <w:rFonts w:ascii="Times New Roman" w:hAnsi="Times New Roman" w:cs="Times New Roman"/>
          <w:sz w:val="28"/>
          <w:szCs w:val="28"/>
        </w:rPr>
        <w:t xml:space="preserve"> это разделы: </w:t>
      </w:r>
      <w:proofErr w:type="gramStart"/>
      <w:r w:rsidRPr="00E840E6">
        <w:rPr>
          <w:rFonts w:ascii="Times New Roman" w:hAnsi="Times New Roman" w:cs="Times New Roman"/>
          <w:sz w:val="28"/>
          <w:szCs w:val="28"/>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E840E6">
        <w:rPr>
          <w:rFonts w:ascii="Times New Roman" w:hAnsi="Times New Roman" w:cs="Times New Roman"/>
          <w:sz w:val="28"/>
          <w:szCs w:val="28"/>
        </w:rPr>
        <w:t xml:space="preserve"> Система таких заданий позволяет учащимся осознавать себя гражданами страны, формировать общечеловеческую идентичность.</w:t>
      </w:r>
    </w:p>
    <w:p w:rsidR="00E840E6" w:rsidRPr="00E840E6" w:rsidRDefault="00E840E6" w:rsidP="00E840E6">
      <w:pPr>
        <w:shd w:val="clear" w:color="auto" w:fill="FFFFFF"/>
        <w:ind w:firstLine="567"/>
        <w:jc w:val="both"/>
        <w:rPr>
          <w:rFonts w:ascii="Times New Roman" w:hAnsi="Times New Roman" w:cs="Times New Roman"/>
          <w:sz w:val="28"/>
          <w:szCs w:val="28"/>
        </w:rPr>
      </w:pPr>
      <w:r w:rsidRPr="00E840E6">
        <w:rPr>
          <w:rFonts w:ascii="Times New Roman" w:hAnsi="Times New Roman" w:cs="Times New Roman"/>
          <w:b/>
          <w:sz w:val="28"/>
          <w:szCs w:val="28"/>
        </w:rPr>
        <w:t>В курсе «Русский язык»</w:t>
      </w:r>
      <w:r w:rsidRPr="00E840E6">
        <w:rPr>
          <w:rFonts w:ascii="Times New Roman" w:hAnsi="Times New Roman" w:cs="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E840E6">
        <w:rPr>
          <w:rFonts w:ascii="Times New Roman" w:hAnsi="Times New Roman" w:cs="Times New Roman"/>
          <w:sz w:val="28"/>
          <w:szCs w:val="28"/>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E840E6">
        <w:rPr>
          <w:rFonts w:ascii="Times New Roman" w:hAnsi="Times New Roman" w:cs="Times New Roman"/>
          <w:sz w:val="28"/>
          <w:szCs w:val="28"/>
        </w:rPr>
        <w:t xml:space="preserve"> </w:t>
      </w:r>
      <w:r w:rsidRPr="00E840E6">
        <w:rPr>
          <w:rFonts w:ascii="Times New Roman" w:hAnsi="Times New Roman" w:cs="Times New Roman"/>
          <w:sz w:val="28"/>
          <w:szCs w:val="28"/>
        </w:rPr>
        <w:lastRenderedPageBreak/>
        <w:t>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E840E6" w:rsidRPr="00E840E6" w:rsidRDefault="00E840E6" w:rsidP="00E840E6">
      <w:pPr>
        <w:ind w:firstLine="567"/>
        <w:jc w:val="both"/>
        <w:rPr>
          <w:rFonts w:ascii="Times New Roman" w:hAnsi="Times New Roman" w:cs="Times New Roman"/>
          <w:sz w:val="28"/>
          <w:szCs w:val="28"/>
        </w:rPr>
      </w:pPr>
      <w:r w:rsidRPr="00E840E6">
        <w:rPr>
          <w:rFonts w:ascii="Times New Roman" w:hAnsi="Times New Roman" w:cs="Times New Roman"/>
          <w:b/>
          <w:sz w:val="28"/>
          <w:szCs w:val="28"/>
        </w:rPr>
        <w:t>В курсе «Математика»</w:t>
      </w:r>
      <w:r w:rsidRPr="00E840E6">
        <w:rPr>
          <w:rFonts w:ascii="Times New Roman" w:hAnsi="Times New Roman" w:cs="Times New Roman"/>
          <w:sz w:val="28"/>
          <w:szCs w:val="28"/>
        </w:rPr>
        <w:t xml:space="preserve"> — в  сюжетах текстовых задач (например, в 3 и 4 </w:t>
      </w:r>
      <w:proofErr w:type="spellStart"/>
      <w:r w:rsidRPr="00E840E6">
        <w:rPr>
          <w:rFonts w:ascii="Times New Roman" w:hAnsi="Times New Roman" w:cs="Times New Roman"/>
          <w:sz w:val="28"/>
          <w:szCs w:val="28"/>
        </w:rPr>
        <w:t>кл</w:t>
      </w:r>
      <w:proofErr w:type="spellEnd"/>
      <w:r w:rsidRPr="00E840E6">
        <w:rPr>
          <w:rFonts w:ascii="Times New Roman" w:hAnsi="Times New Roman" w:cs="Times New Roman"/>
          <w:sz w:val="28"/>
          <w:szCs w:val="28"/>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E840E6" w:rsidRPr="00E840E6" w:rsidRDefault="00E840E6" w:rsidP="00E840E6">
      <w:pPr>
        <w:ind w:firstLine="709"/>
        <w:jc w:val="both"/>
        <w:rPr>
          <w:rFonts w:ascii="Times New Roman" w:hAnsi="Times New Roman" w:cs="Times New Roman"/>
          <w:sz w:val="28"/>
          <w:szCs w:val="28"/>
        </w:rPr>
      </w:pPr>
      <w:r w:rsidRPr="00E840E6">
        <w:rPr>
          <w:rFonts w:ascii="Times New Roman" w:hAnsi="Times New Roman" w:cs="Times New Roman"/>
          <w:b/>
          <w:sz w:val="28"/>
          <w:szCs w:val="28"/>
        </w:rPr>
        <w:t>В курсе «Музыка»</w:t>
      </w:r>
      <w:r w:rsidRPr="00E840E6">
        <w:rPr>
          <w:rFonts w:ascii="Times New Roman" w:hAnsi="Times New Roman" w:cs="Times New Roman"/>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E840E6" w:rsidRPr="00E840E6" w:rsidRDefault="00E840E6" w:rsidP="00E840E6">
      <w:pPr>
        <w:ind w:firstLine="709"/>
        <w:jc w:val="both"/>
        <w:rPr>
          <w:rFonts w:ascii="Times New Roman" w:hAnsi="Times New Roman" w:cs="Times New Roman"/>
          <w:sz w:val="28"/>
          <w:szCs w:val="28"/>
        </w:rPr>
      </w:pPr>
      <w:r w:rsidRPr="00E840E6">
        <w:rPr>
          <w:rFonts w:ascii="Times New Roman" w:hAnsi="Times New Roman" w:cs="Times New Roman"/>
          <w:b/>
          <w:sz w:val="28"/>
          <w:szCs w:val="28"/>
        </w:rPr>
        <w:t>В курсе «Изобразительное искусство»</w:t>
      </w:r>
      <w:r w:rsidRPr="00E840E6">
        <w:rPr>
          <w:rFonts w:ascii="Times New Roman" w:hAnsi="Times New Roman" w:cs="Times New Roman"/>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E840E6" w:rsidRPr="00E840E6" w:rsidRDefault="00E840E6" w:rsidP="00E840E6">
      <w:pPr>
        <w:ind w:firstLine="567"/>
        <w:jc w:val="both"/>
        <w:rPr>
          <w:rFonts w:ascii="Times New Roman" w:hAnsi="Times New Roman" w:cs="Times New Roman"/>
          <w:sz w:val="28"/>
          <w:szCs w:val="28"/>
        </w:rPr>
      </w:pPr>
      <w:r w:rsidRPr="00E840E6">
        <w:rPr>
          <w:rFonts w:ascii="Times New Roman" w:hAnsi="Times New Roman" w:cs="Times New Roman"/>
          <w:b/>
          <w:sz w:val="28"/>
          <w:szCs w:val="28"/>
        </w:rPr>
        <w:t>В курсе иностранного языка (английского)</w:t>
      </w:r>
      <w:r w:rsidRPr="00E840E6">
        <w:rPr>
          <w:rFonts w:ascii="Times New Roman" w:hAnsi="Times New Roman" w:cs="Times New Roman"/>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E840E6" w:rsidRPr="00E840E6" w:rsidRDefault="00E840E6" w:rsidP="00E840E6">
      <w:pPr>
        <w:ind w:firstLine="567"/>
        <w:jc w:val="both"/>
        <w:rPr>
          <w:rFonts w:ascii="Times New Roman" w:hAnsi="Times New Roman" w:cs="Times New Roman"/>
          <w:sz w:val="28"/>
          <w:szCs w:val="28"/>
        </w:rPr>
      </w:pPr>
      <w:r w:rsidRPr="00E840E6">
        <w:rPr>
          <w:rFonts w:ascii="Times New Roman" w:hAnsi="Times New Roman" w:cs="Times New Roman"/>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E840E6">
        <w:rPr>
          <w:rFonts w:ascii="Times New Roman" w:hAnsi="Times New Roman" w:cs="Times New Roman"/>
          <w:sz w:val="28"/>
          <w:szCs w:val="28"/>
        </w:rPr>
        <w:t xml:space="preserve"> ,</w:t>
      </w:r>
      <w:proofErr w:type="gramEnd"/>
      <w:r w:rsidRPr="00E840E6">
        <w:rPr>
          <w:rFonts w:ascii="Times New Roman" w:hAnsi="Times New Roman" w:cs="Times New Roman"/>
          <w:sz w:val="28"/>
          <w:szCs w:val="28"/>
        </w:rPr>
        <w:t xml:space="preserve"> американских </w:t>
      </w:r>
      <w:proofErr w:type="spellStart"/>
      <w:r w:rsidRPr="00E840E6">
        <w:rPr>
          <w:rFonts w:ascii="Times New Roman" w:hAnsi="Times New Roman" w:cs="Times New Roman"/>
          <w:sz w:val="28"/>
          <w:szCs w:val="28"/>
        </w:rPr>
        <w:t>руссийских</w:t>
      </w:r>
      <w:proofErr w:type="spellEnd"/>
      <w:r w:rsidRPr="00E840E6">
        <w:rPr>
          <w:rFonts w:ascii="Times New Roman" w:hAnsi="Times New Roman" w:cs="Times New Roman"/>
          <w:sz w:val="28"/>
          <w:szCs w:val="28"/>
        </w:rPr>
        <w:t xml:space="preserve"> музеях, о праздниках, традициях и обычаях нашей страны и изучаемых стран.</w:t>
      </w:r>
    </w:p>
    <w:p w:rsidR="00E840E6" w:rsidRPr="00E840E6" w:rsidRDefault="00E840E6" w:rsidP="00E840E6">
      <w:pPr>
        <w:pStyle w:val="affd"/>
        <w:ind w:firstLine="567"/>
        <w:jc w:val="both"/>
        <w:rPr>
          <w:rFonts w:ascii="Times New Roman" w:hAnsi="Times New Roman"/>
          <w:sz w:val="28"/>
          <w:szCs w:val="28"/>
        </w:rPr>
      </w:pPr>
      <w:r w:rsidRPr="00E840E6">
        <w:rPr>
          <w:rFonts w:ascii="Times New Roman" w:hAnsi="Times New Roman"/>
          <w:b/>
          <w:sz w:val="28"/>
          <w:szCs w:val="28"/>
        </w:rPr>
        <w:t>В курсе «Основы религиозных культур и светской этики»</w:t>
      </w:r>
      <w:r w:rsidRPr="00E840E6">
        <w:rPr>
          <w:rFonts w:ascii="Times New Roman" w:hAnsi="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w:t>
      </w:r>
      <w:r w:rsidRPr="00E840E6">
        <w:rPr>
          <w:rFonts w:ascii="Times New Roman" w:hAnsi="Times New Roman"/>
          <w:sz w:val="28"/>
          <w:szCs w:val="28"/>
        </w:rPr>
        <w:lastRenderedPageBreak/>
        <w:t xml:space="preserve">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E840E6">
        <w:rPr>
          <w:rFonts w:ascii="Times New Roman" w:hAnsi="Times New Roman"/>
          <w:sz w:val="28"/>
          <w:szCs w:val="28"/>
        </w:rPr>
        <w:t>обучающихся</w:t>
      </w:r>
      <w:proofErr w:type="gramEnd"/>
      <w:r w:rsidRPr="00E840E6">
        <w:rPr>
          <w:rFonts w:ascii="Times New Roman" w:hAnsi="Times New Roman"/>
          <w:sz w:val="28"/>
          <w:szCs w:val="28"/>
        </w:rPr>
        <w:t xml:space="preserve"> складывается целостный образ культурно-исторического мира России.</w:t>
      </w:r>
    </w:p>
    <w:p w:rsidR="00E840E6" w:rsidRPr="00E840E6" w:rsidRDefault="00E840E6" w:rsidP="00E840E6">
      <w:pPr>
        <w:pStyle w:val="affd"/>
        <w:ind w:firstLine="567"/>
        <w:jc w:val="both"/>
        <w:rPr>
          <w:rFonts w:ascii="Times New Roman" w:hAnsi="Times New Roman"/>
          <w:sz w:val="28"/>
          <w:szCs w:val="28"/>
        </w:rPr>
      </w:pPr>
    </w:p>
    <w:p w:rsidR="00E840E6" w:rsidRPr="00E840E6" w:rsidRDefault="00E840E6" w:rsidP="00E840E6">
      <w:pPr>
        <w:shd w:val="clear" w:color="auto" w:fill="FFFFFF"/>
        <w:ind w:firstLine="567"/>
        <w:jc w:val="both"/>
        <w:rPr>
          <w:rFonts w:ascii="Times New Roman" w:hAnsi="Times New Roman" w:cs="Times New Roman"/>
          <w:i/>
          <w:sz w:val="28"/>
          <w:szCs w:val="28"/>
        </w:rPr>
      </w:pPr>
      <w:r w:rsidRPr="00E840E6">
        <w:rPr>
          <w:rFonts w:ascii="Times New Roman" w:hAnsi="Times New Roman" w:cs="Times New Roman"/>
          <w:sz w:val="28"/>
          <w:szCs w:val="28"/>
        </w:rPr>
        <w:t xml:space="preserve"> В соответствии с требованиями ФГОС структура и содержание системы учебников «Школа России» направлены на достижение </w:t>
      </w:r>
      <w:r w:rsidRPr="00E840E6">
        <w:rPr>
          <w:rFonts w:ascii="Times New Roman" w:hAnsi="Times New Roman" w:cs="Times New Roman"/>
          <w:color w:val="FF0000"/>
          <w:sz w:val="28"/>
          <w:szCs w:val="28"/>
        </w:rPr>
        <w:t xml:space="preserve"> </w:t>
      </w:r>
      <w:r w:rsidRPr="00E840E6">
        <w:rPr>
          <w:rFonts w:ascii="Times New Roman" w:hAnsi="Times New Roman" w:cs="Times New Roman"/>
          <w:sz w:val="28"/>
          <w:szCs w:val="28"/>
        </w:rPr>
        <w:t xml:space="preserve">следующих </w:t>
      </w:r>
      <w:proofErr w:type="spellStart"/>
      <w:r w:rsidRPr="00E840E6">
        <w:rPr>
          <w:rFonts w:ascii="Times New Roman" w:hAnsi="Times New Roman" w:cs="Times New Roman"/>
          <w:sz w:val="28"/>
          <w:szCs w:val="28"/>
        </w:rPr>
        <w:t>метапредметных</w:t>
      </w:r>
      <w:proofErr w:type="spellEnd"/>
      <w:r w:rsidRPr="00E840E6">
        <w:rPr>
          <w:rFonts w:ascii="Times New Roman" w:hAnsi="Times New Roman" w:cs="Times New Roman"/>
          <w:sz w:val="28"/>
          <w:szCs w:val="28"/>
        </w:rPr>
        <w:t xml:space="preserve"> результатов освоения основной образовательной программы:</w:t>
      </w:r>
      <w:r w:rsidRPr="00E840E6">
        <w:rPr>
          <w:rFonts w:ascii="Times New Roman" w:hAnsi="Times New Roman" w:cs="Times New Roman"/>
          <w:i/>
          <w:sz w:val="28"/>
          <w:szCs w:val="28"/>
        </w:rPr>
        <w:t xml:space="preserve"> </w:t>
      </w:r>
    </w:p>
    <w:p w:rsidR="00E840E6" w:rsidRPr="00E840E6" w:rsidRDefault="00E840E6" w:rsidP="00E840E6">
      <w:pPr>
        <w:tabs>
          <w:tab w:val="left" w:pos="993"/>
        </w:tabs>
        <w:ind w:left="-10"/>
        <w:jc w:val="both"/>
        <w:rPr>
          <w:rFonts w:ascii="Times New Roman" w:hAnsi="Times New Roman" w:cs="Times New Roman"/>
          <w:b/>
          <w:i/>
          <w:sz w:val="28"/>
          <w:szCs w:val="28"/>
        </w:rPr>
      </w:pPr>
      <w:r w:rsidRPr="00E840E6">
        <w:rPr>
          <w:rFonts w:ascii="Times New Roman" w:hAnsi="Times New Roman" w:cs="Times New Roman"/>
          <w:b/>
          <w:i/>
          <w:sz w:val="28"/>
          <w:szCs w:val="28"/>
        </w:rPr>
        <w:t xml:space="preserve">Овладение способностью принимать и сохранять цели и задачи учебной деятельности, поиска средств ее осуществления. </w:t>
      </w:r>
    </w:p>
    <w:p w:rsidR="00E840E6" w:rsidRPr="00E840E6" w:rsidRDefault="00E840E6" w:rsidP="00E840E6">
      <w:pPr>
        <w:jc w:val="both"/>
        <w:rPr>
          <w:rFonts w:ascii="Times New Roman" w:hAnsi="Times New Roman" w:cs="Times New Roman"/>
          <w:sz w:val="28"/>
          <w:szCs w:val="28"/>
        </w:rPr>
      </w:pPr>
      <w:r w:rsidRPr="00E840E6">
        <w:rPr>
          <w:rFonts w:ascii="Times New Roman" w:hAnsi="Times New Roman" w:cs="Times New Roman"/>
          <w:color w:val="00B050"/>
          <w:sz w:val="28"/>
          <w:szCs w:val="28"/>
        </w:rPr>
        <w:tab/>
      </w:r>
      <w:r w:rsidRPr="00E840E6">
        <w:rPr>
          <w:rFonts w:ascii="Times New Roman" w:hAnsi="Times New Roman" w:cs="Times New Roman"/>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E840E6" w:rsidRPr="00E840E6" w:rsidRDefault="00E840E6" w:rsidP="00E840E6">
      <w:pPr>
        <w:ind w:firstLine="708"/>
        <w:jc w:val="both"/>
        <w:rPr>
          <w:rFonts w:ascii="Times New Roman" w:hAnsi="Times New Roman" w:cs="Times New Roman"/>
          <w:sz w:val="28"/>
          <w:szCs w:val="28"/>
        </w:rPr>
      </w:pPr>
      <w:r w:rsidRPr="00E840E6">
        <w:rPr>
          <w:rFonts w:ascii="Times New Roman" w:hAnsi="Times New Roman" w:cs="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E840E6" w:rsidRPr="00E840E6" w:rsidRDefault="00E840E6" w:rsidP="00E840E6">
      <w:pPr>
        <w:jc w:val="both"/>
        <w:rPr>
          <w:rFonts w:ascii="Times New Roman" w:hAnsi="Times New Roman" w:cs="Times New Roman"/>
          <w:sz w:val="28"/>
          <w:szCs w:val="28"/>
        </w:rPr>
      </w:pPr>
      <w:r w:rsidRPr="00E840E6">
        <w:rPr>
          <w:rFonts w:ascii="Times New Roman" w:hAnsi="Times New Roman" w:cs="Times New Roman"/>
          <w:sz w:val="28"/>
          <w:szCs w:val="28"/>
        </w:rPr>
        <w:t xml:space="preserve">а  затем  и  самостоятельно  формулировать    учебную    задачу,   выстраивать план действия для её последующего решения. </w:t>
      </w:r>
      <w:r w:rsidRPr="00E840E6">
        <w:rPr>
          <w:rFonts w:ascii="Times New Roman" w:hAnsi="Times New Roman" w:cs="Times New Roman"/>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E840E6">
        <w:rPr>
          <w:rFonts w:ascii="Times New Roman" w:hAnsi="Times New Roman" w:cs="Times New Roman"/>
          <w:sz w:val="28"/>
          <w:szCs w:val="28"/>
        </w:rPr>
        <w:t>саморегуляции</w:t>
      </w:r>
      <w:proofErr w:type="spellEnd"/>
      <w:r w:rsidRPr="00E840E6">
        <w:rPr>
          <w:rFonts w:ascii="Times New Roman" w:hAnsi="Times New Roman" w:cs="Times New Roman"/>
          <w:sz w:val="28"/>
          <w:szCs w:val="28"/>
        </w:rPr>
        <w:t xml:space="preserve">. Такая дидактическая структура: общая цель — ее конкретизация в начале каждого </w:t>
      </w:r>
      <w:r w:rsidRPr="00E840E6">
        <w:rPr>
          <w:rFonts w:ascii="Times New Roman" w:hAnsi="Times New Roman" w:cs="Times New Roman"/>
          <w:sz w:val="28"/>
          <w:szCs w:val="28"/>
        </w:rPr>
        <w:lastRenderedPageBreak/>
        <w:t>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E840E6" w:rsidRPr="00E840E6" w:rsidRDefault="00E840E6" w:rsidP="00E840E6">
      <w:pPr>
        <w:tabs>
          <w:tab w:val="left" w:pos="993"/>
        </w:tabs>
        <w:ind w:left="-10"/>
        <w:jc w:val="both"/>
        <w:rPr>
          <w:rFonts w:ascii="Times New Roman" w:hAnsi="Times New Roman" w:cs="Times New Roman"/>
          <w:b/>
          <w:i/>
          <w:sz w:val="28"/>
          <w:szCs w:val="28"/>
        </w:rPr>
      </w:pPr>
      <w:r w:rsidRPr="00E840E6">
        <w:rPr>
          <w:rFonts w:ascii="Times New Roman" w:hAnsi="Times New Roman" w:cs="Times New Roman"/>
          <w:b/>
          <w:i/>
          <w:sz w:val="28"/>
          <w:szCs w:val="28"/>
        </w:rPr>
        <w:tab/>
        <w:t>Освоение способов решения проблем творческого и поискового характера.</w:t>
      </w:r>
    </w:p>
    <w:p w:rsidR="00E840E6" w:rsidRPr="00E840E6" w:rsidRDefault="00E840E6" w:rsidP="00E840E6">
      <w:pPr>
        <w:ind w:firstLine="708"/>
        <w:jc w:val="both"/>
        <w:rPr>
          <w:rFonts w:ascii="Times New Roman" w:hAnsi="Times New Roman" w:cs="Times New Roman"/>
          <w:color w:val="000000"/>
          <w:sz w:val="28"/>
          <w:szCs w:val="28"/>
        </w:rPr>
      </w:pPr>
      <w:r w:rsidRPr="00E840E6">
        <w:rPr>
          <w:rFonts w:ascii="Times New Roman" w:hAnsi="Times New Roman" w:cs="Times New Roman"/>
          <w:color w:val="000000"/>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proofErr w:type="gramStart"/>
      <w:r w:rsidRPr="00E840E6">
        <w:rPr>
          <w:rFonts w:ascii="Times New Roman" w:hAnsi="Times New Roman" w:cs="Times New Roman"/>
          <w:color w:val="000000"/>
          <w:sz w:val="28"/>
          <w:szCs w:val="28"/>
        </w:rPr>
        <w:t>познаватель-ных</w:t>
      </w:r>
      <w:proofErr w:type="spellEnd"/>
      <w:proofErr w:type="gramEnd"/>
      <w:r w:rsidRPr="00E840E6">
        <w:rPr>
          <w:rFonts w:ascii="Times New Roman" w:hAnsi="Times New Roman" w:cs="Times New Roman"/>
          <w:color w:val="000000"/>
          <w:sz w:val="28"/>
          <w:szCs w:val="28"/>
        </w:rPr>
        <w:t xml:space="preserve"> УУД и творческих способностей. </w:t>
      </w:r>
      <w:r w:rsidRPr="00E840E6">
        <w:rPr>
          <w:rFonts w:ascii="Times New Roman" w:hAnsi="Times New Roman" w:cs="Times New Roman"/>
          <w:sz w:val="28"/>
          <w:szCs w:val="28"/>
        </w:rPr>
        <w:t>В учебниках «Школы России» в каждой  теме формулируются проблемные вопросы, учебные задачи или</w:t>
      </w:r>
      <w:r w:rsidRPr="00E840E6">
        <w:rPr>
          <w:rFonts w:ascii="Times New Roman" w:hAnsi="Times New Roman" w:cs="Times New Roman"/>
          <w:color w:val="00B050"/>
          <w:sz w:val="28"/>
          <w:szCs w:val="28"/>
        </w:rPr>
        <w:t xml:space="preserve"> </w:t>
      </w:r>
      <w:r w:rsidRPr="00E840E6">
        <w:rPr>
          <w:rFonts w:ascii="Times New Roman" w:hAnsi="Times New Roman" w:cs="Times New Roman"/>
          <w:sz w:val="28"/>
          <w:szCs w:val="28"/>
        </w:rPr>
        <w:t>создаются проблемные ситуации.</w:t>
      </w:r>
    </w:p>
    <w:p w:rsidR="00E840E6" w:rsidRPr="00E840E6" w:rsidRDefault="00E840E6" w:rsidP="00E840E6">
      <w:pPr>
        <w:ind w:firstLine="567"/>
        <w:jc w:val="both"/>
        <w:rPr>
          <w:rFonts w:ascii="Times New Roman" w:hAnsi="Times New Roman" w:cs="Times New Roman"/>
          <w:sz w:val="28"/>
          <w:szCs w:val="28"/>
        </w:rPr>
      </w:pPr>
      <w:r w:rsidRPr="00E840E6">
        <w:rPr>
          <w:rFonts w:ascii="Times New Roman" w:hAnsi="Times New Roman" w:cs="Times New Roman"/>
          <w:b/>
          <w:color w:val="000000"/>
          <w:sz w:val="28"/>
          <w:szCs w:val="28"/>
        </w:rPr>
        <w:t>В курсе «Русский язык»</w:t>
      </w:r>
      <w:r w:rsidRPr="00E840E6">
        <w:rPr>
          <w:rFonts w:ascii="Times New Roman" w:hAnsi="Times New Roman" w:cs="Times New Roman"/>
          <w:color w:val="000000"/>
          <w:sz w:val="28"/>
          <w:szCs w:val="28"/>
        </w:rPr>
        <w:t xml:space="preserve"> о</w:t>
      </w:r>
      <w:r w:rsidRPr="00E840E6">
        <w:rPr>
          <w:rFonts w:ascii="Times New Roman" w:hAnsi="Times New Roman" w:cs="Times New Roman"/>
          <w:sz w:val="28"/>
          <w:szCs w:val="28"/>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E840E6">
        <w:rPr>
          <w:rFonts w:ascii="Times New Roman" w:hAnsi="Times New Roman" w:cs="Times New Roman"/>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E840E6">
        <w:rPr>
          <w:rFonts w:ascii="Times New Roman" w:hAnsi="Times New Roman" w:cs="Times New Roman"/>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840E6" w:rsidRPr="00E840E6" w:rsidRDefault="00E840E6" w:rsidP="00E840E6">
      <w:pPr>
        <w:ind w:firstLine="567"/>
        <w:jc w:val="both"/>
        <w:rPr>
          <w:rFonts w:ascii="Times New Roman" w:hAnsi="Times New Roman" w:cs="Times New Roman"/>
          <w:sz w:val="28"/>
          <w:szCs w:val="28"/>
        </w:rPr>
      </w:pPr>
      <w:r w:rsidRPr="00E840E6">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E840E6" w:rsidRPr="00E840E6" w:rsidRDefault="00E840E6" w:rsidP="00E840E6">
      <w:pPr>
        <w:ind w:firstLine="567"/>
        <w:jc w:val="both"/>
        <w:rPr>
          <w:rFonts w:ascii="Times New Roman" w:hAnsi="Times New Roman" w:cs="Times New Roman"/>
          <w:color w:val="000000"/>
          <w:sz w:val="28"/>
          <w:szCs w:val="28"/>
        </w:rPr>
      </w:pPr>
      <w:r w:rsidRPr="00E840E6">
        <w:rPr>
          <w:rFonts w:ascii="Times New Roman" w:hAnsi="Times New Roman" w:cs="Times New Roman"/>
          <w:b/>
          <w:sz w:val="28"/>
          <w:szCs w:val="28"/>
        </w:rPr>
        <w:t>В курсе «Математика»</w:t>
      </w:r>
      <w:r w:rsidRPr="00E840E6">
        <w:rPr>
          <w:rFonts w:ascii="Times New Roman" w:hAnsi="Times New Roman" w:cs="Times New Roman"/>
          <w:sz w:val="28"/>
          <w:szCs w:val="28"/>
        </w:rPr>
        <w:t xml:space="preserve"> о</w:t>
      </w:r>
      <w:r w:rsidRPr="00E840E6">
        <w:rPr>
          <w:rFonts w:ascii="Times New Roman" w:hAnsi="Times New Roman" w:cs="Times New Roman"/>
          <w:color w:val="000000"/>
          <w:sz w:val="28"/>
          <w:szCs w:val="28"/>
        </w:rPr>
        <w:t>своение  указанных способов основывается на представленной в учебниках 1—4 классов</w:t>
      </w:r>
      <w:r w:rsidRPr="00E840E6">
        <w:rPr>
          <w:rFonts w:ascii="Times New Roman" w:hAnsi="Times New Roman" w:cs="Times New Roman"/>
          <w:i/>
          <w:color w:val="000000"/>
          <w:sz w:val="28"/>
          <w:szCs w:val="28"/>
        </w:rPr>
        <w:t xml:space="preserve"> </w:t>
      </w:r>
      <w:r w:rsidRPr="00E840E6">
        <w:rPr>
          <w:rFonts w:ascii="Times New Roman" w:hAnsi="Times New Roman" w:cs="Times New Roman"/>
          <w:color w:val="000000"/>
          <w:sz w:val="28"/>
          <w:szCs w:val="28"/>
        </w:rPr>
        <w:t>серии заданий творческого и поискового характера, например, предлагающих:</w:t>
      </w:r>
    </w:p>
    <w:p w:rsidR="00E840E6" w:rsidRPr="00E840E6" w:rsidRDefault="00E840E6" w:rsidP="004328C6">
      <w:pPr>
        <w:numPr>
          <w:ilvl w:val="0"/>
          <w:numId w:val="54"/>
        </w:numPr>
        <w:suppressAutoHyphens w:val="0"/>
        <w:spacing w:after="0"/>
        <w:jc w:val="both"/>
        <w:rPr>
          <w:rFonts w:ascii="Times New Roman" w:hAnsi="Times New Roman" w:cs="Times New Roman"/>
          <w:color w:val="000000"/>
          <w:sz w:val="28"/>
          <w:szCs w:val="28"/>
        </w:rPr>
      </w:pPr>
      <w:r w:rsidRPr="00E840E6">
        <w:rPr>
          <w:rFonts w:ascii="Times New Roman" w:hAnsi="Times New Roman" w:cs="Times New Roman"/>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E840E6" w:rsidRPr="00E840E6" w:rsidRDefault="00E840E6" w:rsidP="004328C6">
      <w:pPr>
        <w:numPr>
          <w:ilvl w:val="0"/>
          <w:numId w:val="54"/>
        </w:numPr>
        <w:suppressAutoHyphens w:val="0"/>
        <w:spacing w:after="0"/>
        <w:jc w:val="both"/>
        <w:rPr>
          <w:rFonts w:ascii="Times New Roman" w:hAnsi="Times New Roman" w:cs="Times New Roman"/>
          <w:color w:val="000000"/>
          <w:sz w:val="28"/>
          <w:szCs w:val="28"/>
        </w:rPr>
      </w:pPr>
      <w:r w:rsidRPr="00E840E6">
        <w:rPr>
          <w:rFonts w:ascii="Times New Roman" w:hAnsi="Times New Roman" w:cs="Times New Roman"/>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E840E6" w:rsidRPr="00E840E6" w:rsidRDefault="00E840E6" w:rsidP="004328C6">
      <w:pPr>
        <w:numPr>
          <w:ilvl w:val="0"/>
          <w:numId w:val="54"/>
        </w:numPr>
        <w:suppressAutoHyphens w:val="0"/>
        <w:spacing w:after="0"/>
        <w:jc w:val="both"/>
        <w:rPr>
          <w:rFonts w:ascii="Times New Roman" w:hAnsi="Times New Roman" w:cs="Times New Roman"/>
          <w:color w:val="000000"/>
          <w:sz w:val="28"/>
          <w:szCs w:val="28"/>
        </w:rPr>
      </w:pPr>
      <w:r w:rsidRPr="00E840E6">
        <w:rPr>
          <w:rFonts w:ascii="Times New Roman" w:hAnsi="Times New Roman" w:cs="Times New Roman"/>
          <w:color w:val="000000"/>
          <w:sz w:val="28"/>
          <w:szCs w:val="28"/>
        </w:rPr>
        <w:t xml:space="preserve">провести </w:t>
      </w:r>
      <w:proofErr w:type="gramStart"/>
      <w:r w:rsidRPr="00E840E6">
        <w:rPr>
          <w:rFonts w:ascii="Times New Roman" w:hAnsi="Times New Roman" w:cs="Times New Roman"/>
          <w:color w:val="000000"/>
          <w:sz w:val="28"/>
          <w:szCs w:val="28"/>
        </w:rPr>
        <w:t>логические рассуждения</w:t>
      </w:r>
      <w:proofErr w:type="gramEnd"/>
      <w:r w:rsidRPr="00E840E6">
        <w:rPr>
          <w:rFonts w:ascii="Times New Roman" w:hAnsi="Times New Roman" w:cs="Times New Roman"/>
          <w:color w:val="000000"/>
          <w:sz w:val="28"/>
          <w:szCs w:val="28"/>
        </w:rPr>
        <w:t xml:space="preserve">, использовать знания в новых условиях при выполнении заданий поискового характера. </w:t>
      </w:r>
    </w:p>
    <w:p w:rsidR="00E840E6" w:rsidRPr="00E840E6" w:rsidRDefault="00E840E6" w:rsidP="00E840E6">
      <w:pPr>
        <w:ind w:firstLine="567"/>
        <w:jc w:val="both"/>
        <w:rPr>
          <w:rFonts w:ascii="Times New Roman" w:hAnsi="Times New Roman" w:cs="Times New Roman"/>
          <w:color w:val="000000"/>
          <w:sz w:val="28"/>
          <w:szCs w:val="28"/>
        </w:rPr>
      </w:pPr>
      <w:r w:rsidRPr="00E840E6">
        <w:rPr>
          <w:rFonts w:ascii="Times New Roman" w:hAnsi="Times New Roman" w:cs="Times New Roman"/>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E840E6" w:rsidRPr="00E840E6" w:rsidRDefault="00E840E6" w:rsidP="00851E16">
      <w:pPr>
        <w:ind w:firstLine="567"/>
        <w:jc w:val="both"/>
        <w:rPr>
          <w:rFonts w:ascii="Times New Roman" w:hAnsi="Times New Roman" w:cs="Times New Roman"/>
          <w:sz w:val="28"/>
          <w:szCs w:val="28"/>
        </w:rPr>
      </w:pPr>
      <w:r w:rsidRPr="00E840E6">
        <w:rPr>
          <w:rFonts w:ascii="Times New Roman" w:hAnsi="Times New Roman" w:cs="Times New Roman"/>
          <w:color w:val="000000"/>
          <w:sz w:val="28"/>
          <w:szCs w:val="28"/>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E840E6">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по </w:t>
      </w:r>
      <w:r w:rsidRPr="00E840E6">
        <w:rPr>
          <w:rFonts w:ascii="Times New Roman" w:hAnsi="Times New Roman" w:cs="Times New Roman"/>
          <w:b/>
          <w:sz w:val="28"/>
          <w:szCs w:val="28"/>
        </w:rPr>
        <w:t xml:space="preserve">математике, русскому языку, литературному чтению, окружающему миру, технологии, иностранным языкам, информатики, </w:t>
      </w:r>
      <w:r w:rsidRPr="00E840E6">
        <w:rPr>
          <w:rFonts w:ascii="Times New Roman" w:hAnsi="Times New Roman" w:cs="Times New Roman"/>
          <w:sz w:val="28"/>
          <w:szCs w:val="28"/>
        </w:rPr>
        <w:t>которые предусмотрены в каждом учебнике с 1 по 4 класс.</w:t>
      </w:r>
    </w:p>
    <w:p w:rsidR="00E840E6" w:rsidRPr="00E840E6" w:rsidRDefault="00E840E6" w:rsidP="00E840E6">
      <w:pPr>
        <w:spacing w:line="360" w:lineRule="auto"/>
        <w:rPr>
          <w:rFonts w:ascii="Times New Roman" w:hAnsi="Times New Roman" w:cs="Times New Roman"/>
          <w:b/>
          <w:sz w:val="28"/>
          <w:szCs w:val="28"/>
        </w:rPr>
      </w:pPr>
    </w:p>
    <w:p w:rsidR="00E840E6" w:rsidRPr="00E840E6" w:rsidRDefault="00E840E6" w:rsidP="00E840E6">
      <w:pPr>
        <w:spacing w:line="360" w:lineRule="auto"/>
        <w:jc w:val="center"/>
        <w:rPr>
          <w:rFonts w:ascii="Times New Roman" w:hAnsi="Times New Roman" w:cs="Times New Roman"/>
          <w:b/>
          <w:sz w:val="28"/>
          <w:szCs w:val="28"/>
        </w:rPr>
      </w:pPr>
      <w:r w:rsidRPr="00E840E6">
        <w:rPr>
          <w:rFonts w:ascii="Times New Roman" w:hAnsi="Times New Roman" w:cs="Times New Roman"/>
          <w:b/>
          <w:sz w:val="28"/>
          <w:szCs w:val="28"/>
        </w:rPr>
        <w:t>Преемственность формирования универсальных учебных действий по уровням общего образования.</w:t>
      </w:r>
    </w:p>
    <w:p w:rsidR="00E840E6" w:rsidRPr="00E840E6" w:rsidRDefault="00E840E6" w:rsidP="00E840E6">
      <w:pPr>
        <w:shd w:val="clear" w:color="auto" w:fill="FFFFFF"/>
        <w:spacing w:line="360" w:lineRule="auto"/>
        <w:ind w:firstLine="709"/>
        <w:contextualSpacing/>
        <w:jc w:val="both"/>
        <w:rPr>
          <w:rFonts w:ascii="Times New Roman" w:hAnsi="Times New Roman" w:cs="Times New Roman"/>
          <w:color w:val="000000"/>
          <w:w w:val="101"/>
          <w:sz w:val="28"/>
          <w:szCs w:val="28"/>
        </w:rPr>
      </w:pPr>
      <w:r w:rsidRPr="00E840E6">
        <w:rPr>
          <w:rFonts w:ascii="Times New Roman" w:hAnsi="Times New Roman" w:cs="Times New Roman"/>
          <w:color w:val="000000"/>
          <w:w w:val="101"/>
          <w:sz w:val="28"/>
          <w:szCs w:val="28"/>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E840E6">
        <w:rPr>
          <w:rFonts w:ascii="Times New Roman" w:hAnsi="Times New Roman" w:cs="Times New Roman"/>
          <w:color w:val="000000"/>
          <w:w w:val="101"/>
          <w:sz w:val="28"/>
          <w:szCs w:val="28"/>
        </w:rPr>
        <w:t>обучающихся</w:t>
      </w:r>
      <w:proofErr w:type="gramEnd"/>
      <w:r w:rsidRPr="00E840E6">
        <w:rPr>
          <w:rFonts w:ascii="Times New Roman" w:hAnsi="Times New Roman" w:cs="Times New Roman"/>
          <w:color w:val="000000"/>
          <w:w w:val="101"/>
          <w:sz w:val="28"/>
          <w:szCs w:val="28"/>
        </w:rPr>
        <w:t>,  и в соответствии с особенностями   обучения  на определенный период выстраивается система работы по преемственности.</w:t>
      </w:r>
    </w:p>
    <w:p w:rsidR="00E840E6" w:rsidRPr="00E840E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Преемственность формирования универсальных учебных действий по уровням общего образования обеспечивается за счет:</w:t>
      </w:r>
    </w:p>
    <w:p w:rsidR="00E840E6" w:rsidRPr="00E840E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E840E6" w:rsidRPr="00E840E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четкого представления педагогов о планируемых результатах обучения на каждой ступени;</w:t>
      </w:r>
    </w:p>
    <w:p w:rsidR="00851E16" w:rsidRDefault="00E840E6" w:rsidP="00851E1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целенаправленной деятельности по реализации условий</w:t>
      </w:r>
      <w:r w:rsidRPr="00E840E6">
        <w:rPr>
          <w:rFonts w:ascii="Times New Roman" w:hAnsi="Times New Roman" w:cs="Times New Roman"/>
          <w:color w:val="2B2C30"/>
          <w:sz w:val="28"/>
          <w:szCs w:val="28"/>
        </w:rPr>
        <w:t>, обеспечивающих развитие УУД  в образовательном процессе (</w:t>
      </w:r>
      <w:r w:rsidRPr="00E840E6">
        <w:rPr>
          <w:rFonts w:ascii="Times New Roman" w:hAnsi="Times New Roman" w:cs="Times New Roman"/>
          <w:sz w:val="28"/>
          <w:szCs w:val="28"/>
        </w:rPr>
        <w:t xml:space="preserve">коммуникативные, речевые, регулятивные, </w:t>
      </w:r>
      <w:proofErr w:type="spellStart"/>
      <w:r w:rsidRPr="00E840E6">
        <w:rPr>
          <w:rFonts w:ascii="Times New Roman" w:hAnsi="Times New Roman" w:cs="Times New Roman"/>
          <w:sz w:val="28"/>
          <w:szCs w:val="28"/>
        </w:rPr>
        <w:t>общепознавательные</w:t>
      </w:r>
      <w:proofErr w:type="spellEnd"/>
      <w:r w:rsidRPr="00E840E6">
        <w:rPr>
          <w:rFonts w:ascii="Times New Roman" w:hAnsi="Times New Roman" w:cs="Times New Roman"/>
          <w:sz w:val="28"/>
          <w:szCs w:val="28"/>
        </w:rPr>
        <w:t>, логические и др.).</w:t>
      </w:r>
    </w:p>
    <w:p w:rsidR="00E840E6" w:rsidRPr="00E840E6" w:rsidRDefault="00E840E6" w:rsidP="00851E1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lastRenderedPageBreak/>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r w:rsidRPr="00E840E6">
        <w:rPr>
          <w:rStyle w:val="a4"/>
          <w:rFonts w:ascii="Times New Roman" w:hAnsi="Times New Roman" w:cs="Times New Roman"/>
          <w:sz w:val="28"/>
          <w:szCs w:val="28"/>
        </w:rPr>
        <w:footnoteReference w:id="8"/>
      </w:r>
    </w:p>
    <w:p w:rsidR="00E840E6" w:rsidRPr="00E840E6" w:rsidRDefault="00E840E6" w:rsidP="00E840E6">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В  Таблице «Значение универсальных учебных действий для успешности обучения в начальной школе основной школе» </w:t>
      </w:r>
      <w:r w:rsidRPr="00E840E6">
        <w:rPr>
          <w:rStyle w:val="a4"/>
          <w:rFonts w:ascii="Times New Roman" w:hAnsi="Times New Roman" w:cs="Times New Roman"/>
          <w:sz w:val="28"/>
          <w:szCs w:val="28"/>
        </w:rPr>
        <w:footnoteReference w:id="9"/>
      </w:r>
      <w:r w:rsidRPr="00E840E6">
        <w:rPr>
          <w:rFonts w:ascii="Times New Roman" w:hAnsi="Times New Roman" w:cs="Times New Roman"/>
          <w:sz w:val="28"/>
          <w:szCs w:val="28"/>
        </w:rPr>
        <w:t xml:space="preserve"> представлены    УУД,   результаты развития УУД, их значение для обучения. </w:t>
      </w:r>
    </w:p>
    <w:p w:rsidR="00E840E6" w:rsidRPr="00E840E6" w:rsidRDefault="00E840E6" w:rsidP="00E840E6">
      <w:pPr>
        <w:pStyle w:val="a8"/>
        <w:spacing w:line="360" w:lineRule="auto"/>
        <w:ind w:firstLine="28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3513"/>
        <w:gridCol w:w="3459"/>
      </w:tblGrid>
      <w:tr w:rsidR="00E840E6" w:rsidRPr="00E840E6" w:rsidTr="00653AEC">
        <w:tc>
          <w:tcPr>
            <w:tcW w:w="3708" w:type="dxa"/>
            <w:shd w:val="clear" w:color="auto" w:fill="FFC000"/>
          </w:tcPr>
          <w:p w:rsidR="00E840E6" w:rsidRPr="00E840E6" w:rsidRDefault="00E840E6" w:rsidP="00653AEC">
            <w:pPr>
              <w:pStyle w:val="a8"/>
              <w:spacing w:line="360" w:lineRule="auto"/>
              <w:jc w:val="center"/>
              <w:rPr>
                <w:rFonts w:ascii="Times New Roman" w:hAnsi="Times New Roman" w:cs="Times New Roman"/>
                <w:b/>
                <w:sz w:val="28"/>
                <w:szCs w:val="28"/>
              </w:rPr>
            </w:pPr>
            <w:r w:rsidRPr="00E840E6">
              <w:rPr>
                <w:rFonts w:ascii="Times New Roman" w:hAnsi="Times New Roman" w:cs="Times New Roman"/>
                <w:b/>
                <w:sz w:val="28"/>
                <w:szCs w:val="28"/>
              </w:rPr>
              <w:t>УУД</w:t>
            </w:r>
          </w:p>
        </w:tc>
        <w:tc>
          <w:tcPr>
            <w:tcW w:w="5940" w:type="dxa"/>
            <w:shd w:val="clear" w:color="auto" w:fill="FFC000"/>
          </w:tcPr>
          <w:p w:rsidR="00E840E6" w:rsidRPr="00E840E6" w:rsidRDefault="00E840E6" w:rsidP="00653AEC">
            <w:pPr>
              <w:pStyle w:val="a8"/>
              <w:spacing w:line="360" w:lineRule="auto"/>
              <w:jc w:val="center"/>
              <w:rPr>
                <w:rFonts w:ascii="Times New Roman" w:hAnsi="Times New Roman" w:cs="Times New Roman"/>
                <w:b/>
                <w:sz w:val="28"/>
                <w:szCs w:val="28"/>
              </w:rPr>
            </w:pPr>
            <w:r w:rsidRPr="00E840E6">
              <w:rPr>
                <w:rFonts w:ascii="Times New Roman" w:hAnsi="Times New Roman" w:cs="Times New Roman"/>
                <w:b/>
                <w:sz w:val="28"/>
                <w:szCs w:val="28"/>
              </w:rPr>
              <w:t>Результаты развития УУД</w:t>
            </w:r>
          </w:p>
        </w:tc>
        <w:tc>
          <w:tcPr>
            <w:tcW w:w="5040" w:type="dxa"/>
            <w:shd w:val="clear" w:color="auto" w:fill="FFC000"/>
          </w:tcPr>
          <w:p w:rsidR="00E840E6" w:rsidRPr="00E840E6" w:rsidRDefault="00E840E6" w:rsidP="00653AEC">
            <w:pPr>
              <w:pStyle w:val="a8"/>
              <w:spacing w:line="360" w:lineRule="auto"/>
              <w:jc w:val="center"/>
              <w:rPr>
                <w:rFonts w:ascii="Times New Roman" w:hAnsi="Times New Roman" w:cs="Times New Roman"/>
                <w:b/>
                <w:sz w:val="28"/>
                <w:szCs w:val="28"/>
              </w:rPr>
            </w:pPr>
            <w:r w:rsidRPr="00E840E6">
              <w:rPr>
                <w:rFonts w:ascii="Times New Roman" w:hAnsi="Times New Roman" w:cs="Times New Roman"/>
                <w:b/>
                <w:sz w:val="28"/>
                <w:szCs w:val="28"/>
              </w:rPr>
              <w:t>Значение для обучения</w:t>
            </w:r>
          </w:p>
        </w:tc>
      </w:tr>
      <w:tr w:rsidR="00E840E6" w:rsidRPr="00E840E6" w:rsidTr="00653AEC">
        <w:tc>
          <w:tcPr>
            <w:tcW w:w="3708"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Личностные действия</w:t>
            </w:r>
          </w:p>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 </w:t>
            </w:r>
            <w:proofErr w:type="spellStart"/>
            <w:r w:rsidRPr="00E840E6">
              <w:rPr>
                <w:rFonts w:ascii="Times New Roman" w:hAnsi="Times New Roman" w:cs="Times New Roman"/>
                <w:sz w:val="28"/>
                <w:szCs w:val="28"/>
              </w:rPr>
              <w:t>смыслообразование</w:t>
            </w:r>
            <w:proofErr w:type="spellEnd"/>
          </w:p>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самоопределение</w:t>
            </w:r>
          </w:p>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Регулятивные действия</w:t>
            </w:r>
          </w:p>
        </w:tc>
        <w:tc>
          <w:tcPr>
            <w:tcW w:w="5940"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Адекватная школьная мотивация. </w:t>
            </w:r>
          </w:p>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Мотивация достижения.</w:t>
            </w:r>
          </w:p>
          <w:p w:rsidR="00E840E6" w:rsidRPr="00E840E6" w:rsidRDefault="00E840E6" w:rsidP="00653AEC">
            <w:pPr>
              <w:pStyle w:val="a8"/>
              <w:spacing w:line="360" w:lineRule="auto"/>
              <w:rPr>
                <w:rFonts w:ascii="Times New Roman" w:hAnsi="Times New Roman" w:cs="Times New Roman"/>
                <w:sz w:val="28"/>
                <w:szCs w:val="28"/>
              </w:rPr>
            </w:pPr>
            <w:r w:rsidRPr="00E840E6">
              <w:rPr>
                <w:rFonts w:ascii="Times New Roman" w:hAnsi="Times New Roman" w:cs="Times New Roman"/>
                <w:sz w:val="28"/>
                <w:szCs w:val="28"/>
              </w:rPr>
              <w:t>Развитие основ гражданской идентичности.</w:t>
            </w:r>
          </w:p>
          <w:p w:rsidR="00E840E6" w:rsidRPr="00E840E6" w:rsidRDefault="00E840E6" w:rsidP="00653AEC">
            <w:pPr>
              <w:pStyle w:val="a8"/>
              <w:spacing w:line="360" w:lineRule="auto"/>
              <w:rPr>
                <w:rFonts w:ascii="Times New Roman" w:hAnsi="Times New Roman" w:cs="Times New Roman"/>
                <w:sz w:val="28"/>
                <w:szCs w:val="28"/>
              </w:rPr>
            </w:pPr>
            <w:r w:rsidRPr="00E840E6">
              <w:rPr>
                <w:rFonts w:ascii="Times New Roman" w:hAnsi="Times New Roman" w:cs="Times New Roman"/>
                <w:sz w:val="28"/>
                <w:szCs w:val="28"/>
              </w:rPr>
              <w:t>Рефлексивная адекватная самооценка</w:t>
            </w:r>
          </w:p>
        </w:tc>
        <w:tc>
          <w:tcPr>
            <w:tcW w:w="5040" w:type="dxa"/>
          </w:tcPr>
          <w:p w:rsidR="00E840E6" w:rsidRPr="00E840E6" w:rsidRDefault="00E840E6" w:rsidP="00653AEC">
            <w:pPr>
              <w:pStyle w:val="a8"/>
              <w:ind w:left="284"/>
              <w:jc w:val="both"/>
              <w:rPr>
                <w:rFonts w:ascii="Times New Roman" w:hAnsi="Times New Roman" w:cs="Times New Roman"/>
                <w:sz w:val="28"/>
                <w:szCs w:val="28"/>
              </w:rPr>
            </w:pPr>
            <w:r w:rsidRPr="00E840E6">
              <w:rPr>
                <w:rFonts w:ascii="Times New Roman" w:hAnsi="Times New Roman" w:cs="Times New Roman"/>
                <w:sz w:val="28"/>
                <w:szCs w:val="28"/>
              </w:rPr>
              <w:t xml:space="preserve">Обучение в зоне ближайшего развития ребенка. Адекватная оценка учащимся  границ «знания и незнания». Достаточно </w:t>
            </w:r>
            <w:proofErr w:type="gramStart"/>
            <w:r w:rsidRPr="00E840E6">
              <w:rPr>
                <w:rFonts w:ascii="Times New Roman" w:hAnsi="Times New Roman" w:cs="Times New Roman"/>
                <w:sz w:val="28"/>
                <w:szCs w:val="28"/>
              </w:rPr>
              <w:t>высокая</w:t>
            </w:r>
            <w:proofErr w:type="gramEnd"/>
            <w:r w:rsidRPr="00E840E6">
              <w:rPr>
                <w:rFonts w:ascii="Times New Roman" w:hAnsi="Times New Roman" w:cs="Times New Roman"/>
                <w:sz w:val="28"/>
                <w:szCs w:val="28"/>
              </w:rPr>
              <w:t xml:space="preserve"> </w:t>
            </w:r>
            <w:proofErr w:type="spellStart"/>
            <w:r w:rsidRPr="00E840E6">
              <w:rPr>
                <w:rFonts w:ascii="Times New Roman" w:hAnsi="Times New Roman" w:cs="Times New Roman"/>
                <w:sz w:val="28"/>
                <w:szCs w:val="28"/>
              </w:rPr>
              <w:t>самоэффективность</w:t>
            </w:r>
            <w:proofErr w:type="spellEnd"/>
            <w:r w:rsidRPr="00E840E6">
              <w:rPr>
                <w:rFonts w:ascii="Times New Roman" w:hAnsi="Times New Roman" w:cs="Times New Roman"/>
                <w:sz w:val="28"/>
                <w:szCs w:val="28"/>
              </w:rPr>
              <w:t xml:space="preserve"> в форме принятия учебной цели и работы над ее достижением.</w:t>
            </w:r>
          </w:p>
        </w:tc>
      </w:tr>
      <w:tr w:rsidR="00E840E6" w:rsidRPr="00E840E6" w:rsidTr="00653AEC">
        <w:tc>
          <w:tcPr>
            <w:tcW w:w="3708"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Регулятивные, личностные, познавательные, коммуникативные действия</w:t>
            </w:r>
          </w:p>
        </w:tc>
        <w:tc>
          <w:tcPr>
            <w:tcW w:w="5940" w:type="dxa"/>
          </w:tcPr>
          <w:p w:rsidR="00E840E6" w:rsidRPr="00E840E6" w:rsidRDefault="00E840E6" w:rsidP="00653AEC">
            <w:pPr>
              <w:pStyle w:val="a8"/>
              <w:spacing w:line="360" w:lineRule="auto"/>
              <w:rPr>
                <w:rFonts w:ascii="Times New Roman" w:hAnsi="Times New Roman" w:cs="Times New Roman"/>
                <w:sz w:val="28"/>
                <w:szCs w:val="28"/>
              </w:rPr>
            </w:pPr>
            <w:proofErr w:type="gramStart"/>
            <w:r w:rsidRPr="00E840E6">
              <w:rPr>
                <w:rFonts w:ascii="Times New Roman" w:hAnsi="Times New Roman" w:cs="Times New Roman"/>
                <w:sz w:val="28"/>
                <w:szCs w:val="28"/>
              </w:rPr>
              <w:t>Функционально-структурная</w:t>
            </w:r>
            <w:proofErr w:type="gramEnd"/>
            <w:r w:rsidRPr="00E840E6">
              <w:rPr>
                <w:rFonts w:ascii="Times New Roman" w:hAnsi="Times New Roman" w:cs="Times New Roman"/>
                <w:sz w:val="28"/>
                <w:szCs w:val="28"/>
              </w:rPr>
              <w:t xml:space="preserve"> </w:t>
            </w:r>
            <w:proofErr w:type="spellStart"/>
            <w:r w:rsidRPr="00E840E6">
              <w:rPr>
                <w:rFonts w:ascii="Times New Roman" w:hAnsi="Times New Roman" w:cs="Times New Roman"/>
                <w:sz w:val="28"/>
                <w:szCs w:val="28"/>
              </w:rPr>
              <w:t>сформированность</w:t>
            </w:r>
            <w:proofErr w:type="spellEnd"/>
            <w:r w:rsidRPr="00E840E6">
              <w:rPr>
                <w:rFonts w:ascii="Times New Roman" w:hAnsi="Times New Roman" w:cs="Times New Roman"/>
                <w:sz w:val="28"/>
                <w:szCs w:val="28"/>
              </w:rPr>
              <w:t xml:space="preserve"> учебной деятельности. Произвольность восприятия, внимания,  памяти, воображения.</w:t>
            </w:r>
          </w:p>
        </w:tc>
        <w:tc>
          <w:tcPr>
            <w:tcW w:w="5040"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E840E6" w:rsidRPr="00E840E6" w:rsidTr="00653AEC">
        <w:tc>
          <w:tcPr>
            <w:tcW w:w="3708"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Коммуникативные (речевые), регулятивные </w:t>
            </w:r>
            <w:r w:rsidRPr="00E840E6">
              <w:rPr>
                <w:rFonts w:ascii="Times New Roman" w:hAnsi="Times New Roman" w:cs="Times New Roman"/>
                <w:sz w:val="28"/>
                <w:szCs w:val="28"/>
              </w:rPr>
              <w:lastRenderedPageBreak/>
              <w:t>действия</w:t>
            </w:r>
          </w:p>
        </w:tc>
        <w:tc>
          <w:tcPr>
            <w:tcW w:w="5940"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lastRenderedPageBreak/>
              <w:t>Внутренний план действия</w:t>
            </w:r>
          </w:p>
        </w:tc>
        <w:tc>
          <w:tcPr>
            <w:tcW w:w="5040"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Способность действовать «в уме». Отрыв слова от предмета, </w:t>
            </w:r>
            <w:r w:rsidRPr="00E840E6">
              <w:rPr>
                <w:rFonts w:ascii="Times New Roman" w:hAnsi="Times New Roman" w:cs="Times New Roman"/>
                <w:sz w:val="28"/>
                <w:szCs w:val="28"/>
              </w:rPr>
              <w:lastRenderedPageBreak/>
              <w:t>достижение нового уровня обобщения.</w:t>
            </w:r>
          </w:p>
        </w:tc>
      </w:tr>
      <w:tr w:rsidR="00E840E6" w:rsidRPr="00E840E6" w:rsidTr="00653AEC">
        <w:tc>
          <w:tcPr>
            <w:tcW w:w="3708"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lastRenderedPageBreak/>
              <w:t>Коммуникативные, регулятивные действия</w:t>
            </w:r>
          </w:p>
        </w:tc>
        <w:tc>
          <w:tcPr>
            <w:tcW w:w="5940"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Рефлексия – осознание учащимся содержания, последовательности и оснований действий</w:t>
            </w:r>
          </w:p>
        </w:tc>
        <w:tc>
          <w:tcPr>
            <w:tcW w:w="5040" w:type="dxa"/>
          </w:tcPr>
          <w:p w:rsidR="00E840E6" w:rsidRPr="00E840E6" w:rsidRDefault="00E840E6" w:rsidP="00653AEC">
            <w:pPr>
              <w:pStyle w:val="a8"/>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Осознанность и критичность учебных действий. </w:t>
            </w:r>
          </w:p>
        </w:tc>
      </w:tr>
    </w:tbl>
    <w:p w:rsidR="00E840E6" w:rsidRPr="00E840E6" w:rsidRDefault="00E840E6" w:rsidP="00E840E6">
      <w:pPr>
        <w:spacing w:line="360" w:lineRule="auto"/>
        <w:jc w:val="center"/>
        <w:rPr>
          <w:rFonts w:ascii="Times New Roman" w:hAnsi="Times New Roman" w:cs="Times New Roman"/>
          <w:b/>
          <w:color w:val="2B2C30"/>
          <w:sz w:val="28"/>
          <w:szCs w:val="28"/>
        </w:rPr>
      </w:pPr>
    </w:p>
    <w:p w:rsidR="00E840E6" w:rsidRPr="00E840E6" w:rsidRDefault="00E840E6" w:rsidP="00E840E6">
      <w:pPr>
        <w:spacing w:line="360" w:lineRule="auto"/>
        <w:jc w:val="center"/>
        <w:rPr>
          <w:rFonts w:ascii="Times New Roman" w:hAnsi="Times New Roman" w:cs="Times New Roman"/>
          <w:b/>
          <w:color w:val="2B2C30"/>
          <w:sz w:val="28"/>
          <w:szCs w:val="28"/>
        </w:rPr>
      </w:pPr>
      <w:r w:rsidRPr="00E840E6">
        <w:rPr>
          <w:rFonts w:ascii="Times New Roman" w:hAnsi="Times New Roman" w:cs="Times New Roman"/>
          <w:b/>
          <w:color w:val="2B2C30"/>
          <w:sz w:val="28"/>
          <w:szCs w:val="28"/>
        </w:rPr>
        <w:t>Планируемые результаты в освоении школьниками универсальных учебных действий по завершении начального обучения.</w:t>
      </w:r>
    </w:p>
    <w:p w:rsidR="00E840E6" w:rsidRPr="00E840E6" w:rsidRDefault="00E840E6" w:rsidP="00E840E6">
      <w:pPr>
        <w:spacing w:line="360" w:lineRule="auto"/>
        <w:jc w:val="both"/>
        <w:rPr>
          <w:rFonts w:ascii="Times New Roman" w:hAnsi="Times New Roman" w:cs="Times New Roman"/>
          <w:color w:val="2B2C30"/>
          <w:sz w:val="28"/>
          <w:szCs w:val="28"/>
        </w:rPr>
      </w:pPr>
      <w:r w:rsidRPr="00E840E6">
        <w:rPr>
          <w:rFonts w:ascii="Times New Roman" w:hAnsi="Times New Roman" w:cs="Times New Roman"/>
          <w:color w:val="2B2C30"/>
          <w:sz w:val="28"/>
          <w:szCs w:val="28"/>
          <w:u w:val="single"/>
        </w:rPr>
        <w:t>Педагогические ориентиры: Развитие личности</w:t>
      </w:r>
      <w:r w:rsidRPr="00E840E6">
        <w:rPr>
          <w:rFonts w:ascii="Times New Roman" w:hAnsi="Times New Roman" w:cs="Times New Roman"/>
          <w:color w:val="2B2C30"/>
          <w:sz w:val="28"/>
          <w:szCs w:val="28"/>
        </w:rPr>
        <w:t xml:space="preserve">. </w:t>
      </w:r>
    </w:p>
    <w:p w:rsidR="00E840E6" w:rsidRPr="00E840E6" w:rsidRDefault="00E840E6" w:rsidP="00E840E6">
      <w:pPr>
        <w:spacing w:line="360" w:lineRule="auto"/>
        <w:jc w:val="both"/>
        <w:rPr>
          <w:rFonts w:ascii="Times New Roman" w:hAnsi="Times New Roman" w:cs="Times New Roman"/>
          <w:bCs/>
          <w:iCs/>
          <w:sz w:val="28"/>
          <w:szCs w:val="28"/>
        </w:rPr>
      </w:pPr>
      <w:r w:rsidRPr="00E840E6">
        <w:rPr>
          <w:rFonts w:ascii="Times New Roman" w:hAnsi="Times New Roman" w:cs="Times New Roman"/>
          <w:sz w:val="28"/>
          <w:szCs w:val="28"/>
        </w:rPr>
        <w:t xml:space="preserve">В </w:t>
      </w:r>
      <w:r w:rsidRPr="00E840E6">
        <w:rPr>
          <w:rFonts w:ascii="Times New Roman" w:hAnsi="Times New Roman" w:cs="Times New Roman"/>
          <w:bCs/>
          <w:iCs/>
          <w:sz w:val="28"/>
          <w:szCs w:val="28"/>
        </w:rPr>
        <w:t>сфере личностных универсальных учебных действий у выпускников</w:t>
      </w:r>
    </w:p>
    <w:p w:rsidR="00851E1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будут сформированы внутренняя позиция </w:t>
      </w:r>
      <w:proofErr w:type="gramStart"/>
      <w:r w:rsidRPr="00E840E6">
        <w:rPr>
          <w:rFonts w:ascii="Times New Roman" w:hAnsi="Times New Roman" w:cs="Times New Roman"/>
          <w:sz w:val="28"/>
          <w:szCs w:val="28"/>
        </w:rPr>
        <w:t>обучающегося</w:t>
      </w:r>
      <w:proofErr w:type="gramEnd"/>
      <w:r w:rsidRPr="00E840E6">
        <w:rPr>
          <w:rFonts w:ascii="Times New Roman" w:hAnsi="Times New Roman" w:cs="Times New Roman"/>
          <w:sz w:val="28"/>
          <w:szCs w:val="28"/>
        </w:rPr>
        <w:t>, адекватная мотивация учебной деятельности, включая учебные и познавательные мотивы, ориентация на моральные нормы и их выполнение.</w:t>
      </w:r>
    </w:p>
    <w:p w:rsidR="00E840E6" w:rsidRPr="00E840E6" w:rsidRDefault="00E840E6" w:rsidP="00E840E6">
      <w:pPr>
        <w:spacing w:line="360" w:lineRule="auto"/>
        <w:jc w:val="both"/>
        <w:rPr>
          <w:rFonts w:ascii="Times New Roman" w:hAnsi="Times New Roman" w:cs="Times New Roman"/>
          <w:sz w:val="28"/>
          <w:szCs w:val="28"/>
          <w:u w:val="single"/>
        </w:rPr>
      </w:pPr>
      <w:r w:rsidRPr="00E840E6">
        <w:rPr>
          <w:rFonts w:ascii="Times New Roman" w:hAnsi="Times New Roman" w:cs="Times New Roman"/>
          <w:color w:val="2B2C30"/>
          <w:sz w:val="28"/>
          <w:szCs w:val="28"/>
          <w:u w:val="single"/>
        </w:rPr>
        <w:t xml:space="preserve">Педагогические ориентиры: </w:t>
      </w:r>
      <w:r w:rsidRPr="00E840E6">
        <w:rPr>
          <w:rFonts w:ascii="Times New Roman" w:hAnsi="Times New Roman" w:cs="Times New Roman"/>
          <w:sz w:val="28"/>
          <w:szCs w:val="28"/>
          <w:u w:val="single"/>
        </w:rPr>
        <w:t>Самообразование и самоорганизация</w:t>
      </w:r>
    </w:p>
    <w:p w:rsidR="00E840E6" w:rsidRPr="00E840E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В </w:t>
      </w:r>
      <w:r w:rsidRPr="00E840E6">
        <w:rPr>
          <w:rFonts w:ascii="Times New Roman" w:hAnsi="Times New Roman" w:cs="Times New Roman"/>
          <w:bCs/>
          <w:iCs/>
          <w:sz w:val="28"/>
          <w:szCs w:val="28"/>
        </w:rPr>
        <w:t xml:space="preserve">сфере регулятивных универсальных учебных действий </w:t>
      </w:r>
      <w:r w:rsidRPr="00E840E6">
        <w:rPr>
          <w:rFonts w:ascii="Times New Roman" w:hAnsi="Times New Roman" w:cs="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E840E6" w:rsidRPr="00E840E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оценивать свои действия, вносить соответствующие коррективы в их выполнение.</w:t>
      </w:r>
    </w:p>
    <w:p w:rsidR="00E840E6" w:rsidRPr="00E840E6" w:rsidRDefault="00E840E6" w:rsidP="00E840E6">
      <w:pPr>
        <w:spacing w:line="360" w:lineRule="auto"/>
        <w:jc w:val="both"/>
        <w:rPr>
          <w:rFonts w:ascii="Times New Roman" w:hAnsi="Times New Roman" w:cs="Times New Roman"/>
          <w:sz w:val="28"/>
          <w:szCs w:val="28"/>
          <w:u w:val="single"/>
        </w:rPr>
      </w:pPr>
      <w:r w:rsidRPr="00E840E6">
        <w:rPr>
          <w:rFonts w:ascii="Times New Roman" w:hAnsi="Times New Roman" w:cs="Times New Roman"/>
          <w:color w:val="2B2C30"/>
          <w:sz w:val="28"/>
          <w:szCs w:val="28"/>
          <w:u w:val="single"/>
        </w:rPr>
        <w:t xml:space="preserve">Педагогические ориентиры: </w:t>
      </w:r>
      <w:r w:rsidRPr="00E840E6">
        <w:rPr>
          <w:rFonts w:ascii="Times New Roman" w:hAnsi="Times New Roman" w:cs="Times New Roman"/>
          <w:sz w:val="28"/>
          <w:szCs w:val="28"/>
          <w:u w:val="single"/>
        </w:rPr>
        <w:t>Исследовательская культура</w:t>
      </w:r>
    </w:p>
    <w:p w:rsidR="00E840E6" w:rsidRPr="00E840E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В </w:t>
      </w:r>
      <w:r w:rsidRPr="00E840E6">
        <w:rPr>
          <w:rFonts w:ascii="Times New Roman" w:hAnsi="Times New Roman" w:cs="Times New Roman"/>
          <w:bCs/>
          <w:iCs/>
          <w:sz w:val="28"/>
          <w:szCs w:val="28"/>
        </w:rPr>
        <w:t xml:space="preserve">сфере познавательных универсальных учебных действий </w:t>
      </w:r>
      <w:r w:rsidRPr="00E840E6">
        <w:rPr>
          <w:rFonts w:ascii="Times New Roman" w:hAnsi="Times New Roman" w:cs="Times New Roman"/>
          <w:sz w:val="28"/>
          <w:szCs w:val="28"/>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w:t>
      </w:r>
      <w:r w:rsidRPr="00E840E6">
        <w:rPr>
          <w:rFonts w:ascii="Times New Roman" w:hAnsi="Times New Roman" w:cs="Times New Roman"/>
          <w:sz w:val="28"/>
          <w:szCs w:val="28"/>
        </w:rPr>
        <w:lastRenderedPageBreak/>
        <w:t>числе овладеют действием моделирования, а также широким спектром логических действий и операций, включая общие приёмы решения задач.</w:t>
      </w:r>
    </w:p>
    <w:p w:rsidR="00E840E6" w:rsidRPr="00E840E6" w:rsidRDefault="00E840E6" w:rsidP="00E840E6">
      <w:pPr>
        <w:spacing w:line="360" w:lineRule="auto"/>
        <w:jc w:val="both"/>
        <w:rPr>
          <w:rFonts w:ascii="Times New Roman" w:hAnsi="Times New Roman" w:cs="Times New Roman"/>
          <w:sz w:val="28"/>
          <w:szCs w:val="28"/>
          <w:u w:val="single"/>
        </w:rPr>
      </w:pPr>
      <w:r w:rsidRPr="00E840E6">
        <w:rPr>
          <w:rFonts w:ascii="Times New Roman" w:hAnsi="Times New Roman" w:cs="Times New Roman"/>
          <w:color w:val="2B2C30"/>
          <w:sz w:val="28"/>
          <w:szCs w:val="28"/>
          <w:u w:val="single"/>
        </w:rPr>
        <w:t xml:space="preserve">Педагогические ориентиры: </w:t>
      </w:r>
      <w:r w:rsidRPr="00E840E6">
        <w:rPr>
          <w:rFonts w:ascii="Times New Roman" w:hAnsi="Times New Roman" w:cs="Times New Roman"/>
          <w:sz w:val="28"/>
          <w:szCs w:val="28"/>
          <w:u w:val="single"/>
        </w:rPr>
        <w:t>Культура общения</w:t>
      </w:r>
    </w:p>
    <w:p w:rsidR="00E840E6" w:rsidRPr="00E840E6" w:rsidRDefault="00E840E6" w:rsidP="00E840E6">
      <w:pPr>
        <w:spacing w:line="360" w:lineRule="auto"/>
        <w:jc w:val="both"/>
        <w:rPr>
          <w:rFonts w:ascii="Times New Roman" w:hAnsi="Times New Roman" w:cs="Times New Roman"/>
          <w:sz w:val="28"/>
          <w:szCs w:val="28"/>
        </w:rPr>
      </w:pPr>
      <w:r w:rsidRPr="00E840E6">
        <w:rPr>
          <w:rFonts w:ascii="Times New Roman" w:hAnsi="Times New Roman" w:cs="Times New Roman"/>
          <w:sz w:val="28"/>
          <w:szCs w:val="28"/>
        </w:rPr>
        <w:t xml:space="preserve">В </w:t>
      </w:r>
      <w:r w:rsidRPr="00E840E6">
        <w:rPr>
          <w:rFonts w:ascii="Times New Roman" w:hAnsi="Times New Roman" w:cs="Times New Roman"/>
          <w:bCs/>
          <w:iCs/>
          <w:sz w:val="28"/>
          <w:szCs w:val="28"/>
        </w:rPr>
        <w:t xml:space="preserve">сфере коммуникативных универсальных учебных действий </w:t>
      </w:r>
      <w:r w:rsidRPr="00E840E6">
        <w:rPr>
          <w:rFonts w:ascii="Times New Roman" w:hAnsi="Times New Roman" w:cs="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840E6" w:rsidRPr="00E840E6" w:rsidRDefault="00E840E6" w:rsidP="00E840E6">
      <w:pPr>
        <w:spacing w:line="360" w:lineRule="auto"/>
        <w:rPr>
          <w:rFonts w:ascii="Times New Roman" w:hAnsi="Times New Roman" w:cs="Times New Roman"/>
          <w:color w:val="2B2C30"/>
          <w:sz w:val="28"/>
          <w:szCs w:val="28"/>
          <w:u w:val="single"/>
        </w:rPr>
      </w:pPr>
      <w:r w:rsidRPr="00E840E6">
        <w:rPr>
          <w:rFonts w:ascii="Times New Roman" w:hAnsi="Times New Roman" w:cs="Times New Roman"/>
          <w:color w:val="2B2C30"/>
          <w:sz w:val="28"/>
          <w:szCs w:val="28"/>
          <w:u w:val="single"/>
        </w:rPr>
        <w:t>«Условия</w:t>
      </w:r>
      <w:proofErr w:type="gramStart"/>
      <w:r w:rsidRPr="00E840E6">
        <w:rPr>
          <w:rFonts w:ascii="Times New Roman" w:hAnsi="Times New Roman" w:cs="Times New Roman"/>
          <w:color w:val="2B2C30"/>
          <w:sz w:val="28"/>
          <w:szCs w:val="28"/>
          <w:u w:val="single"/>
        </w:rPr>
        <w:t xml:space="preserve"> ,</w:t>
      </w:r>
      <w:proofErr w:type="gramEnd"/>
      <w:r w:rsidRPr="00E840E6">
        <w:rPr>
          <w:rFonts w:ascii="Times New Roman" w:hAnsi="Times New Roman" w:cs="Times New Roman"/>
          <w:color w:val="2B2C30"/>
          <w:sz w:val="28"/>
          <w:szCs w:val="28"/>
          <w:u w:val="single"/>
        </w:rPr>
        <w:t xml:space="preserve"> обеспечивающие развитие УУД в образовательном процессе.»</w:t>
      </w:r>
    </w:p>
    <w:p w:rsidR="00E840E6" w:rsidRPr="00E840E6" w:rsidRDefault="00E840E6" w:rsidP="00E840E6">
      <w:pPr>
        <w:spacing w:line="360" w:lineRule="auto"/>
        <w:rPr>
          <w:rFonts w:ascii="Times New Roman" w:hAnsi="Times New Roman" w:cs="Times New Roman"/>
          <w:bCs/>
          <w:sz w:val="28"/>
          <w:szCs w:val="28"/>
        </w:rPr>
      </w:pPr>
      <w:r w:rsidRPr="00E840E6">
        <w:rPr>
          <w:rFonts w:ascii="Times New Roman" w:hAnsi="Times New Roman" w:cs="Times New Roman"/>
          <w:sz w:val="28"/>
          <w:szCs w:val="28"/>
        </w:rPr>
        <w:t xml:space="preserve">Учитель   </w:t>
      </w:r>
      <w:r w:rsidRPr="00E840E6">
        <w:rPr>
          <w:rFonts w:ascii="Times New Roman" w:hAnsi="Times New Roman" w:cs="Times New Roman"/>
          <w:bCs/>
          <w:sz w:val="28"/>
          <w:szCs w:val="28"/>
        </w:rPr>
        <w:t>знает:</w:t>
      </w:r>
    </w:p>
    <w:p w:rsidR="00E840E6" w:rsidRPr="00E840E6" w:rsidRDefault="00E840E6" w:rsidP="00E840E6">
      <w:pPr>
        <w:spacing w:line="360" w:lineRule="auto"/>
        <w:rPr>
          <w:rFonts w:ascii="Times New Roman" w:hAnsi="Times New Roman" w:cs="Times New Roman"/>
          <w:sz w:val="28"/>
          <w:szCs w:val="28"/>
        </w:rPr>
      </w:pPr>
      <w:r w:rsidRPr="00E840E6">
        <w:rPr>
          <w:rFonts w:ascii="Times New Roman" w:hAnsi="Times New Roman" w:cs="Times New Roman"/>
          <w:sz w:val="28"/>
          <w:szCs w:val="28"/>
        </w:rPr>
        <w:t>− важность формирования универсальных учебных действий школьников;</w:t>
      </w:r>
    </w:p>
    <w:p w:rsidR="00E840E6" w:rsidRPr="00E840E6" w:rsidRDefault="00E840E6" w:rsidP="00E840E6">
      <w:pPr>
        <w:spacing w:line="360" w:lineRule="auto"/>
        <w:rPr>
          <w:rFonts w:ascii="Times New Roman" w:hAnsi="Times New Roman" w:cs="Times New Roman"/>
          <w:sz w:val="28"/>
          <w:szCs w:val="28"/>
        </w:rPr>
      </w:pPr>
      <w:r w:rsidRPr="00E840E6">
        <w:rPr>
          <w:rFonts w:ascii="Times New Roman" w:hAnsi="Times New Roman" w:cs="Times New Roman"/>
          <w:sz w:val="28"/>
          <w:szCs w:val="28"/>
        </w:rPr>
        <w:t xml:space="preserve">−  сущность и виды универсальных умений, </w:t>
      </w:r>
    </w:p>
    <w:p w:rsidR="00E840E6" w:rsidRPr="00E840E6" w:rsidRDefault="00E840E6" w:rsidP="00E840E6">
      <w:pPr>
        <w:spacing w:line="360" w:lineRule="auto"/>
        <w:rPr>
          <w:rFonts w:ascii="Times New Roman" w:hAnsi="Times New Roman" w:cs="Times New Roman"/>
          <w:sz w:val="28"/>
          <w:szCs w:val="28"/>
        </w:rPr>
      </w:pPr>
      <w:r w:rsidRPr="00E840E6">
        <w:rPr>
          <w:rFonts w:ascii="Times New Roman" w:hAnsi="Times New Roman" w:cs="Times New Roman"/>
          <w:sz w:val="28"/>
          <w:szCs w:val="28"/>
        </w:rPr>
        <w:t>-  педагогические приемы и способы их формирования</w:t>
      </w:r>
      <w:proofErr w:type="gramStart"/>
      <w:r w:rsidRPr="00E840E6">
        <w:rPr>
          <w:rFonts w:ascii="Times New Roman" w:hAnsi="Times New Roman" w:cs="Times New Roman"/>
          <w:sz w:val="28"/>
          <w:szCs w:val="28"/>
        </w:rPr>
        <w:t xml:space="preserve"> .</w:t>
      </w:r>
      <w:proofErr w:type="gramEnd"/>
    </w:p>
    <w:p w:rsidR="00E840E6" w:rsidRPr="00E840E6" w:rsidRDefault="00E840E6" w:rsidP="00E840E6">
      <w:pPr>
        <w:spacing w:line="360" w:lineRule="auto"/>
        <w:rPr>
          <w:rFonts w:ascii="Times New Roman" w:hAnsi="Times New Roman" w:cs="Times New Roman"/>
          <w:bCs/>
          <w:sz w:val="28"/>
          <w:szCs w:val="28"/>
        </w:rPr>
      </w:pPr>
      <w:r w:rsidRPr="00E840E6">
        <w:rPr>
          <w:rFonts w:ascii="Times New Roman" w:hAnsi="Times New Roman" w:cs="Times New Roman"/>
          <w:sz w:val="28"/>
          <w:szCs w:val="28"/>
        </w:rPr>
        <w:t xml:space="preserve">Учитель   </w:t>
      </w:r>
      <w:r w:rsidRPr="00E840E6">
        <w:rPr>
          <w:rFonts w:ascii="Times New Roman" w:hAnsi="Times New Roman" w:cs="Times New Roman"/>
          <w:bCs/>
          <w:sz w:val="28"/>
          <w:szCs w:val="28"/>
        </w:rPr>
        <w:t>умеет:</w:t>
      </w:r>
    </w:p>
    <w:p w:rsidR="00E840E6" w:rsidRPr="00E840E6" w:rsidRDefault="00E840E6" w:rsidP="00E840E6">
      <w:pPr>
        <w:spacing w:line="360" w:lineRule="auto"/>
        <w:rPr>
          <w:rFonts w:ascii="Times New Roman" w:hAnsi="Times New Roman" w:cs="Times New Roman"/>
          <w:bCs/>
          <w:sz w:val="28"/>
          <w:szCs w:val="28"/>
        </w:rPr>
      </w:pPr>
      <w:r w:rsidRPr="00E840E6">
        <w:rPr>
          <w:rFonts w:ascii="Times New Roman" w:hAnsi="Times New Roman" w:cs="Times New Roman"/>
          <w:bCs/>
          <w:sz w:val="28"/>
          <w:szCs w:val="28"/>
        </w:rPr>
        <w:t>-  отбирать содержание и конструировать учебный процесс с учетом формирования УДД</w:t>
      </w:r>
    </w:p>
    <w:p w:rsidR="00E840E6" w:rsidRPr="00E840E6" w:rsidRDefault="00E840E6" w:rsidP="00E840E6">
      <w:pPr>
        <w:spacing w:line="360" w:lineRule="auto"/>
        <w:rPr>
          <w:rFonts w:ascii="Times New Roman" w:hAnsi="Times New Roman" w:cs="Times New Roman"/>
          <w:bCs/>
          <w:sz w:val="28"/>
          <w:szCs w:val="28"/>
        </w:rPr>
      </w:pPr>
      <w:r w:rsidRPr="00E840E6">
        <w:rPr>
          <w:rFonts w:ascii="Times New Roman" w:hAnsi="Times New Roman" w:cs="Times New Roman"/>
          <w:bCs/>
          <w:sz w:val="28"/>
          <w:szCs w:val="28"/>
        </w:rPr>
        <w:t xml:space="preserve">-  использовать диагностический инструментарий успешности формирования УДД </w:t>
      </w:r>
    </w:p>
    <w:p w:rsidR="00E840E6" w:rsidRPr="00E840E6" w:rsidRDefault="00E840E6" w:rsidP="00E840E6">
      <w:pPr>
        <w:spacing w:line="360" w:lineRule="auto"/>
        <w:rPr>
          <w:rFonts w:ascii="Times New Roman" w:hAnsi="Times New Roman" w:cs="Times New Roman"/>
          <w:bCs/>
          <w:sz w:val="28"/>
          <w:szCs w:val="28"/>
        </w:rPr>
      </w:pPr>
      <w:r w:rsidRPr="00E840E6">
        <w:rPr>
          <w:rFonts w:ascii="Times New Roman" w:hAnsi="Times New Roman" w:cs="Times New Roman"/>
          <w:bCs/>
          <w:sz w:val="28"/>
          <w:szCs w:val="28"/>
        </w:rPr>
        <w:t xml:space="preserve">-  привлекать родителей к совместному решению проблемы формирования УДД </w:t>
      </w:r>
    </w:p>
    <w:p w:rsidR="00E840E6" w:rsidRPr="00E840E6" w:rsidRDefault="00E840E6" w:rsidP="00E840E6">
      <w:pPr>
        <w:rPr>
          <w:rFonts w:ascii="Times New Roman" w:hAnsi="Times New Roman" w:cs="Times New Roman"/>
          <w:sz w:val="28"/>
          <w:szCs w:val="28"/>
        </w:rPr>
      </w:pPr>
    </w:p>
    <w:p w:rsidR="00E840E6" w:rsidRPr="00E840E6" w:rsidRDefault="00E840E6" w:rsidP="00E840E6">
      <w:pPr>
        <w:shd w:val="clear" w:color="auto" w:fill="FFFFFF"/>
        <w:ind w:firstLine="341"/>
        <w:jc w:val="both"/>
        <w:rPr>
          <w:rFonts w:ascii="Times New Roman" w:hAnsi="Times New Roman" w:cs="Times New Roman"/>
          <w:sz w:val="28"/>
          <w:szCs w:val="28"/>
        </w:rPr>
      </w:pPr>
    </w:p>
    <w:p w:rsidR="00E840E6" w:rsidRPr="00E840E6" w:rsidRDefault="00E840E6" w:rsidP="00E840E6">
      <w:pPr>
        <w:rPr>
          <w:rFonts w:ascii="Times New Roman" w:hAnsi="Times New Roman" w:cs="Times New Roman"/>
          <w:b/>
          <w:sz w:val="28"/>
          <w:szCs w:val="28"/>
        </w:rPr>
      </w:pPr>
      <w:r w:rsidRPr="00E840E6">
        <w:rPr>
          <w:rFonts w:ascii="Times New Roman" w:hAnsi="Times New Roman" w:cs="Times New Roman"/>
          <w:b/>
          <w:sz w:val="28"/>
          <w:szCs w:val="28"/>
        </w:rPr>
        <w:t xml:space="preserve">2.2. </w:t>
      </w:r>
      <w:r>
        <w:rPr>
          <w:rFonts w:ascii="Times New Roman" w:hAnsi="Times New Roman" w:cs="Times New Roman"/>
          <w:b/>
          <w:sz w:val="28"/>
          <w:szCs w:val="28"/>
        </w:rPr>
        <w:t xml:space="preserve"> </w:t>
      </w:r>
      <w:r w:rsidRPr="00E840E6">
        <w:rPr>
          <w:rFonts w:ascii="Times New Roman" w:hAnsi="Times New Roman" w:cs="Times New Roman"/>
          <w:b/>
          <w:sz w:val="28"/>
          <w:szCs w:val="28"/>
        </w:rPr>
        <w:t xml:space="preserve">Программы отдельных учебных предметов,  курсов </w:t>
      </w:r>
      <w:r w:rsidR="000B132F">
        <w:rPr>
          <w:rFonts w:ascii="Times New Roman" w:hAnsi="Times New Roman" w:cs="Times New Roman"/>
          <w:b/>
          <w:sz w:val="28"/>
          <w:szCs w:val="28"/>
        </w:rPr>
        <w:t>коррекционно-развивающей области</w:t>
      </w:r>
      <w:r w:rsidRPr="00E840E6">
        <w:rPr>
          <w:rFonts w:ascii="Times New Roman" w:hAnsi="Times New Roman" w:cs="Times New Roman"/>
          <w:b/>
          <w:sz w:val="28"/>
          <w:szCs w:val="28"/>
        </w:rPr>
        <w:t xml:space="preserve"> </w:t>
      </w:r>
    </w:p>
    <w:p w:rsidR="00FC3C01" w:rsidRPr="00A13DED" w:rsidRDefault="00FC3C01" w:rsidP="00FC3C01">
      <w:pPr>
        <w:pStyle w:val="Default"/>
        <w:jc w:val="both"/>
        <w:rPr>
          <w:sz w:val="28"/>
          <w:szCs w:val="28"/>
        </w:rPr>
      </w:pPr>
      <w:r w:rsidRPr="00A13DED">
        <w:rPr>
          <w:sz w:val="28"/>
          <w:szCs w:val="28"/>
        </w:rPr>
        <w:t xml:space="preserve">       Программы отдельных учебных предметов, курсов должны обеспечивать достижение планируемых результатов (личностных, </w:t>
      </w:r>
      <w:proofErr w:type="spellStart"/>
      <w:r w:rsidRPr="00A13DED">
        <w:rPr>
          <w:sz w:val="28"/>
          <w:szCs w:val="28"/>
        </w:rPr>
        <w:t>метапредметных</w:t>
      </w:r>
      <w:proofErr w:type="spellEnd"/>
      <w:r w:rsidRPr="00A13DED">
        <w:rPr>
          <w:sz w:val="28"/>
          <w:szCs w:val="28"/>
        </w:rPr>
        <w:t>, предметных)</w:t>
      </w:r>
      <w:r w:rsidR="0012103B">
        <w:rPr>
          <w:sz w:val="28"/>
          <w:szCs w:val="28"/>
        </w:rPr>
        <w:t xml:space="preserve"> </w:t>
      </w:r>
      <w:r w:rsidRPr="00A13DED">
        <w:rPr>
          <w:sz w:val="28"/>
          <w:szCs w:val="28"/>
        </w:rPr>
        <w:t xml:space="preserve">освоения основной адаптированной образовательной программы </w:t>
      </w:r>
      <w:r w:rsidRPr="00A13DED">
        <w:rPr>
          <w:sz w:val="28"/>
          <w:szCs w:val="28"/>
        </w:rPr>
        <w:lastRenderedPageBreak/>
        <w:t>начального общего образования обучающихся с задержкой психического развития.</w:t>
      </w:r>
    </w:p>
    <w:p w:rsidR="00FC3C01" w:rsidRPr="00A13DED" w:rsidRDefault="00FC3C01" w:rsidP="00FC3C01">
      <w:pPr>
        <w:pStyle w:val="Default"/>
        <w:jc w:val="both"/>
        <w:rPr>
          <w:sz w:val="28"/>
          <w:szCs w:val="28"/>
        </w:rPr>
      </w:pPr>
      <w:r w:rsidRPr="00A13DED">
        <w:rPr>
          <w:sz w:val="28"/>
          <w:szCs w:val="28"/>
        </w:rPr>
        <w:t xml:space="preserve">        Программа учебного предмета (курса) должна содержать:</w:t>
      </w:r>
    </w:p>
    <w:p w:rsidR="00FC3C01" w:rsidRPr="00A13DED" w:rsidRDefault="00FC3C01" w:rsidP="00FC3C01">
      <w:pPr>
        <w:pStyle w:val="Default"/>
        <w:spacing w:after="197"/>
        <w:jc w:val="both"/>
        <w:rPr>
          <w:sz w:val="28"/>
          <w:szCs w:val="28"/>
        </w:rPr>
      </w:pPr>
      <w:r w:rsidRPr="00A13DED">
        <w:rPr>
          <w:sz w:val="28"/>
          <w:szCs w:val="28"/>
        </w:rPr>
        <w:t>1) пояснительную записку, в которой конкретизируются общие цели начального общего образования с учетом специфики учебного предмета (курса);</w:t>
      </w:r>
    </w:p>
    <w:p w:rsidR="00FC3C01" w:rsidRPr="00A13DED" w:rsidRDefault="00FC3C01" w:rsidP="00FC3C01">
      <w:pPr>
        <w:pStyle w:val="Default"/>
        <w:spacing w:after="197"/>
        <w:jc w:val="both"/>
        <w:rPr>
          <w:sz w:val="28"/>
          <w:szCs w:val="28"/>
        </w:rPr>
      </w:pPr>
      <w:r w:rsidRPr="00A13DED">
        <w:rPr>
          <w:sz w:val="28"/>
          <w:szCs w:val="28"/>
        </w:rPr>
        <w:t>2) общую характеристику учебного предмета (курса);</w:t>
      </w:r>
    </w:p>
    <w:p w:rsidR="00FC3C01" w:rsidRPr="00A13DED" w:rsidRDefault="00FC3C01" w:rsidP="00FC3C01">
      <w:pPr>
        <w:pStyle w:val="Default"/>
        <w:spacing w:after="197"/>
        <w:jc w:val="both"/>
        <w:rPr>
          <w:sz w:val="28"/>
          <w:szCs w:val="28"/>
        </w:rPr>
      </w:pPr>
      <w:r w:rsidRPr="00A13DED">
        <w:rPr>
          <w:sz w:val="28"/>
          <w:szCs w:val="28"/>
        </w:rPr>
        <w:t>3) описание места учебного предмета (курса) в учебном плане;</w:t>
      </w:r>
    </w:p>
    <w:p w:rsidR="00FC3C01" w:rsidRPr="00A13DED" w:rsidRDefault="00FC3C01" w:rsidP="00FC3C01">
      <w:pPr>
        <w:pStyle w:val="Default"/>
        <w:spacing w:after="197"/>
        <w:jc w:val="both"/>
        <w:rPr>
          <w:sz w:val="28"/>
          <w:szCs w:val="28"/>
        </w:rPr>
      </w:pPr>
      <w:r w:rsidRPr="00A13DED">
        <w:rPr>
          <w:sz w:val="28"/>
          <w:szCs w:val="28"/>
        </w:rPr>
        <w:t xml:space="preserve">4) личностные, </w:t>
      </w:r>
      <w:proofErr w:type="spellStart"/>
      <w:r w:rsidRPr="00A13DED">
        <w:rPr>
          <w:sz w:val="28"/>
          <w:szCs w:val="28"/>
        </w:rPr>
        <w:t>метапредметные</w:t>
      </w:r>
      <w:proofErr w:type="spellEnd"/>
      <w:r w:rsidRPr="00A13DED">
        <w:rPr>
          <w:sz w:val="28"/>
          <w:szCs w:val="28"/>
        </w:rPr>
        <w:t xml:space="preserve"> и предметные результаты освоения конкретного учебного предмета (курса);</w:t>
      </w:r>
    </w:p>
    <w:p w:rsidR="00FC3C01" w:rsidRPr="00A13DED" w:rsidRDefault="00FC3C01" w:rsidP="00FC3C01">
      <w:pPr>
        <w:pStyle w:val="Default"/>
        <w:spacing w:after="197"/>
        <w:jc w:val="both"/>
        <w:rPr>
          <w:sz w:val="28"/>
          <w:szCs w:val="28"/>
        </w:rPr>
      </w:pPr>
      <w:r w:rsidRPr="00A13DED">
        <w:rPr>
          <w:sz w:val="28"/>
          <w:szCs w:val="28"/>
        </w:rPr>
        <w:t>5) содержание учебного предмета (курса);</w:t>
      </w:r>
    </w:p>
    <w:p w:rsidR="00FC3C01" w:rsidRPr="00A13DED" w:rsidRDefault="00FC3C01" w:rsidP="00FC3C01">
      <w:pPr>
        <w:pStyle w:val="Default"/>
        <w:spacing w:after="197"/>
        <w:jc w:val="both"/>
        <w:rPr>
          <w:sz w:val="28"/>
          <w:szCs w:val="28"/>
        </w:rPr>
      </w:pPr>
      <w:r w:rsidRPr="00A13DED">
        <w:rPr>
          <w:sz w:val="28"/>
          <w:szCs w:val="28"/>
        </w:rPr>
        <w:t>6) тематическое планирование с определением основных видов учебной деятельности обучающихся;</w:t>
      </w:r>
    </w:p>
    <w:p w:rsidR="00FC3C01" w:rsidRPr="00A13DED" w:rsidRDefault="00FC3C01" w:rsidP="00FC3C01">
      <w:pPr>
        <w:pStyle w:val="Default"/>
        <w:jc w:val="both"/>
        <w:rPr>
          <w:sz w:val="28"/>
          <w:szCs w:val="28"/>
        </w:rPr>
      </w:pPr>
      <w:r w:rsidRPr="00A13DED">
        <w:rPr>
          <w:sz w:val="28"/>
          <w:szCs w:val="28"/>
        </w:rPr>
        <w:t>7) описание материально-технического обеспечения образовательного процесса.</w:t>
      </w:r>
    </w:p>
    <w:p w:rsidR="00FC3C01" w:rsidRPr="00A13DED" w:rsidRDefault="00FC3C01" w:rsidP="00FC3C01">
      <w:pPr>
        <w:pStyle w:val="Default"/>
        <w:jc w:val="both"/>
        <w:rPr>
          <w:sz w:val="28"/>
          <w:szCs w:val="28"/>
        </w:rPr>
      </w:pPr>
      <w:r w:rsidRPr="00A13DED">
        <w:rPr>
          <w:sz w:val="28"/>
          <w:szCs w:val="28"/>
        </w:rPr>
        <w:t xml:space="preserve">         В данном разделе адаптированной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и состава класса. </w:t>
      </w:r>
    </w:p>
    <w:p w:rsidR="00FC3C01" w:rsidRPr="00A13DED" w:rsidRDefault="00FC3C01" w:rsidP="00FC3C01">
      <w:pPr>
        <w:spacing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          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FC3C01" w:rsidRPr="00A13DED" w:rsidRDefault="00FC3C01" w:rsidP="00FC3C01">
      <w:pPr>
        <w:pStyle w:val="a5"/>
        <w:spacing w:before="0" w:after="0"/>
        <w:jc w:val="center"/>
        <w:rPr>
          <w:color w:val="000000"/>
          <w:sz w:val="28"/>
          <w:szCs w:val="28"/>
        </w:rPr>
      </w:pPr>
      <w:r w:rsidRPr="00A13DED">
        <w:rPr>
          <w:b/>
          <w:bCs/>
          <w:color w:val="000000"/>
          <w:sz w:val="28"/>
          <w:szCs w:val="28"/>
        </w:rPr>
        <w:t>Основное содержание учебных предметов</w:t>
      </w:r>
    </w:p>
    <w:p w:rsidR="00FC3C01" w:rsidRPr="00A13DED" w:rsidRDefault="00FC3C01" w:rsidP="00FC3C01">
      <w:pPr>
        <w:pStyle w:val="a5"/>
        <w:spacing w:before="0" w:after="0"/>
        <w:jc w:val="center"/>
        <w:rPr>
          <w:color w:val="000000"/>
          <w:sz w:val="28"/>
          <w:szCs w:val="28"/>
        </w:rPr>
      </w:pPr>
      <w:r w:rsidRPr="00A13DED">
        <w:rPr>
          <w:b/>
          <w:bCs/>
          <w:color w:val="000000"/>
          <w:sz w:val="28"/>
          <w:szCs w:val="28"/>
        </w:rPr>
        <w:t>на ступени начального общего образования</w:t>
      </w:r>
    </w:p>
    <w:p w:rsidR="00FC3C01" w:rsidRPr="00A13DED" w:rsidRDefault="00FC3C01" w:rsidP="00FC3C01">
      <w:pPr>
        <w:pStyle w:val="a5"/>
        <w:spacing w:before="0" w:after="0"/>
        <w:jc w:val="center"/>
        <w:rPr>
          <w:color w:val="000000"/>
          <w:sz w:val="28"/>
          <w:szCs w:val="28"/>
        </w:rPr>
      </w:pPr>
      <w:r w:rsidRPr="00A13DED">
        <w:rPr>
          <w:color w:val="000000"/>
          <w:sz w:val="28"/>
          <w:szCs w:val="28"/>
        </w:rPr>
        <w:t>Русский язык</w:t>
      </w:r>
    </w:p>
    <w:p w:rsidR="00FC3C01" w:rsidRPr="00A13DED" w:rsidRDefault="00FC3C01" w:rsidP="00FC3C01">
      <w:pPr>
        <w:pStyle w:val="a5"/>
        <w:spacing w:before="0" w:after="0"/>
        <w:jc w:val="center"/>
        <w:rPr>
          <w:color w:val="000000"/>
          <w:sz w:val="28"/>
          <w:szCs w:val="28"/>
        </w:rPr>
      </w:pPr>
      <w:r w:rsidRPr="00A13DED">
        <w:rPr>
          <w:b/>
          <w:bCs/>
          <w:i/>
          <w:iCs/>
          <w:color w:val="000000"/>
          <w:sz w:val="28"/>
          <w:szCs w:val="28"/>
        </w:rPr>
        <w:t>Виды речевой деятельности: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Слушание. </w:t>
      </w:r>
      <w:r w:rsidRPr="00A13DED">
        <w:rPr>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C3C01" w:rsidRPr="00A13DED" w:rsidRDefault="00FC3C01" w:rsidP="00FC3C01">
      <w:pPr>
        <w:pStyle w:val="a5"/>
        <w:spacing w:before="0" w:after="0"/>
        <w:rPr>
          <w:color w:val="000000"/>
          <w:sz w:val="28"/>
          <w:szCs w:val="28"/>
        </w:rPr>
      </w:pPr>
      <w:r w:rsidRPr="00A13DED">
        <w:rPr>
          <w:b/>
          <w:bCs/>
          <w:color w:val="000000"/>
          <w:sz w:val="28"/>
          <w:szCs w:val="28"/>
        </w:rPr>
        <w:lastRenderedPageBreak/>
        <w:t xml:space="preserve">Говорение. </w:t>
      </w:r>
      <w:r w:rsidRPr="00A13DED">
        <w:rPr>
          <w:color w:val="000000"/>
          <w:sz w:val="28"/>
          <w:szCs w:val="28"/>
        </w:rPr>
        <w:t>Выбор языковых сре</w:t>
      </w:r>
      <w:proofErr w:type="gramStart"/>
      <w:r w:rsidRPr="00A13DED">
        <w:rPr>
          <w:color w:val="000000"/>
          <w:sz w:val="28"/>
          <w:szCs w:val="28"/>
        </w:rPr>
        <w:t>дств в с</w:t>
      </w:r>
      <w:proofErr w:type="gramEnd"/>
      <w:r w:rsidRPr="00A13DED">
        <w:rPr>
          <w:color w:val="000000"/>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Чтение. </w:t>
      </w:r>
      <w:r w:rsidRPr="00A13DED">
        <w:rPr>
          <w:color w:val="000000"/>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w:t>
      </w:r>
      <w:proofErr w:type="spellStart"/>
      <w:r w:rsidRPr="00A13DED">
        <w:rPr>
          <w:color w:val="000000"/>
          <w:sz w:val="28"/>
          <w:szCs w:val="28"/>
        </w:rPr>
        <w:t>информации</w:t>
      </w:r>
      <w:proofErr w:type="gramStart"/>
      <w:r w:rsidRPr="00A13DED">
        <w:rPr>
          <w:color w:val="000000"/>
          <w:sz w:val="28"/>
          <w:szCs w:val="28"/>
        </w:rPr>
        <w:t>.</w:t>
      </w:r>
      <w:r w:rsidRPr="00A13DED">
        <w:rPr>
          <w:i/>
          <w:iCs/>
          <w:color w:val="000000"/>
          <w:sz w:val="28"/>
          <w:szCs w:val="28"/>
        </w:rPr>
        <w:t>А</w:t>
      </w:r>
      <w:proofErr w:type="gramEnd"/>
      <w:r w:rsidRPr="00A13DED">
        <w:rPr>
          <w:i/>
          <w:iCs/>
          <w:color w:val="000000"/>
          <w:sz w:val="28"/>
          <w:szCs w:val="28"/>
        </w:rPr>
        <w:t>нализ</w:t>
      </w:r>
      <w:proofErr w:type="spellEnd"/>
      <w:r w:rsidRPr="00A13DED">
        <w:rPr>
          <w:i/>
          <w:iCs/>
          <w:color w:val="000000"/>
          <w:sz w:val="28"/>
          <w:szCs w:val="28"/>
        </w:rPr>
        <w:t xml:space="preserve"> и оценка содержания, языковых особенностей и структуры текста</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Письмо. </w:t>
      </w:r>
      <w:r w:rsidRPr="00A13DED">
        <w:rPr>
          <w:color w:val="000000"/>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13DED">
        <w:rPr>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C3C01" w:rsidRPr="00A13DED" w:rsidRDefault="00FC3C01" w:rsidP="00FC3C01">
      <w:pPr>
        <w:pStyle w:val="a5"/>
        <w:spacing w:before="0" w:after="0"/>
        <w:jc w:val="center"/>
        <w:rPr>
          <w:color w:val="000000"/>
          <w:sz w:val="28"/>
          <w:szCs w:val="28"/>
        </w:rPr>
      </w:pPr>
      <w:r w:rsidRPr="00A13DED">
        <w:rPr>
          <w:i/>
          <w:iCs/>
          <w:color w:val="000000"/>
          <w:sz w:val="28"/>
          <w:szCs w:val="28"/>
        </w:rPr>
        <w:t>Обучение грамоте</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Фонетика. </w:t>
      </w:r>
      <w:r w:rsidRPr="00A13DED">
        <w:rPr>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C3C01" w:rsidRPr="00A13DED" w:rsidRDefault="00FC3C01" w:rsidP="00FC3C01">
      <w:pPr>
        <w:pStyle w:val="a5"/>
        <w:spacing w:before="0" w:after="0"/>
        <w:rPr>
          <w:color w:val="000000"/>
          <w:sz w:val="28"/>
          <w:szCs w:val="28"/>
        </w:rPr>
      </w:pPr>
      <w:r w:rsidRPr="00A13DED">
        <w:rPr>
          <w:color w:val="000000"/>
          <w:sz w:val="28"/>
          <w:szCs w:val="28"/>
        </w:rPr>
        <w:t>Различение гласных и согласных звуков, гласных ударных и безударных, согласных твёрдых и мягких, звонких и глухих.</w:t>
      </w:r>
    </w:p>
    <w:p w:rsidR="00FC3C01" w:rsidRPr="00A13DED" w:rsidRDefault="00FC3C01" w:rsidP="00FC3C01">
      <w:pPr>
        <w:pStyle w:val="a5"/>
        <w:spacing w:before="0" w:after="0"/>
        <w:rPr>
          <w:color w:val="000000"/>
          <w:sz w:val="28"/>
          <w:szCs w:val="28"/>
        </w:rPr>
      </w:pPr>
      <w:r w:rsidRPr="00A13DED">
        <w:rPr>
          <w:color w:val="000000"/>
          <w:sz w:val="28"/>
          <w:szCs w:val="28"/>
        </w:rPr>
        <w:t>Слог как минимальная произносительная единица. Деление слов на слоги. Определение места ударения.</w:t>
      </w:r>
    </w:p>
    <w:p w:rsidR="00FC3C01" w:rsidRPr="00A13DED" w:rsidRDefault="00FC3C01" w:rsidP="00FC3C01">
      <w:pPr>
        <w:pStyle w:val="a5"/>
        <w:spacing w:before="0" w:after="0"/>
        <w:rPr>
          <w:color w:val="000000"/>
          <w:sz w:val="28"/>
          <w:szCs w:val="28"/>
        </w:rPr>
      </w:pPr>
      <w:r w:rsidRPr="00A13DED">
        <w:rPr>
          <w:b/>
          <w:bCs/>
          <w:color w:val="000000"/>
          <w:sz w:val="28"/>
          <w:szCs w:val="28"/>
        </w:rPr>
        <w:lastRenderedPageBreak/>
        <w:t xml:space="preserve">Графика. </w:t>
      </w:r>
      <w:r w:rsidRPr="00A13DED">
        <w:rPr>
          <w:color w:val="000000"/>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A13DED">
        <w:rPr>
          <w:b/>
          <w:bCs/>
          <w:i/>
          <w:iCs/>
          <w:color w:val="000000"/>
          <w:sz w:val="28"/>
          <w:szCs w:val="28"/>
        </w:rPr>
        <w:t xml:space="preserve">е, ё, </w:t>
      </w:r>
      <w:proofErr w:type="spellStart"/>
      <w:r w:rsidRPr="00A13DED">
        <w:rPr>
          <w:b/>
          <w:bCs/>
          <w:i/>
          <w:iCs/>
          <w:color w:val="000000"/>
          <w:sz w:val="28"/>
          <w:szCs w:val="28"/>
        </w:rPr>
        <w:t>ю</w:t>
      </w:r>
      <w:proofErr w:type="spellEnd"/>
      <w:r w:rsidRPr="00A13DED">
        <w:rPr>
          <w:b/>
          <w:bCs/>
          <w:i/>
          <w:iCs/>
          <w:color w:val="000000"/>
          <w:sz w:val="28"/>
          <w:szCs w:val="28"/>
        </w:rPr>
        <w:t xml:space="preserve">, я. </w:t>
      </w:r>
      <w:r w:rsidRPr="00A13DED">
        <w:rPr>
          <w:color w:val="000000"/>
          <w:sz w:val="28"/>
          <w:szCs w:val="28"/>
        </w:rPr>
        <w:t>Мягкий знак</w:t>
      </w:r>
      <w:r w:rsidRPr="00A13DED">
        <w:rPr>
          <w:b/>
          <w:bCs/>
          <w:i/>
          <w:iCs/>
          <w:color w:val="000000"/>
          <w:sz w:val="28"/>
          <w:szCs w:val="28"/>
        </w:rPr>
        <w:t xml:space="preserve"> </w:t>
      </w:r>
      <w:r w:rsidRPr="00A13DED">
        <w:rPr>
          <w:color w:val="000000"/>
          <w:sz w:val="28"/>
          <w:szCs w:val="28"/>
        </w:rPr>
        <w:t>как показатель мягкости предшествующего согласного звука.</w:t>
      </w:r>
    </w:p>
    <w:p w:rsidR="00FC3C01" w:rsidRPr="00A13DED" w:rsidRDefault="00FC3C01" w:rsidP="00FC3C01">
      <w:pPr>
        <w:pStyle w:val="a5"/>
        <w:spacing w:before="0" w:after="0"/>
        <w:rPr>
          <w:color w:val="000000"/>
          <w:sz w:val="28"/>
          <w:szCs w:val="28"/>
        </w:rPr>
      </w:pPr>
      <w:r w:rsidRPr="00A13DED">
        <w:rPr>
          <w:color w:val="000000"/>
          <w:sz w:val="28"/>
          <w:szCs w:val="28"/>
        </w:rPr>
        <w:t>Знакомство с русским алфавитом как последовательностью букв.</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Чтение. </w:t>
      </w:r>
      <w:r w:rsidRPr="00A13DED">
        <w:rPr>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A13DED">
        <w:rPr>
          <w:color w:val="000000"/>
          <w:sz w:val="28"/>
          <w:szCs w:val="28"/>
        </w:rPr>
        <w:t>.</w:t>
      </w:r>
      <w:proofErr w:type="gramEnd"/>
      <w:r w:rsidRPr="00A13DED">
        <w:rPr>
          <w:color w:val="000000"/>
          <w:sz w:val="28"/>
          <w:szCs w:val="28"/>
        </w:rPr>
        <w:t xml:space="preserve"> </w:t>
      </w:r>
      <w:proofErr w:type="gramStart"/>
      <w:r w:rsidRPr="00A13DED">
        <w:rPr>
          <w:color w:val="000000"/>
          <w:sz w:val="28"/>
          <w:szCs w:val="28"/>
        </w:rPr>
        <w:t>ч</w:t>
      </w:r>
      <w:proofErr w:type="gramEnd"/>
      <w:r w:rsidRPr="00A13DED">
        <w:rPr>
          <w:color w:val="000000"/>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Письмо. </w:t>
      </w:r>
      <w:r w:rsidRPr="00A13DED">
        <w:rPr>
          <w:i/>
          <w:iCs/>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C3C01" w:rsidRPr="00A13DED" w:rsidRDefault="00FC3C01" w:rsidP="00FC3C01">
      <w:pPr>
        <w:pStyle w:val="a5"/>
        <w:spacing w:before="0" w:after="0"/>
        <w:rPr>
          <w:color w:val="000000"/>
          <w:sz w:val="28"/>
          <w:szCs w:val="28"/>
        </w:rPr>
      </w:pPr>
      <w:r w:rsidRPr="00A13DED">
        <w:rPr>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C3C01" w:rsidRPr="00A13DED" w:rsidRDefault="00FC3C01" w:rsidP="00FC3C01">
      <w:pPr>
        <w:pStyle w:val="a5"/>
        <w:spacing w:before="0" w:after="0"/>
        <w:rPr>
          <w:color w:val="000000"/>
          <w:sz w:val="28"/>
          <w:szCs w:val="28"/>
        </w:rPr>
      </w:pPr>
      <w:r w:rsidRPr="00A13DED">
        <w:rPr>
          <w:color w:val="000000"/>
          <w:sz w:val="28"/>
          <w:szCs w:val="28"/>
        </w:rPr>
        <w:t>Понимание функции небуквенных графических средств: пробела между словами, знака переноса.</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Слово и предложение. </w:t>
      </w:r>
      <w:r w:rsidRPr="00A13DED">
        <w:rPr>
          <w:color w:val="000000"/>
          <w:sz w:val="28"/>
          <w:szCs w:val="28"/>
        </w:rPr>
        <w:t>Восприятие слова как объекта изучения, материала для анализа. Наблюдение над значением слова.</w:t>
      </w:r>
    </w:p>
    <w:p w:rsidR="00FC3C01" w:rsidRPr="00A13DED" w:rsidRDefault="00FC3C01" w:rsidP="00FC3C01">
      <w:pPr>
        <w:pStyle w:val="a5"/>
        <w:spacing w:before="0" w:after="0"/>
        <w:rPr>
          <w:color w:val="000000"/>
          <w:sz w:val="28"/>
          <w:szCs w:val="28"/>
        </w:rPr>
      </w:pPr>
      <w:r w:rsidRPr="00A13DED">
        <w:rPr>
          <w:color w:val="000000"/>
          <w:sz w:val="28"/>
          <w:szCs w:val="28"/>
        </w:rPr>
        <w:t>Различение слова и предложения. Работа с предложением: выделение слов, изменение их порядка.</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Орфография. </w:t>
      </w:r>
      <w:r w:rsidRPr="00A13DED">
        <w:rPr>
          <w:color w:val="000000"/>
          <w:sz w:val="28"/>
          <w:szCs w:val="28"/>
        </w:rPr>
        <w:t>Знакомство с правилами правописания и их применение:</w:t>
      </w:r>
    </w:p>
    <w:p w:rsidR="00FC3C01" w:rsidRPr="00A13DED" w:rsidRDefault="00FC3C01" w:rsidP="00D77FD5">
      <w:pPr>
        <w:pStyle w:val="a5"/>
        <w:numPr>
          <w:ilvl w:val="0"/>
          <w:numId w:val="58"/>
        </w:numPr>
        <w:autoSpaceDE/>
        <w:autoSpaceDN/>
        <w:adjustRightInd/>
        <w:spacing w:before="0" w:after="0" w:line="240" w:lineRule="auto"/>
        <w:rPr>
          <w:color w:val="000000"/>
          <w:sz w:val="28"/>
          <w:szCs w:val="28"/>
        </w:rPr>
      </w:pPr>
      <w:r w:rsidRPr="00A13DED">
        <w:rPr>
          <w:color w:val="000000"/>
          <w:sz w:val="28"/>
          <w:szCs w:val="28"/>
        </w:rPr>
        <w:lastRenderedPageBreak/>
        <w:t>раздельное написание слов;</w:t>
      </w:r>
    </w:p>
    <w:p w:rsidR="00FC3C01" w:rsidRPr="00A13DED" w:rsidRDefault="00FC3C01" w:rsidP="00D77FD5">
      <w:pPr>
        <w:pStyle w:val="a5"/>
        <w:numPr>
          <w:ilvl w:val="0"/>
          <w:numId w:val="58"/>
        </w:numPr>
        <w:autoSpaceDE/>
        <w:autoSpaceDN/>
        <w:adjustRightInd/>
        <w:spacing w:before="0" w:after="0" w:line="240" w:lineRule="auto"/>
        <w:rPr>
          <w:color w:val="000000"/>
          <w:sz w:val="28"/>
          <w:szCs w:val="28"/>
        </w:rPr>
      </w:pPr>
      <w:r w:rsidRPr="00A13DED">
        <w:rPr>
          <w:color w:val="000000"/>
          <w:sz w:val="28"/>
          <w:szCs w:val="28"/>
        </w:rPr>
        <w:t>обозначение гласных после шипящих (</w:t>
      </w:r>
      <w:proofErr w:type="spellStart"/>
      <w:proofErr w:type="gramStart"/>
      <w:r w:rsidRPr="00A13DED">
        <w:rPr>
          <w:b/>
          <w:bCs/>
          <w:i/>
          <w:iCs/>
          <w:color w:val="000000"/>
          <w:sz w:val="28"/>
          <w:szCs w:val="28"/>
        </w:rPr>
        <w:t>ча</w:t>
      </w:r>
      <w:proofErr w:type="spellEnd"/>
      <w:r w:rsidRPr="00A13DED">
        <w:rPr>
          <w:b/>
          <w:bCs/>
          <w:i/>
          <w:iCs/>
          <w:color w:val="000000"/>
          <w:sz w:val="28"/>
          <w:szCs w:val="28"/>
        </w:rPr>
        <w:t xml:space="preserve"> </w:t>
      </w:r>
      <w:r w:rsidRPr="00A13DED">
        <w:rPr>
          <w:b/>
          <w:bCs/>
          <w:color w:val="000000"/>
          <w:sz w:val="28"/>
          <w:szCs w:val="28"/>
        </w:rPr>
        <w:t xml:space="preserve">— </w:t>
      </w:r>
      <w:proofErr w:type="spellStart"/>
      <w:r w:rsidRPr="00A13DED">
        <w:rPr>
          <w:b/>
          <w:bCs/>
          <w:i/>
          <w:iCs/>
          <w:color w:val="000000"/>
          <w:sz w:val="28"/>
          <w:szCs w:val="28"/>
        </w:rPr>
        <w:t>ща</w:t>
      </w:r>
      <w:proofErr w:type="spellEnd"/>
      <w:proofErr w:type="gramEnd"/>
      <w:r w:rsidRPr="00A13DED">
        <w:rPr>
          <w:b/>
          <w:bCs/>
          <w:color w:val="000000"/>
          <w:sz w:val="28"/>
          <w:szCs w:val="28"/>
        </w:rPr>
        <w:t xml:space="preserve">, </w:t>
      </w:r>
      <w:r w:rsidRPr="00A13DED">
        <w:rPr>
          <w:b/>
          <w:bCs/>
          <w:i/>
          <w:iCs/>
          <w:color w:val="000000"/>
          <w:sz w:val="28"/>
          <w:szCs w:val="28"/>
        </w:rPr>
        <w:t xml:space="preserve">чу </w:t>
      </w:r>
      <w:r w:rsidRPr="00A13DED">
        <w:rPr>
          <w:b/>
          <w:bCs/>
          <w:color w:val="000000"/>
          <w:sz w:val="28"/>
          <w:szCs w:val="28"/>
        </w:rPr>
        <w:t xml:space="preserve">— </w:t>
      </w:r>
      <w:proofErr w:type="spellStart"/>
      <w:r w:rsidRPr="00A13DED">
        <w:rPr>
          <w:b/>
          <w:bCs/>
          <w:i/>
          <w:iCs/>
          <w:color w:val="000000"/>
          <w:sz w:val="28"/>
          <w:szCs w:val="28"/>
        </w:rPr>
        <w:t>щу</w:t>
      </w:r>
      <w:proofErr w:type="spellEnd"/>
      <w:r w:rsidRPr="00A13DED">
        <w:rPr>
          <w:b/>
          <w:bCs/>
          <w:color w:val="000000"/>
          <w:sz w:val="28"/>
          <w:szCs w:val="28"/>
        </w:rPr>
        <w:t xml:space="preserve">, </w:t>
      </w:r>
      <w:proofErr w:type="spellStart"/>
      <w:r w:rsidRPr="00A13DED">
        <w:rPr>
          <w:b/>
          <w:bCs/>
          <w:i/>
          <w:iCs/>
          <w:color w:val="000000"/>
          <w:sz w:val="28"/>
          <w:szCs w:val="28"/>
        </w:rPr>
        <w:t>жи</w:t>
      </w:r>
      <w:proofErr w:type="spellEnd"/>
      <w:r w:rsidRPr="00A13DED">
        <w:rPr>
          <w:b/>
          <w:bCs/>
          <w:i/>
          <w:iCs/>
          <w:color w:val="000000"/>
          <w:sz w:val="28"/>
          <w:szCs w:val="28"/>
        </w:rPr>
        <w:t xml:space="preserve"> </w:t>
      </w:r>
      <w:r w:rsidRPr="00A13DED">
        <w:rPr>
          <w:b/>
          <w:bCs/>
          <w:color w:val="000000"/>
          <w:sz w:val="28"/>
          <w:szCs w:val="28"/>
        </w:rPr>
        <w:t xml:space="preserve">— </w:t>
      </w:r>
      <w:proofErr w:type="spellStart"/>
      <w:r w:rsidRPr="00A13DED">
        <w:rPr>
          <w:b/>
          <w:bCs/>
          <w:i/>
          <w:iCs/>
          <w:color w:val="000000"/>
          <w:sz w:val="28"/>
          <w:szCs w:val="28"/>
        </w:rPr>
        <w:t>ши</w:t>
      </w:r>
      <w:proofErr w:type="spellEnd"/>
      <w:r w:rsidRPr="00A13DED">
        <w:rPr>
          <w:color w:val="000000"/>
          <w:sz w:val="28"/>
          <w:szCs w:val="28"/>
        </w:rPr>
        <w:t>);</w:t>
      </w:r>
    </w:p>
    <w:p w:rsidR="00FC3C01" w:rsidRPr="00A13DED" w:rsidRDefault="00FC3C01" w:rsidP="00D77FD5">
      <w:pPr>
        <w:pStyle w:val="a5"/>
        <w:numPr>
          <w:ilvl w:val="0"/>
          <w:numId w:val="58"/>
        </w:numPr>
        <w:autoSpaceDE/>
        <w:autoSpaceDN/>
        <w:adjustRightInd/>
        <w:spacing w:before="0" w:after="0" w:line="240" w:lineRule="auto"/>
        <w:rPr>
          <w:color w:val="000000"/>
          <w:sz w:val="28"/>
          <w:szCs w:val="28"/>
        </w:rPr>
      </w:pPr>
      <w:r w:rsidRPr="00A13DED">
        <w:rPr>
          <w:color w:val="000000"/>
          <w:sz w:val="28"/>
          <w:szCs w:val="28"/>
        </w:rPr>
        <w:t>прописная (заглавная) буква в начале предложения, в именах собственных;</w:t>
      </w:r>
    </w:p>
    <w:p w:rsidR="00FC3C01" w:rsidRPr="00A13DED" w:rsidRDefault="00FC3C01" w:rsidP="00D77FD5">
      <w:pPr>
        <w:pStyle w:val="a5"/>
        <w:numPr>
          <w:ilvl w:val="0"/>
          <w:numId w:val="58"/>
        </w:numPr>
        <w:autoSpaceDE/>
        <w:autoSpaceDN/>
        <w:adjustRightInd/>
        <w:spacing w:before="0" w:after="0" w:line="240" w:lineRule="auto"/>
        <w:rPr>
          <w:color w:val="000000"/>
          <w:sz w:val="28"/>
          <w:szCs w:val="28"/>
        </w:rPr>
      </w:pPr>
      <w:r w:rsidRPr="00A13DED">
        <w:rPr>
          <w:color w:val="000000"/>
          <w:sz w:val="28"/>
          <w:szCs w:val="28"/>
        </w:rPr>
        <w:t>перенос слов по слогам без стечения согласных;</w:t>
      </w:r>
    </w:p>
    <w:p w:rsidR="00FC3C01" w:rsidRPr="00A13DED" w:rsidRDefault="00FC3C01" w:rsidP="00D77FD5">
      <w:pPr>
        <w:pStyle w:val="a5"/>
        <w:numPr>
          <w:ilvl w:val="0"/>
          <w:numId w:val="58"/>
        </w:numPr>
        <w:autoSpaceDE/>
        <w:autoSpaceDN/>
        <w:adjustRightInd/>
        <w:spacing w:before="0" w:after="0" w:line="240" w:lineRule="auto"/>
        <w:rPr>
          <w:color w:val="000000"/>
          <w:sz w:val="28"/>
          <w:szCs w:val="28"/>
        </w:rPr>
      </w:pPr>
      <w:r w:rsidRPr="00A13DED">
        <w:rPr>
          <w:color w:val="000000"/>
          <w:sz w:val="28"/>
          <w:szCs w:val="28"/>
        </w:rPr>
        <w:t>знаки препинания в конце предложения.</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Развитие речи. </w:t>
      </w:r>
      <w:r w:rsidRPr="00A13DED">
        <w:rPr>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C3C01" w:rsidRPr="00A13DED" w:rsidRDefault="00FC3C01" w:rsidP="00FC3C01">
      <w:pPr>
        <w:pStyle w:val="a5"/>
        <w:spacing w:before="0" w:after="0"/>
        <w:jc w:val="center"/>
        <w:rPr>
          <w:color w:val="000000"/>
          <w:sz w:val="28"/>
          <w:szCs w:val="28"/>
        </w:rPr>
      </w:pPr>
      <w:r w:rsidRPr="00A13DED">
        <w:rPr>
          <w:b/>
          <w:bCs/>
          <w:i/>
          <w:iCs/>
          <w:color w:val="000000"/>
          <w:sz w:val="28"/>
          <w:szCs w:val="28"/>
        </w:rPr>
        <w:t>Систематический курс</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Фонетика и орфоэпия. </w:t>
      </w:r>
      <w:r w:rsidRPr="00A13DED">
        <w:rPr>
          <w:color w:val="000000"/>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A13DED">
        <w:rPr>
          <w:color w:val="000000"/>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A13DED">
        <w:rPr>
          <w:color w:val="000000"/>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w:t>
      </w:r>
      <w:proofErr w:type="spellStart"/>
      <w:r w:rsidRPr="00A13DED">
        <w:rPr>
          <w:color w:val="000000"/>
          <w:sz w:val="28"/>
          <w:szCs w:val="28"/>
        </w:rPr>
        <w:t>языка</w:t>
      </w:r>
      <w:proofErr w:type="gramStart"/>
      <w:r w:rsidRPr="00A13DED">
        <w:rPr>
          <w:color w:val="000000"/>
          <w:sz w:val="28"/>
          <w:szCs w:val="28"/>
        </w:rPr>
        <w:t>.</w:t>
      </w:r>
      <w:r w:rsidRPr="00A13DED">
        <w:rPr>
          <w:i/>
          <w:iCs/>
          <w:color w:val="000000"/>
          <w:sz w:val="28"/>
          <w:szCs w:val="28"/>
        </w:rPr>
        <w:t>Ф</w:t>
      </w:r>
      <w:proofErr w:type="gramEnd"/>
      <w:r w:rsidRPr="00A13DED">
        <w:rPr>
          <w:i/>
          <w:iCs/>
          <w:color w:val="000000"/>
          <w:sz w:val="28"/>
          <w:szCs w:val="28"/>
        </w:rPr>
        <w:t>онетический</w:t>
      </w:r>
      <w:proofErr w:type="spellEnd"/>
      <w:r w:rsidRPr="00A13DED">
        <w:rPr>
          <w:i/>
          <w:iCs/>
          <w:color w:val="000000"/>
          <w:sz w:val="28"/>
          <w:szCs w:val="28"/>
        </w:rPr>
        <w:t xml:space="preserve"> разбор слова</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Графика. </w:t>
      </w:r>
      <w:r w:rsidRPr="00A13DED">
        <w:rPr>
          <w:color w:val="000000"/>
          <w:sz w:val="28"/>
          <w:szCs w:val="28"/>
        </w:rPr>
        <w:t xml:space="preserve">Различение звуков и букв. Обозначение на письме твёрдости и мягкости согласных звуков. Использование на письме </w:t>
      </w:r>
      <w:proofErr w:type="spellStart"/>
      <w:r w:rsidRPr="00A13DED">
        <w:rPr>
          <w:color w:val="000000"/>
          <w:sz w:val="28"/>
          <w:szCs w:val="28"/>
        </w:rPr>
        <w:t>разделительных</w:t>
      </w:r>
      <w:r w:rsidRPr="00A13DED">
        <w:rPr>
          <w:b/>
          <w:bCs/>
          <w:i/>
          <w:iCs/>
          <w:color w:val="000000"/>
          <w:sz w:val="28"/>
          <w:szCs w:val="28"/>
        </w:rPr>
        <w:t>ъ</w:t>
      </w:r>
      <w:proofErr w:type="spellEnd"/>
      <w:r w:rsidRPr="00A13DED">
        <w:rPr>
          <w:b/>
          <w:bCs/>
          <w:i/>
          <w:iCs/>
          <w:color w:val="000000"/>
          <w:sz w:val="28"/>
          <w:szCs w:val="28"/>
        </w:rPr>
        <w:t xml:space="preserve"> </w:t>
      </w:r>
      <w:proofErr w:type="spellStart"/>
      <w:r w:rsidRPr="00A13DED">
        <w:rPr>
          <w:color w:val="000000"/>
          <w:sz w:val="28"/>
          <w:szCs w:val="28"/>
        </w:rPr>
        <w:t>и</w:t>
      </w:r>
      <w:r w:rsidRPr="00A13DED">
        <w:rPr>
          <w:b/>
          <w:bCs/>
          <w:i/>
          <w:iCs/>
          <w:color w:val="000000"/>
          <w:sz w:val="28"/>
          <w:szCs w:val="28"/>
        </w:rPr>
        <w:t>ь</w:t>
      </w:r>
      <w:proofErr w:type="spellEnd"/>
      <w:r w:rsidRPr="00A13DED">
        <w:rPr>
          <w:b/>
          <w:bCs/>
          <w:color w:val="000000"/>
          <w:sz w:val="28"/>
          <w:szCs w:val="28"/>
        </w:rPr>
        <w:t>.</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t xml:space="preserve">Установление соотношения звукового и буквенного состава слова в словах типа </w:t>
      </w:r>
      <w:r w:rsidRPr="00A13DED">
        <w:rPr>
          <w:i/>
          <w:iCs/>
          <w:color w:val="000000"/>
          <w:sz w:val="28"/>
          <w:szCs w:val="28"/>
        </w:rPr>
        <w:t>стол, конь</w:t>
      </w:r>
      <w:r w:rsidRPr="00A13DED">
        <w:rPr>
          <w:color w:val="000000"/>
          <w:sz w:val="28"/>
          <w:szCs w:val="28"/>
        </w:rPr>
        <w:t xml:space="preserve">; в словах с йотированными </w:t>
      </w:r>
      <w:proofErr w:type="spellStart"/>
      <w:r w:rsidRPr="00A13DED">
        <w:rPr>
          <w:color w:val="000000"/>
          <w:sz w:val="28"/>
          <w:szCs w:val="28"/>
        </w:rPr>
        <w:t>гласными</w:t>
      </w:r>
      <w:r w:rsidRPr="00A13DED">
        <w:rPr>
          <w:b/>
          <w:bCs/>
          <w:i/>
          <w:iCs/>
          <w:color w:val="000000"/>
          <w:sz w:val="28"/>
          <w:szCs w:val="28"/>
        </w:rPr>
        <w:t>е</w:t>
      </w:r>
      <w:proofErr w:type="spellEnd"/>
      <w:r w:rsidRPr="00A13DED">
        <w:rPr>
          <w:b/>
          <w:bCs/>
          <w:color w:val="000000"/>
          <w:sz w:val="28"/>
          <w:szCs w:val="28"/>
        </w:rPr>
        <w:t xml:space="preserve">, </w:t>
      </w:r>
      <w:r w:rsidRPr="00A13DED">
        <w:rPr>
          <w:b/>
          <w:bCs/>
          <w:i/>
          <w:iCs/>
          <w:color w:val="000000"/>
          <w:sz w:val="28"/>
          <w:szCs w:val="28"/>
        </w:rPr>
        <w:t>ё</w:t>
      </w:r>
      <w:r w:rsidRPr="00A13DED">
        <w:rPr>
          <w:b/>
          <w:bCs/>
          <w:color w:val="000000"/>
          <w:sz w:val="28"/>
          <w:szCs w:val="28"/>
        </w:rPr>
        <w:t xml:space="preserve">, </w:t>
      </w:r>
      <w:proofErr w:type="spellStart"/>
      <w:r w:rsidRPr="00A13DED">
        <w:rPr>
          <w:b/>
          <w:bCs/>
          <w:i/>
          <w:iCs/>
          <w:color w:val="000000"/>
          <w:sz w:val="28"/>
          <w:szCs w:val="28"/>
        </w:rPr>
        <w:t>ю</w:t>
      </w:r>
      <w:proofErr w:type="spellEnd"/>
      <w:r w:rsidRPr="00A13DED">
        <w:rPr>
          <w:b/>
          <w:bCs/>
          <w:color w:val="000000"/>
          <w:sz w:val="28"/>
          <w:szCs w:val="28"/>
        </w:rPr>
        <w:t xml:space="preserve">, </w:t>
      </w:r>
      <w:r w:rsidRPr="00A13DED">
        <w:rPr>
          <w:b/>
          <w:bCs/>
          <w:i/>
          <w:iCs/>
          <w:color w:val="000000"/>
          <w:sz w:val="28"/>
          <w:szCs w:val="28"/>
        </w:rPr>
        <w:t>я</w:t>
      </w:r>
      <w:r w:rsidRPr="00A13DED">
        <w:rPr>
          <w:color w:val="000000"/>
          <w:sz w:val="28"/>
          <w:szCs w:val="28"/>
        </w:rPr>
        <w:t>;</w:t>
      </w:r>
      <w:r w:rsidRPr="00A13DED">
        <w:rPr>
          <w:b/>
          <w:bCs/>
          <w:color w:val="000000"/>
          <w:sz w:val="28"/>
          <w:szCs w:val="28"/>
        </w:rPr>
        <w:t xml:space="preserve"> </w:t>
      </w:r>
      <w:r w:rsidRPr="00A13DED">
        <w:rPr>
          <w:color w:val="000000"/>
          <w:sz w:val="28"/>
          <w:szCs w:val="28"/>
        </w:rPr>
        <w:t>в словах с непроизносимыми согласными.</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Использование небуквенных графических средств: пробела между словами, знака переноса, абзаца.</w:t>
      </w:r>
    </w:p>
    <w:p w:rsidR="00FC3C01" w:rsidRPr="00A13DED" w:rsidRDefault="00FC3C01" w:rsidP="00FC3C01">
      <w:pPr>
        <w:pStyle w:val="a5"/>
        <w:spacing w:before="0" w:after="0"/>
        <w:rPr>
          <w:color w:val="000000"/>
          <w:sz w:val="28"/>
          <w:szCs w:val="28"/>
        </w:rPr>
      </w:pPr>
      <w:r w:rsidRPr="00A13DED">
        <w:rPr>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Лексика. </w:t>
      </w:r>
      <w:r w:rsidRPr="00A13DED">
        <w:rPr>
          <w:color w:val="000000"/>
          <w:sz w:val="28"/>
          <w:szCs w:val="28"/>
        </w:rPr>
        <w:t xml:space="preserve">Понимание слова как единства звучания и значения. Выявление слов, значение которых требует </w:t>
      </w:r>
      <w:proofErr w:type="spellStart"/>
      <w:r w:rsidRPr="00A13DED">
        <w:rPr>
          <w:color w:val="000000"/>
          <w:sz w:val="28"/>
          <w:szCs w:val="28"/>
        </w:rPr>
        <w:t>уточнения</w:t>
      </w:r>
      <w:proofErr w:type="gramStart"/>
      <w:r w:rsidRPr="00A13DED">
        <w:rPr>
          <w:color w:val="000000"/>
          <w:sz w:val="28"/>
          <w:szCs w:val="28"/>
        </w:rPr>
        <w:t>.</w:t>
      </w:r>
      <w:r w:rsidRPr="00A13DED">
        <w:rPr>
          <w:i/>
          <w:iCs/>
          <w:color w:val="000000"/>
          <w:sz w:val="28"/>
          <w:szCs w:val="28"/>
        </w:rPr>
        <w:t>О</w:t>
      </w:r>
      <w:proofErr w:type="gramEnd"/>
      <w:r w:rsidRPr="00A13DED">
        <w:rPr>
          <w:i/>
          <w:iCs/>
          <w:color w:val="000000"/>
          <w:sz w:val="28"/>
          <w:szCs w:val="28"/>
        </w:rPr>
        <w:t>пределение</w:t>
      </w:r>
      <w:proofErr w:type="spellEnd"/>
      <w:r w:rsidRPr="00A13DED">
        <w:rPr>
          <w:i/>
          <w:iCs/>
          <w:color w:val="000000"/>
          <w:sz w:val="28"/>
          <w:szCs w:val="28"/>
        </w:rPr>
        <w:t xml:space="preserve"> значения слова по тексту или уточнение значения с помощью толкового словаря. Представление об </w:t>
      </w:r>
      <w:r w:rsidRPr="00A13DED">
        <w:rPr>
          <w:i/>
          <w:iCs/>
          <w:color w:val="000000"/>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FC3C01" w:rsidRPr="00A13DED" w:rsidRDefault="00FC3C01" w:rsidP="00FC3C01">
      <w:pPr>
        <w:pStyle w:val="a5"/>
        <w:spacing w:before="0" w:after="0"/>
        <w:rPr>
          <w:color w:val="000000"/>
          <w:sz w:val="28"/>
          <w:szCs w:val="28"/>
        </w:rPr>
      </w:pPr>
      <w:r w:rsidRPr="00A13DED">
        <w:rPr>
          <w:b/>
          <w:bCs/>
          <w:color w:val="000000"/>
          <w:sz w:val="28"/>
          <w:szCs w:val="28"/>
        </w:rPr>
        <w:t>Состав слова (</w:t>
      </w:r>
      <w:proofErr w:type="spellStart"/>
      <w:r w:rsidRPr="00A13DED">
        <w:rPr>
          <w:b/>
          <w:bCs/>
          <w:color w:val="000000"/>
          <w:sz w:val="28"/>
          <w:szCs w:val="28"/>
        </w:rPr>
        <w:t>морфемика</w:t>
      </w:r>
      <w:proofErr w:type="spellEnd"/>
      <w:r w:rsidRPr="00A13DED">
        <w:rPr>
          <w:b/>
          <w:bCs/>
          <w:color w:val="000000"/>
          <w:sz w:val="28"/>
          <w:szCs w:val="28"/>
        </w:rPr>
        <w:t xml:space="preserve">). </w:t>
      </w:r>
      <w:r w:rsidRPr="00A13DED">
        <w:rPr>
          <w:color w:val="000000"/>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w:t>
      </w:r>
      <w:proofErr w:type="spellStart"/>
      <w:r w:rsidRPr="00A13DED">
        <w:rPr>
          <w:color w:val="000000"/>
          <w:sz w:val="28"/>
          <w:szCs w:val="28"/>
        </w:rPr>
        <w:t>слов</w:t>
      </w:r>
      <w:proofErr w:type="gramStart"/>
      <w:r w:rsidRPr="00A13DED">
        <w:rPr>
          <w:color w:val="000000"/>
          <w:sz w:val="28"/>
          <w:szCs w:val="28"/>
        </w:rPr>
        <w:t>.</w:t>
      </w:r>
      <w:r w:rsidRPr="00A13DED">
        <w:rPr>
          <w:i/>
          <w:iCs/>
          <w:color w:val="000000"/>
          <w:sz w:val="28"/>
          <w:szCs w:val="28"/>
        </w:rPr>
        <w:t>П</w:t>
      </w:r>
      <w:proofErr w:type="gramEnd"/>
      <w:r w:rsidRPr="00A13DED">
        <w:rPr>
          <w:i/>
          <w:iCs/>
          <w:color w:val="000000"/>
          <w:sz w:val="28"/>
          <w:szCs w:val="28"/>
        </w:rPr>
        <w:t>редставление</w:t>
      </w:r>
      <w:proofErr w:type="spellEnd"/>
      <w:r w:rsidRPr="00A13DED">
        <w:rPr>
          <w:i/>
          <w:iCs/>
          <w:color w:val="000000"/>
          <w:sz w:val="28"/>
          <w:szCs w:val="28"/>
        </w:rPr>
        <w:t xml:space="preserve"> о значении суффиксов и приставок. Образование однокоренных слов с помощью суффиксов и приставок. Разбор слова по составу.</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Морфология. </w:t>
      </w:r>
      <w:r w:rsidRPr="00A13DED">
        <w:rPr>
          <w:color w:val="000000"/>
          <w:sz w:val="28"/>
          <w:szCs w:val="28"/>
        </w:rPr>
        <w:t xml:space="preserve">Части </w:t>
      </w:r>
      <w:proofErr w:type="spellStart"/>
      <w:r w:rsidRPr="00A13DED">
        <w:rPr>
          <w:color w:val="000000"/>
          <w:sz w:val="28"/>
          <w:szCs w:val="28"/>
        </w:rPr>
        <w:t>речи</w:t>
      </w:r>
      <w:proofErr w:type="gramStart"/>
      <w:r w:rsidRPr="00A13DED">
        <w:rPr>
          <w:color w:val="000000"/>
          <w:sz w:val="28"/>
          <w:szCs w:val="28"/>
        </w:rPr>
        <w:t>;</w:t>
      </w:r>
      <w:r w:rsidRPr="00A13DED">
        <w:rPr>
          <w:i/>
          <w:iCs/>
          <w:color w:val="000000"/>
          <w:sz w:val="28"/>
          <w:szCs w:val="28"/>
        </w:rPr>
        <w:t>д</w:t>
      </w:r>
      <w:proofErr w:type="gramEnd"/>
      <w:r w:rsidRPr="00A13DED">
        <w:rPr>
          <w:i/>
          <w:iCs/>
          <w:color w:val="000000"/>
          <w:sz w:val="28"/>
          <w:szCs w:val="28"/>
        </w:rPr>
        <w:t>еление</w:t>
      </w:r>
      <w:proofErr w:type="spellEnd"/>
      <w:r w:rsidRPr="00A13DED">
        <w:rPr>
          <w:i/>
          <w:iCs/>
          <w:color w:val="000000"/>
          <w:sz w:val="28"/>
          <w:szCs w:val="28"/>
        </w:rPr>
        <w:t xml:space="preserve"> частей речи на самостоятельные и служебные.</w:t>
      </w:r>
    </w:p>
    <w:p w:rsidR="00FC3C01" w:rsidRPr="00A13DED" w:rsidRDefault="00FC3C01" w:rsidP="00FC3C01">
      <w:pPr>
        <w:pStyle w:val="a5"/>
        <w:spacing w:before="0" w:after="0"/>
        <w:rPr>
          <w:color w:val="000000"/>
          <w:sz w:val="28"/>
          <w:szCs w:val="28"/>
        </w:rPr>
      </w:pPr>
      <w:r w:rsidRPr="00A13DED">
        <w:rPr>
          <w:color w:val="000000"/>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13DED">
        <w:rPr>
          <w:i/>
          <w:iCs/>
          <w:color w:val="000000"/>
          <w:sz w:val="28"/>
          <w:szCs w:val="28"/>
        </w:rPr>
        <w:t xml:space="preserve">Различение падежных и смысловых (синтаксических) вопросов. </w:t>
      </w:r>
      <w:r w:rsidRPr="00A13DED">
        <w:rPr>
          <w:color w:val="000000"/>
          <w:sz w:val="28"/>
          <w:szCs w:val="28"/>
        </w:rPr>
        <w:t xml:space="preserve">Определение принадлежности имён существительных к 1, 2, 3-му </w:t>
      </w:r>
      <w:proofErr w:type="spellStart"/>
      <w:r w:rsidRPr="00A13DED">
        <w:rPr>
          <w:color w:val="000000"/>
          <w:sz w:val="28"/>
          <w:szCs w:val="28"/>
        </w:rPr>
        <w:t>склонению</w:t>
      </w:r>
      <w:proofErr w:type="gramStart"/>
      <w:r w:rsidRPr="00A13DED">
        <w:rPr>
          <w:color w:val="000000"/>
          <w:sz w:val="28"/>
          <w:szCs w:val="28"/>
        </w:rPr>
        <w:t>.</w:t>
      </w:r>
      <w:r w:rsidRPr="00A13DED">
        <w:rPr>
          <w:i/>
          <w:iCs/>
          <w:color w:val="000000"/>
          <w:sz w:val="28"/>
          <w:szCs w:val="28"/>
        </w:rPr>
        <w:t>М</w:t>
      </w:r>
      <w:proofErr w:type="gramEnd"/>
      <w:r w:rsidRPr="00A13DED">
        <w:rPr>
          <w:i/>
          <w:iCs/>
          <w:color w:val="000000"/>
          <w:sz w:val="28"/>
          <w:szCs w:val="28"/>
        </w:rPr>
        <w:t>орфологический</w:t>
      </w:r>
      <w:proofErr w:type="spellEnd"/>
      <w:r w:rsidRPr="00A13DED">
        <w:rPr>
          <w:i/>
          <w:iCs/>
          <w:color w:val="000000"/>
          <w:sz w:val="28"/>
          <w:szCs w:val="28"/>
        </w:rPr>
        <w:t xml:space="preserve"> разбор имён существительных</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A13DED">
        <w:rPr>
          <w:b/>
          <w:bCs/>
          <w:i/>
          <w:iCs/>
          <w:color w:val="000000"/>
          <w:sz w:val="28"/>
          <w:szCs w:val="28"/>
        </w:rPr>
        <w:t>ий</w:t>
      </w:r>
      <w:proofErr w:type="spellEnd"/>
      <w:r w:rsidRPr="00A13DED">
        <w:rPr>
          <w:color w:val="000000"/>
          <w:sz w:val="28"/>
          <w:szCs w:val="28"/>
        </w:rPr>
        <w:t>,</w:t>
      </w:r>
      <w:r w:rsidRPr="00A13DED">
        <w:rPr>
          <w:b/>
          <w:bCs/>
          <w:color w:val="000000"/>
          <w:sz w:val="28"/>
          <w:szCs w:val="28"/>
        </w:rPr>
        <w:t> </w:t>
      </w:r>
      <w:proofErr w:type="spellStart"/>
      <w:r w:rsidRPr="00A13DED">
        <w:rPr>
          <w:b/>
          <w:bCs/>
          <w:i/>
          <w:iCs/>
          <w:color w:val="000000"/>
          <w:sz w:val="28"/>
          <w:szCs w:val="28"/>
        </w:rPr>
        <w:t>ья</w:t>
      </w:r>
      <w:proofErr w:type="spellEnd"/>
      <w:r w:rsidRPr="00A13DED">
        <w:rPr>
          <w:color w:val="000000"/>
          <w:sz w:val="28"/>
          <w:szCs w:val="28"/>
        </w:rPr>
        <w:t>,</w:t>
      </w:r>
      <w:r w:rsidRPr="00A13DED">
        <w:rPr>
          <w:b/>
          <w:bCs/>
          <w:color w:val="000000"/>
          <w:sz w:val="28"/>
          <w:szCs w:val="28"/>
        </w:rPr>
        <w:t> </w:t>
      </w:r>
      <w:proofErr w:type="spellStart"/>
      <w:r w:rsidRPr="00A13DED">
        <w:rPr>
          <w:b/>
          <w:bCs/>
          <w:i/>
          <w:iCs/>
          <w:color w:val="000000"/>
          <w:sz w:val="28"/>
          <w:szCs w:val="28"/>
        </w:rPr>
        <w:t>ов</w:t>
      </w:r>
      <w:proofErr w:type="spellEnd"/>
      <w:r w:rsidRPr="00A13DED">
        <w:rPr>
          <w:color w:val="000000"/>
          <w:sz w:val="28"/>
          <w:szCs w:val="28"/>
        </w:rPr>
        <w:t>,</w:t>
      </w:r>
      <w:r w:rsidRPr="00A13DED">
        <w:rPr>
          <w:b/>
          <w:bCs/>
          <w:color w:val="000000"/>
          <w:sz w:val="28"/>
          <w:szCs w:val="28"/>
        </w:rPr>
        <w:t> </w:t>
      </w:r>
      <w:proofErr w:type="spellStart"/>
      <w:r w:rsidRPr="00A13DED">
        <w:rPr>
          <w:b/>
          <w:bCs/>
          <w:i/>
          <w:iCs/>
          <w:color w:val="000000"/>
          <w:sz w:val="28"/>
          <w:szCs w:val="28"/>
        </w:rPr>
        <w:t>ин</w:t>
      </w:r>
      <w:proofErr w:type="gramStart"/>
      <w:r w:rsidRPr="00A13DED">
        <w:rPr>
          <w:color w:val="000000"/>
          <w:sz w:val="28"/>
          <w:szCs w:val="28"/>
        </w:rPr>
        <w:t>.</w:t>
      </w:r>
      <w:r w:rsidRPr="00A13DED">
        <w:rPr>
          <w:i/>
          <w:iCs/>
          <w:color w:val="000000"/>
          <w:sz w:val="28"/>
          <w:szCs w:val="28"/>
        </w:rPr>
        <w:t>М</w:t>
      </w:r>
      <w:proofErr w:type="gramEnd"/>
      <w:r w:rsidRPr="00A13DED">
        <w:rPr>
          <w:i/>
          <w:iCs/>
          <w:color w:val="000000"/>
          <w:sz w:val="28"/>
          <w:szCs w:val="28"/>
        </w:rPr>
        <w:t>орфологический</w:t>
      </w:r>
      <w:proofErr w:type="spellEnd"/>
      <w:r w:rsidRPr="00A13DED">
        <w:rPr>
          <w:i/>
          <w:iCs/>
          <w:color w:val="000000"/>
          <w:sz w:val="28"/>
          <w:szCs w:val="28"/>
        </w:rPr>
        <w:t xml:space="preserve"> разбор имён прилагательных.</w:t>
      </w:r>
    </w:p>
    <w:p w:rsidR="00FC3C01" w:rsidRPr="00A13DED" w:rsidRDefault="00FC3C01" w:rsidP="00FC3C01">
      <w:pPr>
        <w:pStyle w:val="a5"/>
        <w:spacing w:before="0" w:after="0"/>
        <w:rPr>
          <w:color w:val="000000"/>
          <w:sz w:val="28"/>
          <w:szCs w:val="28"/>
        </w:rPr>
      </w:pPr>
      <w:r w:rsidRPr="00A13DED">
        <w:rPr>
          <w:color w:val="000000"/>
          <w:sz w:val="28"/>
          <w:szCs w:val="28"/>
        </w:rPr>
        <w:t xml:space="preserve">Местоимение. Общее представление о местоимении. </w:t>
      </w:r>
      <w:r w:rsidRPr="00A13DED">
        <w:rPr>
          <w:i/>
          <w:iCs/>
          <w:color w:val="000000"/>
          <w:sz w:val="28"/>
          <w:szCs w:val="28"/>
        </w:rPr>
        <w:t>Личные местоимения, значение и употребление в речи. Личные местоимения 1</w:t>
      </w:r>
      <w:r w:rsidRPr="00A13DED">
        <w:rPr>
          <w:color w:val="000000"/>
          <w:sz w:val="28"/>
          <w:szCs w:val="28"/>
        </w:rPr>
        <w:t>,</w:t>
      </w:r>
      <w:r w:rsidRPr="00A13DED">
        <w:rPr>
          <w:i/>
          <w:iCs/>
          <w:color w:val="000000"/>
          <w:sz w:val="28"/>
          <w:szCs w:val="28"/>
        </w:rPr>
        <w:t>2</w:t>
      </w:r>
      <w:r w:rsidRPr="00A13DED">
        <w:rPr>
          <w:color w:val="000000"/>
          <w:sz w:val="28"/>
          <w:szCs w:val="28"/>
        </w:rPr>
        <w:t>,</w:t>
      </w:r>
      <w:r w:rsidRPr="00A13DED">
        <w:rPr>
          <w:i/>
          <w:iCs/>
          <w:color w:val="000000"/>
          <w:sz w:val="28"/>
          <w:szCs w:val="28"/>
        </w:rPr>
        <w:t>3 го лица единственного и множественного числа. Склонение личных местоимений</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A13DED">
        <w:rPr>
          <w:color w:val="000000"/>
          <w:sz w:val="28"/>
          <w:szCs w:val="28"/>
        </w:rPr>
        <w:lastRenderedPageBreak/>
        <w:t xml:space="preserve">спряжения глаголов (практическое овладение). Изменение глаголов прошедшего времени по родам и числам. </w:t>
      </w:r>
      <w:r w:rsidRPr="00A13DED">
        <w:rPr>
          <w:i/>
          <w:iCs/>
          <w:color w:val="000000"/>
          <w:sz w:val="28"/>
          <w:szCs w:val="28"/>
        </w:rPr>
        <w:t>Морфологический разбор глаголов.</w:t>
      </w:r>
    </w:p>
    <w:p w:rsidR="00FC3C01" w:rsidRPr="00A13DED" w:rsidRDefault="00FC3C01" w:rsidP="00FC3C01">
      <w:pPr>
        <w:pStyle w:val="a5"/>
        <w:spacing w:before="0" w:after="0"/>
        <w:rPr>
          <w:color w:val="000000"/>
          <w:sz w:val="28"/>
          <w:szCs w:val="28"/>
        </w:rPr>
      </w:pPr>
      <w:r w:rsidRPr="00A13DED">
        <w:rPr>
          <w:i/>
          <w:iCs/>
          <w:color w:val="000000"/>
          <w:sz w:val="28"/>
          <w:szCs w:val="28"/>
        </w:rPr>
        <w:t>Наречие. Значение и употребление в речи.</w:t>
      </w:r>
    </w:p>
    <w:p w:rsidR="00FC3C01" w:rsidRPr="00A13DED" w:rsidRDefault="00FC3C01" w:rsidP="00FC3C01">
      <w:pPr>
        <w:pStyle w:val="a5"/>
        <w:spacing w:before="0" w:after="0"/>
        <w:rPr>
          <w:color w:val="000000"/>
          <w:sz w:val="28"/>
          <w:szCs w:val="28"/>
        </w:rPr>
      </w:pPr>
      <w:r w:rsidRPr="00A13DED">
        <w:rPr>
          <w:color w:val="000000"/>
          <w:sz w:val="28"/>
          <w:szCs w:val="28"/>
        </w:rPr>
        <w:t xml:space="preserve">Предлог. </w:t>
      </w:r>
      <w:r w:rsidRPr="00A13DED">
        <w:rPr>
          <w:i/>
          <w:iCs/>
          <w:color w:val="000000"/>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A13DED">
        <w:rPr>
          <w:color w:val="000000"/>
          <w:sz w:val="28"/>
          <w:szCs w:val="28"/>
        </w:rPr>
        <w:t>Отличие предлогов от приставок.</w:t>
      </w:r>
    </w:p>
    <w:p w:rsidR="00FC3C01" w:rsidRPr="00A13DED" w:rsidRDefault="00FC3C01" w:rsidP="00FC3C01">
      <w:pPr>
        <w:pStyle w:val="a5"/>
        <w:spacing w:before="0" w:after="0"/>
        <w:rPr>
          <w:color w:val="000000"/>
          <w:sz w:val="28"/>
          <w:szCs w:val="28"/>
        </w:rPr>
      </w:pPr>
      <w:r w:rsidRPr="00A13DED">
        <w:rPr>
          <w:color w:val="000000"/>
          <w:sz w:val="28"/>
          <w:szCs w:val="28"/>
        </w:rPr>
        <w:t xml:space="preserve">Союзы </w:t>
      </w:r>
      <w:proofErr w:type="spellStart"/>
      <w:r w:rsidRPr="00A13DED">
        <w:rPr>
          <w:b/>
          <w:bCs/>
          <w:i/>
          <w:iCs/>
          <w:color w:val="000000"/>
          <w:sz w:val="28"/>
          <w:szCs w:val="28"/>
        </w:rPr>
        <w:t>и</w:t>
      </w:r>
      <w:proofErr w:type="gramStart"/>
      <w:r w:rsidRPr="00A13DED">
        <w:rPr>
          <w:color w:val="000000"/>
          <w:sz w:val="28"/>
          <w:szCs w:val="28"/>
        </w:rPr>
        <w:t>,</w:t>
      </w:r>
      <w:r w:rsidRPr="00A13DED">
        <w:rPr>
          <w:b/>
          <w:bCs/>
          <w:i/>
          <w:iCs/>
          <w:color w:val="000000"/>
          <w:sz w:val="28"/>
          <w:szCs w:val="28"/>
        </w:rPr>
        <w:t>а</w:t>
      </w:r>
      <w:proofErr w:type="gramEnd"/>
      <w:r w:rsidRPr="00A13DED">
        <w:rPr>
          <w:color w:val="000000"/>
          <w:sz w:val="28"/>
          <w:szCs w:val="28"/>
        </w:rPr>
        <w:t>,</w:t>
      </w:r>
      <w:r w:rsidRPr="00A13DED">
        <w:rPr>
          <w:b/>
          <w:bCs/>
          <w:i/>
          <w:iCs/>
          <w:color w:val="000000"/>
          <w:sz w:val="28"/>
          <w:szCs w:val="28"/>
        </w:rPr>
        <w:t>но</w:t>
      </w:r>
      <w:proofErr w:type="spellEnd"/>
      <w:r w:rsidRPr="00A13DED">
        <w:rPr>
          <w:color w:val="000000"/>
          <w:sz w:val="28"/>
          <w:szCs w:val="28"/>
        </w:rPr>
        <w:t xml:space="preserve">, их роль в речи. </w:t>
      </w:r>
      <w:proofErr w:type="spellStart"/>
      <w:r w:rsidRPr="00A13DED">
        <w:rPr>
          <w:color w:val="000000"/>
          <w:sz w:val="28"/>
          <w:szCs w:val="28"/>
        </w:rPr>
        <w:t>Частица</w:t>
      </w:r>
      <w:r w:rsidRPr="00A13DED">
        <w:rPr>
          <w:b/>
          <w:bCs/>
          <w:i/>
          <w:iCs/>
          <w:color w:val="000000"/>
          <w:sz w:val="28"/>
          <w:szCs w:val="28"/>
        </w:rPr>
        <w:t>не</w:t>
      </w:r>
      <w:proofErr w:type="spellEnd"/>
      <w:r w:rsidRPr="00A13DED">
        <w:rPr>
          <w:color w:val="000000"/>
          <w:sz w:val="28"/>
          <w:szCs w:val="28"/>
        </w:rPr>
        <w:t>, её значение.</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Синтаксис. </w:t>
      </w:r>
      <w:r w:rsidRPr="00A13DED">
        <w:rPr>
          <w:color w:val="000000"/>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C3C01" w:rsidRPr="00A13DED" w:rsidRDefault="00FC3C01" w:rsidP="00FC3C01">
      <w:pPr>
        <w:pStyle w:val="a5"/>
        <w:spacing w:before="0" w:after="0"/>
        <w:rPr>
          <w:color w:val="000000"/>
          <w:sz w:val="28"/>
          <w:szCs w:val="28"/>
        </w:rPr>
      </w:pPr>
      <w:r w:rsidRPr="00A13DED">
        <w:rPr>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C3C01" w:rsidRPr="00A13DED" w:rsidRDefault="00FC3C01" w:rsidP="00FC3C01">
      <w:pPr>
        <w:pStyle w:val="a5"/>
        <w:spacing w:before="0" w:after="0"/>
        <w:rPr>
          <w:color w:val="000000"/>
          <w:sz w:val="28"/>
          <w:szCs w:val="28"/>
        </w:rPr>
      </w:pPr>
      <w:r w:rsidRPr="00A13DED">
        <w:rPr>
          <w:color w:val="000000"/>
          <w:sz w:val="28"/>
          <w:szCs w:val="28"/>
        </w:rPr>
        <w:t xml:space="preserve">Нахождение и самостоятельное составление предложений с однородными членами без союзов и с союзами </w:t>
      </w:r>
      <w:proofErr w:type="spellStart"/>
      <w:r w:rsidRPr="00A13DED">
        <w:rPr>
          <w:b/>
          <w:bCs/>
          <w:i/>
          <w:iCs/>
          <w:color w:val="000000"/>
          <w:sz w:val="28"/>
          <w:szCs w:val="28"/>
        </w:rPr>
        <w:t>и</w:t>
      </w:r>
      <w:proofErr w:type="gramStart"/>
      <w:r w:rsidRPr="00A13DED">
        <w:rPr>
          <w:color w:val="000000"/>
          <w:sz w:val="28"/>
          <w:szCs w:val="28"/>
        </w:rPr>
        <w:t>,</w:t>
      </w:r>
      <w:r w:rsidRPr="00A13DED">
        <w:rPr>
          <w:b/>
          <w:bCs/>
          <w:i/>
          <w:iCs/>
          <w:color w:val="000000"/>
          <w:sz w:val="28"/>
          <w:szCs w:val="28"/>
        </w:rPr>
        <w:t>а</w:t>
      </w:r>
      <w:proofErr w:type="gramEnd"/>
      <w:r w:rsidRPr="00A13DED">
        <w:rPr>
          <w:color w:val="000000"/>
          <w:sz w:val="28"/>
          <w:szCs w:val="28"/>
        </w:rPr>
        <w:t>,</w:t>
      </w:r>
      <w:r w:rsidRPr="00A13DED">
        <w:rPr>
          <w:b/>
          <w:bCs/>
          <w:i/>
          <w:iCs/>
          <w:color w:val="000000"/>
          <w:sz w:val="28"/>
          <w:szCs w:val="28"/>
        </w:rPr>
        <w:t>но</w:t>
      </w:r>
      <w:proofErr w:type="spellEnd"/>
      <w:r w:rsidRPr="00A13DED">
        <w:rPr>
          <w:color w:val="000000"/>
          <w:sz w:val="28"/>
          <w:szCs w:val="28"/>
        </w:rPr>
        <w:t>. Использование интонации перечисления в предложениях с однородными членами.</w:t>
      </w:r>
    </w:p>
    <w:p w:rsidR="00FC3C01" w:rsidRPr="00A13DED" w:rsidRDefault="00FC3C01" w:rsidP="00FC3C01">
      <w:pPr>
        <w:pStyle w:val="a5"/>
        <w:spacing w:before="0" w:after="0"/>
        <w:rPr>
          <w:color w:val="000000"/>
          <w:sz w:val="28"/>
          <w:szCs w:val="28"/>
        </w:rPr>
      </w:pPr>
      <w:r w:rsidRPr="00A13DED">
        <w:rPr>
          <w:i/>
          <w:iCs/>
          <w:color w:val="000000"/>
          <w:sz w:val="28"/>
          <w:szCs w:val="28"/>
        </w:rPr>
        <w:t>Различение простых и сложных предложений</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Орфография и </w:t>
      </w:r>
      <w:proofErr w:type="spellStart"/>
      <w:r w:rsidRPr="00A13DED">
        <w:rPr>
          <w:b/>
          <w:bCs/>
          <w:color w:val="000000"/>
          <w:sz w:val="28"/>
          <w:szCs w:val="28"/>
        </w:rPr>
        <w:t>пунктуация</w:t>
      </w:r>
      <w:proofErr w:type="gramStart"/>
      <w:r w:rsidRPr="00A13DED">
        <w:rPr>
          <w:b/>
          <w:bCs/>
          <w:color w:val="000000"/>
          <w:sz w:val="28"/>
          <w:szCs w:val="28"/>
        </w:rPr>
        <w:t>.</w:t>
      </w:r>
      <w:r w:rsidRPr="00A13DED">
        <w:rPr>
          <w:color w:val="000000"/>
          <w:sz w:val="28"/>
          <w:szCs w:val="28"/>
        </w:rPr>
        <w:t>Ф</w:t>
      </w:r>
      <w:proofErr w:type="gramEnd"/>
      <w:r w:rsidRPr="00A13DED">
        <w:rPr>
          <w:color w:val="000000"/>
          <w:sz w:val="28"/>
          <w:szCs w:val="28"/>
        </w:rPr>
        <w:t>ормирование</w:t>
      </w:r>
      <w:proofErr w:type="spellEnd"/>
      <w:r w:rsidRPr="00A13DED">
        <w:rPr>
          <w:color w:val="000000"/>
          <w:sz w:val="28"/>
          <w:szCs w:val="28"/>
        </w:rPr>
        <w:t xml:space="preserve">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C3C01" w:rsidRPr="00A13DED" w:rsidRDefault="00FC3C01" w:rsidP="00FC3C01">
      <w:pPr>
        <w:pStyle w:val="a5"/>
        <w:spacing w:before="0" w:after="0"/>
        <w:rPr>
          <w:color w:val="000000"/>
          <w:sz w:val="28"/>
          <w:szCs w:val="28"/>
        </w:rPr>
      </w:pPr>
      <w:r w:rsidRPr="00A13DED">
        <w:rPr>
          <w:color w:val="000000"/>
          <w:sz w:val="28"/>
          <w:szCs w:val="28"/>
        </w:rPr>
        <w:t>Применение правил правописания:</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 xml:space="preserve">сочетания </w:t>
      </w:r>
      <w:proofErr w:type="spellStart"/>
      <w:r w:rsidRPr="00A13DED">
        <w:rPr>
          <w:b/>
          <w:bCs/>
          <w:i/>
          <w:iCs/>
          <w:color w:val="000000"/>
          <w:sz w:val="28"/>
          <w:szCs w:val="28"/>
        </w:rPr>
        <w:t>жи</w:t>
      </w:r>
      <w:proofErr w:type="spellEnd"/>
      <w:r w:rsidRPr="00A13DED">
        <w:rPr>
          <w:b/>
          <w:bCs/>
          <w:i/>
          <w:iCs/>
          <w:color w:val="000000"/>
          <w:sz w:val="28"/>
          <w:szCs w:val="28"/>
        </w:rPr>
        <w:t>—</w:t>
      </w:r>
      <w:proofErr w:type="spellStart"/>
      <w:r w:rsidRPr="00A13DED">
        <w:rPr>
          <w:b/>
          <w:bCs/>
          <w:i/>
          <w:iCs/>
          <w:color w:val="000000"/>
          <w:sz w:val="28"/>
          <w:szCs w:val="28"/>
        </w:rPr>
        <w:t>ши</w:t>
      </w:r>
      <w:proofErr w:type="gramStart"/>
      <w:r w:rsidRPr="00A13DED">
        <w:rPr>
          <w:color w:val="000000"/>
          <w:sz w:val="28"/>
          <w:szCs w:val="28"/>
        </w:rPr>
        <w:t>,</w:t>
      </w:r>
      <w:r w:rsidRPr="00A13DED">
        <w:rPr>
          <w:b/>
          <w:bCs/>
          <w:i/>
          <w:iCs/>
          <w:color w:val="000000"/>
          <w:sz w:val="28"/>
          <w:szCs w:val="28"/>
        </w:rPr>
        <w:t>ч</w:t>
      </w:r>
      <w:proofErr w:type="gramEnd"/>
      <w:r w:rsidRPr="00A13DED">
        <w:rPr>
          <w:b/>
          <w:bCs/>
          <w:i/>
          <w:iCs/>
          <w:color w:val="000000"/>
          <w:sz w:val="28"/>
          <w:szCs w:val="28"/>
        </w:rPr>
        <w:t>а</w:t>
      </w:r>
      <w:proofErr w:type="spellEnd"/>
      <w:r w:rsidRPr="00A13DED">
        <w:rPr>
          <w:b/>
          <w:bCs/>
          <w:i/>
          <w:iCs/>
          <w:color w:val="000000"/>
          <w:sz w:val="28"/>
          <w:szCs w:val="28"/>
        </w:rPr>
        <w:t>—</w:t>
      </w:r>
      <w:proofErr w:type="spellStart"/>
      <w:r w:rsidRPr="00A13DED">
        <w:rPr>
          <w:b/>
          <w:bCs/>
          <w:i/>
          <w:iCs/>
          <w:color w:val="000000"/>
          <w:sz w:val="28"/>
          <w:szCs w:val="28"/>
        </w:rPr>
        <w:t>ща</w:t>
      </w:r>
      <w:r w:rsidRPr="00A13DED">
        <w:rPr>
          <w:color w:val="000000"/>
          <w:sz w:val="28"/>
          <w:szCs w:val="28"/>
        </w:rPr>
        <w:t>,</w:t>
      </w:r>
      <w:r w:rsidRPr="00A13DED">
        <w:rPr>
          <w:b/>
          <w:bCs/>
          <w:i/>
          <w:iCs/>
          <w:color w:val="000000"/>
          <w:sz w:val="28"/>
          <w:szCs w:val="28"/>
        </w:rPr>
        <w:t>чу</w:t>
      </w:r>
      <w:proofErr w:type="spellEnd"/>
      <w:r w:rsidRPr="00A13DED">
        <w:rPr>
          <w:b/>
          <w:bCs/>
          <w:i/>
          <w:iCs/>
          <w:color w:val="000000"/>
          <w:sz w:val="28"/>
          <w:szCs w:val="28"/>
        </w:rPr>
        <w:t>—</w:t>
      </w:r>
      <w:proofErr w:type="spellStart"/>
      <w:r w:rsidRPr="00A13DED">
        <w:rPr>
          <w:b/>
          <w:bCs/>
          <w:i/>
          <w:iCs/>
          <w:color w:val="000000"/>
          <w:sz w:val="28"/>
          <w:szCs w:val="28"/>
        </w:rPr>
        <w:t>щу</w:t>
      </w:r>
      <w:proofErr w:type="spellEnd"/>
      <w:r w:rsidRPr="00A13DED">
        <w:rPr>
          <w:b/>
          <w:bCs/>
          <w:i/>
          <w:iCs/>
          <w:color w:val="000000"/>
          <w:sz w:val="28"/>
          <w:szCs w:val="28"/>
        </w:rPr>
        <w:t xml:space="preserve"> </w:t>
      </w:r>
      <w:r w:rsidRPr="00A13DED">
        <w:rPr>
          <w:color w:val="000000"/>
          <w:sz w:val="28"/>
          <w:szCs w:val="28"/>
        </w:rPr>
        <w:t>в положении под ударением;</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 xml:space="preserve">сочетания </w:t>
      </w:r>
      <w:proofErr w:type="spellStart"/>
      <w:r w:rsidRPr="00A13DED">
        <w:rPr>
          <w:b/>
          <w:bCs/>
          <w:i/>
          <w:iCs/>
          <w:color w:val="000000"/>
          <w:sz w:val="28"/>
          <w:szCs w:val="28"/>
        </w:rPr>
        <w:t>чк</w:t>
      </w:r>
      <w:proofErr w:type="spellEnd"/>
      <w:r w:rsidRPr="00A13DED">
        <w:rPr>
          <w:b/>
          <w:bCs/>
          <w:i/>
          <w:iCs/>
          <w:color w:val="000000"/>
          <w:sz w:val="28"/>
          <w:szCs w:val="28"/>
        </w:rPr>
        <w:t>—</w:t>
      </w:r>
      <w:proofErr w:type="spellStart"/>
      <w:r w:rsidRPr="00A13DED">
        <w:rPr>
          <w:b/>
          <w:bCs/>
          <w:i/>
          <w:iCs/>
          <w:color w:val="000000"/>
          <w:sz w:val="28"/>
          <w:szCs w:val="28"/>
        </w:rPr>
        <w:t>чн</w:t>
      </w:r>
      <w:proofErr w:type="gramStart"/>
      <w:r w:rsidRPr="00A13DED">
        <w:rPr>
          <w:color w:val="000000"/>
          <w:sz w:val="28"/>
          <w:szCs w:val="28"/>
        </w:rPr>
        <w:t>,</w:t>
      </w:r>
      <w:r w:rsidRPr="00A13DED">
        <w:rPr>
          <w:b/>
          <w:bCs/>
          <w:i/>
          <w:iCs/>
          <w:color w:val="000000"/>
          <w:sz w:val="28"/>
          <w:szCs w:val="28"/>
        </w:rPr>
        <w:t>ч</w:t>
      </w:r>
      <w:proofErr w:type="gramEnd"/>
      <w:r w:rsidRPr="00A13DED">
        <w:rPr>
          <w:b/>
          <w:bCs/>
          <w:i/>
          <w:iCs/>
          <w:color w:val="000000"/>
          <w:sz w:val="28"/>
          <w:szCs w:val="28"/>
        </w:rPr>
        <w:t>т</w:t>
      </w:r>
      <w:r w:rsidRPr="00A13DED">
        <w:rPr>
          <w:color w:val="000000"/>
          <w:sz w:val="28"/>
          <w:szCs w:val="28"/>
        </w:rPr>
        <w:t>,</w:t>
      </w:r>
      <w:r w:rsidRPr="00A13DED">
        <w:rPr>
          <w:b/>
          <w:bCs/>
          <w:i/>
          <w:iCs/>
          <w:color w:val="000000"/>
          <w:sz w:val="28"/>
          <w:szCs w:val="28"/>
        </w:rPr>
        <w:t>щн</w:t>
      </w:r>
      <w:proofErr w:type="spellEnd"/>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перенос слов;</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прописная буква в начале предложения, в именах собственных;</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 xml:space="preserve">проверяемые безударные гласные в </w:t>
      </w:r>
      <w:proofErr w:type="gramStart"/>
      <w:r w:rsidRPr="00A13DED">
        <w:rPr>
          <w:color w:val="000000"/>
          <w:sz w:val="28"/>
          <w:szCs w:val="28"/>
        </w:rPr>
        <w:t>корне слова</w:t>
      </w:r>
      <w:proofErr w:type="gramEnd"/>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 xml:space="preserve">парные звонкие и глухие согласные в </w:t>
      </w:r>
      <w:proofErr w:type="gramStart"/>
      <w:r w:rsidRPr="00A13DED">
        <w:rPr>
          <w:color w:val="000000"/>
          <w:sz w:val="28"/>
          <w:szCs w:val="28"/>
        </w:rPr>
        <w:t>корне слова</w:t>
      </w:r>
      <w:proofErr w:type="gramEnd"/>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непроизносимые согласные;</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 xml:space="preserve">непроверяемые гласные и согласные в </w:t>
      </w:r>
      <w:proofErr w:type="gramStart"/>
      <w:r w:rsidRPr="00A13DED">
        <w:rPr>
          <w:color w:val="000000"/>
          <w:sz w:val="28"/>
          <w:szCs w:val="28"/>
        </w:rPr>
        <w:t>корне слова</w:t>
      </w:r>
      <w:proofErr w:type="gramEnd"/>
      <w:r w:rsidRPr="00A13DED">
        <w:rPr>
          <w:color w:val="000000"/>
          <w:sz w:val="28"/>
          <w:szCs w:val="28"/>
        </w:rPr>
        <w:t xml:space="preserve"> (на ограниченном перечне слов);</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гласные и согласные в неизменяемых на письме приставках;</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 xml:space="preserve">разделительные </w:t>
      </w:r>
      <w:proofErr w:type="spellStart"/>
      <w:r w:rsidRPr="00A13DED">
        <w:rPr>
          <w:b/>
          <w:bCs/>
          <w:i/>
          <w:iCs/>
          <w:color w:val="000000"/>
          <w:sz w:val="28"/>
          <w:szCs w:val="28"/>
        </w:rPr>
        <w:t>ъ</w:t>
      </w:r>
      <w:proofErr w:type="spellEnd"/>
      <w:r w:rsidRPr="00A13DED">
        <w:rPr>
          <w:b/>
          <w:bCs/>
          <w:i/>
          <w:iCs/>
          <w:color w:val="000000"/>
          <w:sz w:val="28"/>
          <w:szCs w:val="28"/>
        </w:rPr>
        <w:t xml:space="preserve"> </w:t>
      </w:r>
      <w:proofErr w:type="spellStart"/>
      <w:r w:rsidRPr="00A13DED">
        <w:rPr>
          <w:color w:val="000000"/>
          <w:sz w:val="28"/>
          <w:szCs w:val="28"/>
        </w:rPr>
        <w:t>и</w:t>
      </w:r>
      <w:r w:rsidRPr="00A13DED">
        <w:rPr>
          <w:b/>
          <w:bCs/>
          <w:i/>
          <w:iCs/>
          <w:color w:val="000000"/>
          <w:sz w:val="28"/>
          <w:szCs w:val="28"/>
        </w:rPr>
        <w:t>ь</w:t>
      </w:r>
      <w:proofErr w:type="spellEnd"/>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lastRenderedPageBreak/>
        <w:t>мягкий знак после шипящих на конце имён существительных (</w:t>
      </w:r>
      <w:proofErr w:type="spellStart"/>
      <w:r w:rsidRPr="00A13DED">
        <w:rPr>
          <w:b/>
          <w:bCs/>
          <w:i/>
          <w:iCs/>
          <w:color w:val="000000"/>
          <w:sz w:val="28"/>
          <w:szCs w:val="28"/>
        </w:rPr>
        <w:t>ночь</w:t>
      </w:r>
      <w:proofErr w:type="gramStart"/>
      <w:r w:rsidRPr="00A13DED">
        <w:rPr>
          <w:color w:val="000000"/>
          <w:sz w:val="28"/>
          <w:szCs w:val="28"/>
        </w:rPr>
        <w:t>,</w:t>
      </w:r>
      <w:r w:rsidRPr="00A13DED">
        <w:rPr>
          <w:b/>
          <w:bCs/>
          <w:i/>
          <w:iCs/>
          <w:color w:val="000000"/>
          <w:sz w:val="28"/>
          <w:szCs w:val="28"/>
        </w:rPr>
        <w:t>н</w:t>
      </w:r>
      <w:proofErr w:type="gramEnd"/>
      <w:r w:rsidRPr="00A13DED">
        <w:rPr>
          <w:b/>
          <w:bCs/>
          <w:i/>
          <w:iCs/>
          <w:color w:val="000000"/>
          <w:sz w:val="28"/>
          <w:szCs w:val="28"/>
        </w:rPr>
        <w:t>ож</w:t>
      </w:r>
      <w:r w:rsidRPr="00A13DED">
        <w:rPr>
          <w:color w:val="000000"/>
          <w:sz w:val="28"/>
          <w:szCs w:val="28"/>
        </w:rPr>
        <w:t>,</w:t>
      </w:r>
      <w:r w:rsidRPr="00A13DED">
        <w:rPr>
          <w:b/>
          <w:bCs/>
          <w:i/>
          <w:iCs/>
          <w:color w:val="000000"/>
          <w:sz w:val="28"/>
          <w:szCs w:val="28"/>
        </w:rPr>
        <w:t>рожь</w:t>
      </w:r>
      <w:r w:rsidRPr="00A13DED">
        <w:rPr>
          <w:color w:val="000000"/>
          <w:sz w:val="28"/>
          <w:szCs w:val="28"/>
        </w:rPr>
        <w:t>,</w:t>
      </w:r>
      <w:r w:rsidRPr="00A13DED">
        <w:rPr>
          <w:b/>
          <w:bCs/>
          <w:i/>
          <w:iCs/>
          <w:color w:val="000000"/>
          <w:sz w:val="28"/>
          <w:szCs w:val="28"/>
        </w:rPr>
        <w:t>мышь</w:t>
      </w:r>
      <w:proofErr w:type="spellEnd"/>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 xml:space="preserve">безударные падежные окончания имён существительных (кроме существительных </w:t>
      </w:r>
      <w:proofErr w:type="gramStart"/>
      <w:r w:rsidRPr="00A13DED">
        <w:rPr>
          <w:color w:val="000000"/>
          <w:sz w:val="28"/>
          <w:szCs w:val="28"/>
        </w:rPr>
        <w:t>на</w:t>
      </w:r>
      <w:proofErr w:type="gramEnd"/>
      <w:r w:rsidRPr="00A13DED">
        <w:rPr>
          <w:color w:val="000000"/>
          <w:sz w:val="28"/>
          <w:szCs w:val="28"/>
        </w:rPr>
        <w:t xml:space="preserve"> </w:t>
      </w:r>
      <w:r w:rsidRPr="00A13DED">
        <w:rPr>
          <w:i/>
          <w:iCs/>
          <w:color w:val="000000"/>
          <w:sz w:val="28"/>
          <w:szCs w:val="28"/>
        </w:rPr>
        <w:t> </w:t>
      </w:r>
      <w:r w:rsidRPr="00A13DED">
        <w:rPr>
          <w:b/>
          <w:bCs/>
          <w:i/>
          <w:iCs/>
          <w:color w:val="000000"/>
          <w:sz w:val="28"/>
          <w:szCs w:val="28"/>
        </w:rPr>
        <w:t>мя</w:t>
      </w:r>
      <w:r w:rsidRPr="00A13DED">
        <w:rPr>
          <w:color w:val="000000"/>
          <w:sz w:val="28"/>
          <w:szCs w:val="28"/>
        </w:rPr>
        <w:t>,</w:t>
      </w:r>
      <w:r w:rsidRPr="00A13DED">
        <w:rPr>
          <w:b/>
          <w:bCs/>
          <w:i/>
          <w:iCs/>
          <w:color w:val="000000"/>
          <w:sz w:val="28"/>
          <w:szCs w:val="28"/>
        </w:rPr>
        <w:t> </w:t>
      </w:r>
      <w:proofErr w:type="spellStart"/>
      <w:r w:rsidRPr="00A13DED">
        <w:rPr>
          <w:b/>
          <w:bCs/>
          <w:i/>
          <w:iCs/>
          <w:color w:val="000000"/>
          <w:sz w:val="28"/>
          <w:szCs w:val="28"/>
        </w:rPr>
        <w:t>ий</w:t>
      </w:r>
      <w:proofErr w:type="spellEnd"/>
      <w:r w:rsidRPr="00A13DED">
        <w:rPr>
          <w:color w:val="000000"/>
          <w:sz w:val="28"/>
          <w:szCs w:val="28"/>
        </w:rPr>
        <w:t>,</w:t>
      </w:r>
      <w:r w:rsidRPr="00A13DED">
        <w:rPr>
          <w:b/>
          <w:bCs/>
          <w:i/>
          <w:iCs/>
          <w:color w:val="000000"/>
          <w:sz w:val="28"/>
          <w:szCs w:val="28"/>
        </w:rPr>
        <w:t> </w:t>
      </w:r>
      <w:proofErr w:type="spellStart"/>
      <w:r w:rsidRPr="00A13DED">
        <w:rPr>
          <w:b/>
          <w:bCs/>
          <w:i/>
          <w:iCs/>
          <w:color w:val="000000"/>
          <w:sz w:val="28"/>
          <w:szCs w:val="28"/>
        </w:rPr>
        <w:t>ья</w:t>
      </w:r>
      <w:proofErr w:type="spellEnd"/>
      <w:r w:rsidRPr="00A13DED">
        <w:rPr>
          <w:color w:val="000000"/>
          <w:sz w:val="28"/>
          <w:szCs w:val="28"/>
        </w:rPr>
        <w:t>,</w:t>
      </w:r>
      <w:r w:rsidRPr="00A13DED">
        <w:rPr>
          <w:b/>
          <w:bCs/>
          <w:i/>
          <w:iCs/>
          <w:color w:val="000000"/>
          <w:sz w:val="28"/>
          <w:szCs w:val="28"/>
        </w:rPr>
        <w:t> </w:t>
      </w:r>
      <w:proofErr w:type="spellStart"/>
      <w:r w:rsidRPr="00A13DED">
        <w:rPr>
          <w:b/>
          <w:bCs/>
          <w:i/>
          <w:iCs/>
          <w:color w:val="000000"/>
          <w:sz w:val="28"/>
          <w:szCs w:val="28"/>
        </w:rPr>
        <w:t>ье</w:t>
      </w:r>
      <w:proofErr w:type="spellEnd"/>
      <w:r w:rsidRPr="00A13DED">
        <w:rPr>
          <w:color w:val="000000"/>
          <w:sz w:val="28"/>
          <w:szCs w:val="28"/>
        </w:rPr>
        <w:t>,</w:t>
      </w:r>
      <w:r w:rsidRPr="00A13DED">
        <w:rPr>
          <w:b/>
          <w:bCs/>
          <w:i/>
          <w:iCs/>
          <w:color w:val="000000"/>
          <w:sz w:val="28"/>
          <w:szCs w:val="28"/>
        </w:rPr>
        <w:t> </w:t>
      </w:r>
      <w:proofErr w:type="spellStart"/>
      <w:r w:rsidRPr="00A13DED">
        <w:rPr>
          <w:b/>
          <w:bCs/>
          <w:i/>
          <w:iCs/>
          <w:color w:val="000000"/>
          <w:sz w:val="28"/>
          <w:szCs w:val="28"/>
        </w:rPr>
        <w:t>ия</w:t>
      </w:r>
      <w:proofErr w:type="spellEnd"/>
      <w:r w:rsidRPr="00A13DED">
        <w:rPr>
          <w:color w:val="000000"/>
          <w:sz w:val="28"/>
          <w:szCs w:val="28"/>
        </w:rPr>
        <w:t>,</w:t>
      </w:r>
      <w:r w:rsidRPr="00A13DED">
        <w:rPr>
          <w:b/>
          <w:bCs/>
          <w:i/>
          <w:iCs/>
          <w:color w:val="000000"/>
          <w:sz w:val="28"/>
          <w:szCs w:val="28"/>
        </w:rPr>
        <w:t> </w:t>
      </w:r>
      <w:proofErr w:type="spellStart"/>
      <w:r w:rsidRPr="00A13DED">
        <w:rPr>
          <w:b/>
          <w:bCs/>
          <w:i/>
          <w:iCs/>
          <w:color w:val="000000"/>
          <w:sz w:val="28"/>
          <w:szCs w:val="28"/>
        </w:rPr>
        <w:t>ов</w:t>
      </w:r>
      <w:proofErr w:type="spellEnd"/>
      <w:r w:rsidRPr="00A13DED">
        <w:rPr>
          <w:color w:val="000000"/>
          <w:sz w:val="28"/>
          <w:szCs w:val="28"/>
        </w:rPr>
        <w:t>,</w:t>
      </w:r>
      <w:r w:rsidRPr="00A13DED">
        <w:rPr>
          <w:b/>
          <w:bCs/>
          <w:i/>
          <w:iCs/>
          <w:color w:val="000000"/>
          <w:sz w:val="28"/>
          <w:szCs w:val="28"/>
        </w:rPr>
        <w:t> ин</w:t>
      </w:r>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безударные окончания имён прилагательных;</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раздельное написание предлогов с личными местоимениями;</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b/>
          <w:bCs/>
          <w:i/>
          <w:iCs/>
          <w:color w:val="000000"/>
          <w:sz w:val="28"/>
          <w:szCs w:val="28"/>
        </w:rPr>
        <w:t xml:space="preserve">не </w:t>
      </w:r>
      <w:r w:rsidRPr="00A13DED">
        <w:rPr>
          <w:color w:val="000000"/>
          <w:sz w:val="28"/>
          <w:szCs w:val="28"/>
        </w:rPr>
        <w:t>с глаголами;</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мягкий знак после шипящих на конце глаголов в форме 2 го лица единственного числа (</w:t>
      </w:r>
      <w:proofErr w:type="spellStart"/>
      <w:r w:rsidRPr="00A13DED">
        <w:rPr>
          <w:b/>
          <w:bCs/>
          <w:i/>
          <w:iCs/>
          <w:color w:val="000000"/>
          <w:sz w:val="28"/>
          <w:szCs w:val="28"/>
        </w:rPr>
        <w:t>пишешь</w:t>
      </w:r>
      <w:proofErr w:type="gramStart"/>
      <w:r w:rsidRPr="00A13DED">
        <w:rPr>
          <w:color w:val="000000"/>
          <w:sz w:val="28"/>
          <w:szCs w:val="28"/>
        </w:rPr>
        <w:t>,</w:t>
      </w:r>
      <w:r w:rsidRPr="00A13DED">
        <w:rPr>
          <w:b/>
          <w:bCs/>
          <w:i/>
          <w:iCs/>
          <w:color w:val="000000"/>
          <w:sz w:val="28"/>
          <w:szCs w:val="28"/>
        </w:rPr>
        <w:t>у</w:t>
      </w:r>
      <w:proofErr w:type="gramEnd"/>
      <w:r w:rsidRPr="00A13DED">
        <w:rPr>
          <w:b/>
          <w:bCs/>
          <w:i/>
          <w:iCs/>
          <w:color w:val="000000"/>
          <w:sz w:val="28"/>
          <w:szCs w:val="28"/>
        </w:rPr>
        <w:t>чишь</w:t>
      </w:r>
      <w:proofErr w:type="spellEnd"/>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мягкий знак в глаголах в сочетании  </w:t>
      </w:r>
      <w:proofErr w:type="spellStart"/>
      <w:r w:rsidRPr="00A13DED">
        <w:rPr>
          <w:b/>
          <w:bCs/>
          <w:i/>
          <w:iCs/>
          <w:color w:val="000000"/>
          <w:sz w:val="28"/>
          <w:szCs w:val="28"/>
        </w:rPr>
        <w:t>ться</w:t>
      </w:r>
      <w:proofErr w:type="spellEnd"/>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i/>
          <w:iCs/>
          <w:color w:val="000000"/>
          <w:sz w:val="28"/>
          <w:szCs w:val="28"/>
        </w:rPr>
        <w:t>безударные личные окончания глаголов</w:t>
      </w:r>
      <w:r w:rsidRPr="00A13DED">
        <w:rPr>
          <w:color w:val="000000"/>
          <w:sz w:val="28"/>
          <w:szCs w:val="28"/>
        </w:rPr>
        <w:t>;</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раздельное написание предлогов с другими словами;</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знаки препинания в конце предложения: точка, вопросительный и восклицательный знаки;</w:t>
      </w:r>
    </w:p>
    <w:p w:rsidR="00FC3C01" w:rsidRPr="00A13DED" w:rsidRDefault="00FC3C01" w:rsidP="00D77FD5">
      <w:pPr>
        <w:pStyle w:val="a5"/>
        <w:numPr>
          <w:ilvl w:val="0"/>
          <w:numId w:val="59"/>
        </w:numPr>
        <w:autoSpaceDE/>
        <w:autoSpaceDN/>
        <w:adjustRightInd/>
        <w:spacing w:before="0" w:after="0" w:line="240" w:lineRule="auto"/>
        <w:rPr>
          <w:color w:val="000000"/>
          <w:sz w:val="28"/>
          <w:szCs w:val="28"/>
        </w:rPr>
      </w:pPr>
      <w:r w:rsidRPr="00A13DED">
        <w:rPr>
          <w:color w:val="000000"/>
          <w:sz w:val="28"/>
          <w:szCs w:val="28"/>
        </w:rPr>
        <w:t>знаки препинания (запятая) в предложениях с однородными членами.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Развитие </w:t>
      </w:r>
      <w:proofErr w:type="spellStart"/>
      <w:r w:rsidRPr="00A13DED">
        <w:rPr>
          <w:b/>
          <w:bCs/>
          <w:color w:val="000000"/>
          <w:sz w:val="28"/>
          <w:szCs w:val="28"/>
        </w:rPr>
        <w:t>речи</w:t>
      </w:r>
      <w:proofErr w:type="gramStart"/>
      <w:r w:rsidRPr="00A13DED">
        <w:rPr>
          <w:b/>
          <w:bCs/>
          <w:color w:val="000000"/>
          <w:sz w:val="28"/>
          <w:szCs w:val="28"/>
        </w:rPr>
        <w:t>.</w:t>
      </w:r>
      <w:r w:rsidRPr="00A13DED">
        <w:rPr>
          <w:color w:val="000000"/>
          <w:sz w:val="28"/>
          <w:szCs w:val="28"/>
        </w:rPr>
        <w:t>О</w:t>
      </w:r>
      <w:proofErr w:type="gramEnd"/>
      <w:r w:rsidRPr="00A13DED">
        <w:rPr>
          <w:color w:val="000000"/>
          <w:sz w:val="28"/>
          <w:szCs w:val="28"/>
        </w:rPr>
        <w:t>сознание</w:t>
      </w:r>
      <w:proofErr w:type="spellEnd"/>
      <w:r w:rsidRPr="00A13DED">
        <w:rPr>
          <w:color w:val="000000"/>
          <w:sz w:val="28"/>
          <w:szCs w:val="28"/>
        </w:rPr>
        <w:t xml:space="preserve"> ситуации общения: с какой целью, с кем и где происходит общение.</w:t>
      </w:r>
    </w:p>
    <w:p w:rsidR="00FC3C01" w:rsidRPr="00A13DED" w:rsidRDefault="00FC3C01" w:rsidP="00FC3C01">
      <w:pPr>
        <w:pStyle w:val="a5"/>
        <w:spacing w:before="0" w:after="0"/>
        <w:rPr>
          <w:color w:val="000000"/>
          <w:sz w:val="28"/>
          <w:szCs w:val="28"/>
        </w:rPr>
      </w:pPr>
      <w:r w:rsidRPr="00A13DED">
        <w:rPr>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C3C01" w:rsidRPr="00A13DED" w:rsidRDefault="00FC3C01" w:rsidP="00FC3C01">
      <w:pPr>
        <w:pStyle w:val="a5"/>
        <w:spacing w:before="0" w:after="0"/>
        <w:rPr>
          <w:color w:val="000000"/>
          <w:sz w:val="28"/>
          <w:szCs w:val="28"/>
        </w:rPr>
      </w:pPr>
      <w:r w:rsidRPr="00A13DED">
        <w:rPr>
          <w:color w:val="000000"/>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C3C01" w:rsidRPr="00A13DED" w:rsidRDefault="00FC3C01" w:rsidP="00FC3C01">
      <w:pPr>
        <w:pStyle w:val="a5"/>
        <w:spacing w:before="0" w:after="0"/>
        <w:rPr>
          <w:color w:val="000000"/>
          <w:sz w:val="28"/>
          <w:szCs w:val="28"/>
        </w:rPr>
      </w:pPr>
      <w:r w:rsidRPr="00A13DED">
        <w:rPr>
          <w:color w:val="000000"/>
          <w:sz w:val="28"/>
          <w:szCs w:val="28"/>
        </w:rPr>
        <w:t>Текст. Признаки текста. Смысловое единство предложений в тексте. Заглавие текста.</w:t>
      </w:r>
    </w:p>
    <w:p w:rsidR="00FC3C01" w:rsidRPr="00A13DED" w:rsidRDefault="00FC3C01" w:rsidP="00FC3C01">
      <w:pPr>
        <w:pStyle w:val="a5"/>
        <w:spacing w:before="0" w:after="0"/>
        <w:rPr>
          <w:color w:val="000000"/>
          <w:sz w:val="28"/>
          <w:szCs w:val="28"/>
        </w:rPr>
      </w:pPr>
      <w:r w:rsidRPr="00A13DED">
        <w:rPr>
          <w:color w:val="000000"/>
          <w:sz w:val="28"/>
          <w:szCs w:val="28"/>
        </w:rPr>
        <w:t>Последовательность предложений в тексте.</w:t>
      </w:r>
    </w:p>
    <w:p w:rsidR="00FC3C01" w:rsidRPr="00A13DED" w:rsidRDefault="00FC3C01" w:rsidP="00FC3C01">
      <w:pPr>
        <w:pStyle w:val="a5"/>
        <w:spacing w:before="0" w:after="0"/>
        <w:rPr>
          <w:color w:val="000000"/>
          <w:sz w:val="28"/>
          <w:szCs w:val="28"/>
        </w:rPr>
      </w:pPr>
      <w:r w:rsidRPr="00A13DED">
        <w:rPr>
          <w:color w:val="000000"/>
          <w:sz w:val="28"/>
          <w:szCs w:val="28"/>
        </w:rPr>
        <w:t>Последовательность частей текста (</w:t>
      </w:r>
      <w:r w:rsidRPr="00A13DED">
        <w:rPr>
          <w:i/>
          <w:iCs/>
          <w:color w:val="000000"/>
          <w:sz w:val="28"/>
          <w:szCs w:val="28"/>
        </w:rPr>
        <w:t>абзацев</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 xml:space="preserve">Комплексная работа над структурой текста: </w:t>
      </w:r>
      <w:proofErr w:type="spellStart"/>
      <w:r w:rsidRPr="00A13DED">
        <w:rPr>
          <w:color w:val="000000"/>
          <w:sz w:val="28"/>
          <w:szCs w:val="28"/>
        </w:rPr>
        <w:t>озаглавливание</w:t>
      </w:r>
      <w:proofErr w:type="spellEnd"/>
      <w:r w:rsidRPr="00A13DED">
        <w:rPr>
          <w:color w:val="000000"/>
          <w:sz w:val="28"/>
          <w:szCs w:val="28"/>
        </w:rPr>
        <w:t>, корректирование порядка предложений и частей текста (</w:t>
      </w:r>
      <w:r w:rsidRPr="00A13DED">
        <w:rPr>
          <w:i/>
          <w:iCs/>
          <w:color w:val="000000"/>
          <w:sz w:val="28"/>
          <w:szCs w:val="28"/>
        </w:rPr>
        <w:t>абзацев</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 xml:space="preserve">План текста. Составление планов к данным текстам. </w:t>
      </w:r>
      <w:r w:rsidRPr="00A13DED">
        <w:rPr>
          <w:i/>
          <w:iCs/>
          <w:color w:val="000000"/>
          <w:sz w:val="28"/>
          <w:szCs w:val="28"/>
        </w:rPr>
        <w:t>Создание собственных текстов по предложенным планам</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lastRenderedPageBreak/>
        <w:t>Типы текстов: описание, повествование, рассуждение, их особенности.</w:t>
      </w:r>
    </w:p>
    <w:p w:rsidR="00FC3C01" w:rsidRPr="00A13DED" w:rsidRDefault="00FC3C01" w:rsidP="00FC3C01">
      <w:pPr>
        <w:pStyle w:val="a5"/>
        <w:spacing w:before="0" w:after="0"/>
        <w:rPr>
          <w:color w:val="000000"/>
          <w:sz w:val="28"/>
          <w:szCs w:val="28"/>
        </w:rPr>
      </w:pPr>
      <w:r w:rsidRPr="00A13DED">
        <w:rPr>
          <w:color w:val="000000"/>
          <w:sz w:val="28"/>
          <w:szCs w:val="28"/>
        </w:rPr>
        <w:t>Знакомство с жанрами письма и поздравления.</w:t>
      </w:r>
    </w:p>
    <w:p w:rsidR="00FC3C01" w:rsidRPr="00A13DED" w:rsidRDefault="00FC3C01" w:rsidP="00FC3C01">
      <w:pPr>
        <w:pStyle w:val="a5"/>
        <w:spacing w:before="0" w:after="0"/>
        <w:rPr>
          <w:color w:val="000000"/>
          <w:sz w:val="28"/>
          <w:szCs w:val="28"/>
        </w:rPr>
      </w:pPr>
      <w:r w:rsidRPr="00A13DED">
        <w:rPr>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13DED">
        <w:rPr>
          <w:i/>
          <w:iCs/>
          <w:color w:val="000000"/>
          <w:sz w:val="28"/>
          <w:szCs w:val="28"/>
        </w:rPr>
        <w:t>использование в текстах синонимов и антонимов</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 xml:space="preserve">Знакомство с основными видами изложений и сочинений (без заучивания определений): </w:t>
      </w:r>
      <w:r w:rsidRPr="00A13DED">
        <w:rPr>
          <w:i/>
          <w:iCs/>
          <w:color w:val="000000"/>
          <w:sz w:val="28"/>
          <w:szCs w:val="28"/>
        </w:rPr>
        <w:t>изложения подробные и выборочные, изложения с элементами сочинения</w:t>
      </w:r>
      <w:proofErr w:type="gramStart"/>
      <w:r w:rsidRPr="00A13DED">
        <w:rPr>
          <w:color w:val="000000"/>
          <w:sz w:val="28"/>
          <w:szCs w:val="28"/>
        </w:rPr>
        <w:t>;</w:t>
      </w:r>
      <w:r w:rsidRPr="00A13DED">
        <w:rPr>
          <w:i/>
          <w:iCs/>
          <w:color w:val="000000"/>
          <w:sz w:val="28"/>
          <w:szCs w:val="28"/>
        </w:rPr>
        <w:t>с</w:t>
      </w:r>
      <w:proofErr w:type="gramEnd"/>
      <w:r w:rsidRPr="00A13DED">
        <w:rPr>
          <w:i/>
          <w:iCs/>
          <w:color w:val="000000"/>
          <w:sz w:val="28"/>
          <w:szCs w:val="28"/>
        </w:rPr>
        <w:t>очинения повествования</w:t>
      </w:r>
      <w:r w:rsidRPr="00A13DED">
        <w:rPr>
          <w:color w:val="000000"/>
          <w:sz w:val="28"/>
          <w:szCs w:val="28"/>
        </w:rPr>
        <w:t>,</w:t>
      </w:r>
      <w:r w:rsidRPr="00A13DED">
        <w:rPr>
          <w:i/>
          <w:iCs/>
          <w:color w:val="000000"/>
          <w:sz w:val="28"/>
          <w:szCs w:val="28"/>
        </w:rPr>
        <w:t>сочинения описания</w:t>
      </w:r>
      <w:r w:rsidRPr="00A13DED">
        <w:rPr>
          <w:color w:val="000000"/>
          <w:sz w:val="28"/>
          <w:szCs w:val="28"/>
        </w:rPr>
        <w:t>,</w:t>
      </w:r>
      <w:r w:rsidRPr="00A13DED">
        <w:rPr>
          <w:i/>
          <w:iCs/>
          <w:color w:val="000000"/>
          <w:sz w:val="28"/>
          <w:szCs w:val="28"/>
        </w:rPr>
        <w:t>сочинения рассуждения</w:t>
      </w:r>
      <w:r w:rsidRPr="00A13DED">
        <w:rPr>
          <w:color w:val="000000"/>
          <w:sz w:val="28"/>
          <w:szCs w:val="28"/>
        </w:rPr>
        <w:t>.</w:t>
      </w:r>
    </w:p>
    <w:p w:rsidR="00FC3C01" w:rsidRPr="00A13DED" w:rsidRDefault="00FC3C01" w:rsidP="00FC3C01">
      <w:pPr>
        <w:pStyle w:val="a5"/>
        <w:spacing w:before="0" w:after="0"/>
        <w:jc w:val="center"/>
        <w:rPr>
          <w:color w:val="000000"/>
          <w:sz w:val="28"/>
          <w:szCs w:val="28"/>
        </w:rPr>
      </w:pPr>
      <w:r w:rsidRPr="00A13DED">
        <w:rPr>
          <w:color w:val="000000"/>
          <w:sz w:val="28"/>
          <w:szCs w:val="28"/>
        </w:rPr>
        <w:t>Литературное чтение</w:t>
      </w:r>
    </w:p>
    <w:p w:rsidR="00FC3C01" w:rsidRPr="00A13DED" w:rsidRDefault="00FC3C01" w:rsidP="00FC3C01">
      <w:pPr>
        <w:pStyle w:val="a5"/>
        <w:spacing w:before="0" w:after="0"/>
        <w:jc w:val="center"/>
        <w:rPr>
          <w:color w:val="000000"/>
          <w:sz w:val="28"/>
          <w:szCs w:val="28"/>
        </w:rPr>
      </w:pPr>
      <w:r w:rsidRPr="00A13DED">
        <w:rPr>
          <w:b/>
          <w:bCs/>
          <w:i/>
          <w:iCs/>
          <w:color w:val="000000"/>
          <w:sz w:val="28"/>
          <w:szCs w:val="28"/>
        </w:rPr>
        <w:t>Виды речевой и читательской деятельности</w:t>
      </w:r>
    </w:p>
    <w:p w:rsidR="00FC3C01" w:rsidRPr="00A13DED" w:rsidRDefault="00FC3C01" w:rsidP="00FC3C01">
      <w:pPr>
        <w:pStyle w:val="a5"/>
        <w:spacing w:before="0" w:after="0"/>
        <w:rPr>
          <w:color w:val="000000"/>
          <w:sz w:val="28"/>
          <w:szCs w:val="28"/>
        </w:rPr>
      </w:pPr>
      <w:proofErr w:type="spellStart"/>
      <w:r w:rsidRPr="00A13DED">
        <w:rPr>
          <w:b/>
          <w:bCs/>
          <w:color w:val="000000"/>
          <w:sz w:val="28"/>
          <w:szCs w:val="28"/>
        </w:rPr>
        <w:t>Аудирование</w:t>
      </w:r>
      <w:proofErr w:type="spellEnd"/>
      <w:r w:rsidRPr="00A13DED">
        <w:rPr>
          <w:b/>
          <w:bCs/>
          <w:color w:val="000000"/>
          <w:sz w:val="28"/>
          <w:szCs w:val="28"/>
        </w:rPr>
        <w:t xml:space="preserve"> (слушание)</w:t>
      </w:r>
    </w:p>
    <w:p w:rsidR="00FC3C01" w:rsidRPr="00A13DED" w:rsidRDefault="00FC3C01" w:rsidP="00FC3C01">
      <w:pPr>
        <w:pStyle w:val="a5"/>
        <w:spacing w:before="0" w:after="0"/>
        <w:rPr>
          <w:color w:val="000000"/>
          <w:sz w:val="28"/>
          <w:szCs w:val="28"/>
        </w:rPr>
      </w:pPr>
      <w:r w:rsidRPr="00A13DED">
        <w:rPr>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FC3C01" w:rsidRPr="00A13DED" w:rsidRDefault="00FC3C01" w:rsidP="00FC3C01">
      <w:pPr>
        <w:pStyle w:val="a5"/>
        <w:spacing w:before="0" w:after="0"/>
        <w:rPr>
          <w:color w:val="000000"/>
          <w:sz w:val="28"/>
          <w:szCs w:val="28"/>
        </w:rPr>
      </w:pPr>
      <w:r w:rsidRPr="00A13DED">
        <w:rPr>
          <w:i/>
          <w:iCs/>
          <w:color w:val="000000"/>
          <w:sz w:val="28"/>
          <w:szCs w:val="28"/>
        </w:rPr>
        <w:t>Чтение</w:t>
      </w:r>
    </w:p>
    <w:p w:rsidR="00FC3C01" w:rsidRPr="00A13DED" w:rsidRDefault="00FC3C01" w:rsidP="00FC3C01">
      <w:pPr>
        <w:pStyle w:val="a5"/>
        <w:spacing w:before="0" w:after="0"/>
        <w:rPr>
          <w:color w:val="000000"/>
          <w:sz w:val="28"/>
          <w:szCs w:val="28"/>
        </w:rPr>
      </w:pPr>
      <w:r w:rsidRPr="00A13DED">
        <w:rPr>
          <w:b/>
          <w:bCs/>
          <w:color w:val="000000"/>
          <w:sz w:val="28"/>
          <w:szCs w:val="28"/>
        </w:rPr>
        <w:t>Чтение вслух.</w:t>
      </w:r>
      <w:r w:rsidR="009B215A">
        <w:rPr>
          <w:b/>
          <w:bCs/>
          <w:color w:val="000000"/>
          <w:sz w:val="28"/>
          <w:szCs w:val="28"/>
        </w:rPr>
        <w:t xml:space="preserve"> </w:t>
      </w:r>
      <w:r w:rsidRPr="00A13DED">
        <w:rPr>
          <w:color w:val="000000"/>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13DED">
        <w:rPr>
          <w:color w:val="000000"/>
          <w:sz w:val="28"/>
          <w:szCs w:val="28"/>
        </w:rPr>
        <w:t>читающего</w:t>
      </w:r>
      <w:proofErr w:type="gramEnd"/>
      <w:r w:rsidRPr="00A13DED">
        <w:rPr>
          <w:color w:val="000000"/>
          <w:sz w:val="28"/>
          <w:szCs w:val="28"/>
        </w:rPr>
        <w:t xml:space="preserve"> темп беглости, позволяющий ему осознать текст. Соблюдение орфоэпических и интонационных норм чтения</w:t>
      </w:r>
      <w:proofErr w:type="gramStart"/>
      <w:r w:rsidRPr="00A13DED">
        <w:rPr>
          <w:color w:val="000000"/>
          <w:sz w:val="28"/>
          <w:szCs w:val="28"/>
        </w:rPr>
        <w:t>.</w:t>
      </w:r>
      <w:proofErr w:type="gramEnd"/>
      <w:r w:rsidRPr="00A13DED">
        <w:rPr>
          <w:color w:val="000000"/>
          <w:sz w:val="28"/>
          <w:szCs w:val="28"/>
        </w:rPr>
        <w:t xml:space="preserve"> </w:t>
      </w:r>
      <w:proofErr w:type="gramStart"/>
      <w:r w:rsidRPr="00A13DED">
        <w:rPr>
          <w:color w:val="000000"/>
          <w:sz w:val="28"/>
          <w:szCs w:val="28"/>
        </w:rPr>
        <w:t>ч</w:t>
      </w:r>
      <w:proofErr w:type="gramEnd"/>
      <w:r w:rsidRPr="00A13DED">
        <w:rPr>
          <w:color w:val="000000"/>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C3C01" w:rsidRPr="00A13DED" w:rsidRDefault="00FC3C01" w:rsidP="00FC3C01">
      <w:pPr>
        <w:pStyle w:val="a5"/>
        <w:spacing w:before="0" w:after="0"/>
        <w:rPr>
          <w:color w:val="000000"/>
          <w:sz w:val="28"/>
          <w:szCs w:val="28"/>
        </w:rPr>
      </w:pPr>
      <w:r w:rsidRPr="00A13DED">
        <w:rPr>
          <w:b/>
          <w:bCs/>
          <w:color w:val="000000"/>
          <w:sz w:val="28"/>
          <w:szCs w:val="28"/>
        </w:rPr>
        <w:t>Чтение про себя.</w:t>
      </w:r>
      <w:r w:rsidR="009B215A">
        <w:rPr>
          <w:b/>
          <w:bCs/>
          <w:color w:val="000000"/>
          <w:sz w:val="28"/>
          <w:szCs w:val="28"/>
        </w:rPr>
        <w:t xml:space="preserve"> </w:t>
      </w:r>
      <w:r w:rsidRPr="00A13DED">
        <w:rPr>
          <w:color w:val="000000"/>
          <w:sz w:val="28"/>
          <w:szCs w:val="28"/>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w:t>
      </w:r>
      <w:r w:rsidRPr="00A13DED">
        <w:rPr>
          <w:color w:val="000000"/>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rsidR="00FC3C01" w:rsidRPr="00A13DED" w:rsidRDefault="00FC3C01" w:rsidP="00FC3C01">
      <w:pPr>
        <w:pStyle w:val="a5"/>
        <w:spacing w:before="0" w:after="0"/>
        <w:rPr>
          <w:color w:val="000000"/>
          <w:sz w:val="28"/>
          <w:szCs w:val="28"/>
        </w:rPr>
      </w:pPr>
      <w:r w:rsidRPr="00A13DED">
        <w:rPr>
          <w:b/>
          <w:bCs/>
          <w:color w:val="000000"/>
          <w:sz w:val="28"/>
          <w:szCs w:val="28"/>
        </w:rPr>
        <w:t>Работа с разными видами текста.</w:t>
      </w:r>
      <w:r w:rsidR="009B215A">
        <w:rPr>
          <w:b/>
          <w:bCs/>
          <w:color w:val="000000"/>
          <w:sz w:val="28"/>
          <w:szCs w:val="28"/>
        </w:rPr>
        <w:t xml:space="preserve"> </w:t>
      </w:r>
      <w:r w:rsidRPr="00A13DED">
        <w:rPr>
          <w:color w:val="000000"/>
          <w:sz w:val="28"/>
          <w:szCs w:val="28"/>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C3C01" w:rsidRPr="00A13DED" w:rsidRDefault="00FC3C01" w:rsidP="00FC3C01">
      <w:pPr>
        <w:pStyle w:val="a5"/>
        <w:spacing w:before="0" w:after="0"/>
        <w:rPr>
          <w:color w:val="000000"/>
          <w:sz w:val="28"/>
          <w:szCs w:val="28"/>
        </w:rPr>
      </w:pPr>
      <w:r w:rsidRPr="00A13DED">
        <w:rPr>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FC3C01" w:rsidRPr="00A13DED" w:rsidRDefault="00FC3C01" w:rsidP="00FC3C01">
      <w:pPr>
        <w:pStyle w:val="a5"/>
        <w:spacing w:before="0" w:after="0"/>
        <w:rPr>
          <w:color w:val="000000"/>
          <w:sz w:val="28"/>
          <w:szCs w:val="28"/>
        </w:rPr>
      </w:pPr>
      <w:r w:rsidRPr="00A13DED">
        <w:rPr>
          <w:color w:val="000000"/>
          <w:sz w:val="28"/>
          <w:szCs w:val="28"/>
        </w:rPr>
        <w:t xml:space="preserve">Самостоятельное определение темы, главной мысли, структуры; деление текста на смысловые части, их </w:t>
      </w:r>
      <w:proofErr w:type="spellStart"/>
      <w:r w:rsidRPr="00A13DED">
        <w:rPr>
          <w:color w:val="000000"/>
          <w:sz w:val="28"/>
          <w:szCs w:val="28"/>
        </w:rPr>
        <w:t>озаглавливание</w:t>
      </w:r>
      <w:proofErr w:type="spellEnd"/>
      <w:r w:rsidRPr="00A13DED">
        <w:rPr>
          <w:color w:val="000000"/>
          <w:sz w:val="28"/>
          <w:szCs w:val="28"/>
        </w:rPr>
        <w:t>. Умение работать с разными видами информации.</w:t>
      </w:r>
    </w:p>
    <w:p w:rsidR="00FC3C01" w:rsidRPr="00A13DED" w:rsidRDefault="00FC3C01" w:rsidP="00FC3C01">
      <w:pPr>
        <w:pStyle w:val="a5"/>
        <w:spacing w:before="0" w:after="0"/>
        <w:rPr>
          <w:color w:val="000000"/>
          <w:sz w:val="28"/>
          <w:szCs w:val="28"/>
        </w:rPr>
      </w:pPr>
      <w:r w:rsidRPr="00A13DED">
        <w:rPr>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C3C01" w:rsidRPr="00A13DED" w:rsidRDefault="00FC3C01" w:rsidP="00FC3C01">
      <w:pPr>
        <w:pStyle w:val="a5"/>
        <w:spacing w:before="0" w:after="0"/>
        <w:rPr>
          <w:color w:val="000000"/>
          <w:sz w:val="28"/>
          <w:szCs w:val="28"/>
        </w:rPr>
      </w:pPr>
      <w:r w:rsidRPr="00A13DED">
        <w:rPr>
          <w:b/>
          <w:bCs/>
          <w:color w:val="000000"/>
          <w:sz w:val="28"/>
          <w:szCs w:val="28"/>
        </w:rPr>
        <w:t>Библиографическая культура.</w:t>
      </w:r>
      <w:r w:rsidR="009B215A">
        <w:rPr>
          <w:b/>
          <w:bCs/>
          <w:color w:val="000000"/>
          <w:sz w:val="28"/>
          <w:szCs w:val="28"/>
        </w:rPr>
        <w:t xml:space="preserve"> </w:t>
      </w:r>
      <w:r w:rsidRPr="00A13DED">
        <w:rPr>
          <w:color w:val="000000"/>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C3C01" w:rsidRPr="00A13DED" w:rsidRDefault="00FC3C01" w:rsidP="00FC3C01">
      <w:pPr>
        <w:pStyle w:val="a5"/>
        <w:spacing w:before="0" w:after="0"/>
        <w:rPr>
          <w:color w:val="000000"/>
          <w:sz w:val="28"/>
          <w:szCs w:val="28"/>
        </w:rPr>
      </w:pPr>
      <w:r w:rsidRPr="00A13DED">
        <w:rPr>
          <w:b/>
          <w:bCs/>
          <w:color w:val="000000"/>
          <w:sz w:val="28"/>
          <w:szCs w:val="28"/>
        </w:rPr>
        <w:t>Работа с текстом художественного произведения.</w:t>
      </w:r>
      <w:r w:rsidR="00004BA0">
        <w:rPr>
          <w:b/>
          <w:bCs/>
          <w:color w:val="000000"/>
          <w:sz w:val="28"/>
          <w:szCs w:val="28"/>
        </w:rPr>
        <w:t xml:space="preserve"> </w:t>
      </w:r>
      <w:r w:rsidRPr="00A13DED">
        <w:rPr>
          <w:color w:val="000000"/>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A13DED">
        <w:rPr>
          <w:color w:val="000000"/>
          <w:sz w:val="28"/>
          <w:szCs w:val="28"/>
        </w:rPr>
        <w:lastRenderedPageBreak/>
        <w:t>языка (с помощью учителя). Осознание того, что фольклор есть выражение общечеловеческих нравственных правил и отношений.</w:t>
      </w:r>
    </w:p>
    <w:p w:rsidR="00FC3C01" w:rsidRPr="00A13DED" w:rsidRDefault="00FC3C01" w:rsidP="00FC3C01">
      <w:pPr>
        <w:pStyle w:val="a5"/>
        <w:spacing w:before="0" w:after="0"/>
        <w:rPr>
          <w:color w:val="000000"/>
          <w:sz w:val="28"/>
          <w:szCs w:val="28"/>
        </w:rPr>
      </w:pPr>
      <w:r w:rsidRPr="00A13DED">
        <w:rPr>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C3C01" w:rsidRPr="00A13DED" w:rsidRDefault="00FC3C01" w:rsidP="00FC3C01">
      <w:pPr>
        <w:pStyle w:val="a5"/>
        <w:spacing w:before="0" w:after="0"/>
        <w:rPr>
          <w:color w:val="000000"/>
          <w:sz w:val="28"/>
          <w:szCs w:val="28"/>
        </w:rPr>
      </w:pPr>
      <w:r w:rsidRPr="00A13DED">
        <w:rPr>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C3C01" w:rsidRPr="00A13DED" w:rsidRDefault="00FC3C01" w:rsidP="00FC3C01">
      <w:pPr>
        <w:pStyle w:val="a5"/>
        <w:spacing w:before="0" w:after="0"/>
        <w:rPr>
          <w:color w:val="000000"/>
          <w:sz w:val="28"/>
          <w:szCs w:val="28"/>
        </w:rPr>
      </w:pPr>
      <w:r w:rsidRPr="00A13DED">
        <w:rPr>
          <w:color w:val="000000"/>
          <w:sz w:val="28"/>
          <w:szCs w:val="28"/>
        </w:rPr>
        <w:t xml:space="preserve">Характеристика героя произведения. </w:t>
      </w:r>
      <w:proofErr w:type="gramStart"/>
      <w:r w:rsidRPr="00A13DED">
        <w:rPr>
          <w:color w:val="000000"/>
          <w:sz w:val="28"/>
          <w:szCs w:val="28"/>
        </w:rPr>
        <w:t>Портрет, характер героя, выраженные через поступки и речь.</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 xml:space="preserve">Освоение разных видов пересказа художественного текста: </w:t>
      </w:r>
      <w:proofErr w:type="gramStart"/>
      <w:r w:rsidRPr="00A13DED">
        <w:rPr>
          <w:color w:val="000000"/>
          <w:sz w:val="28"/>
          <w:szCs w:val="28"/>
        </w:rPr>
        <w:t>подробный</w:t>
      </w:r>
      <w:proofErr w:type="gramEnd"/>
      <w:r w:rsidRPr="00A13DED">
        <w:rPr>
          <w:color w:val="000000"/>
          <w:sz w:val="28"/>
          <w:szCs w:val="28"/>
        </w:rPr>
        <w:t>, выборочный и краткий (передача основных мыслей).</w:t>
      </w:r>
    </w:p>
    <w:p w:rsidR="00FC3C01" w:rsidRPr="00A13DED" w:rsidRDefault="00FC3C01" w:rsidP="00FC3C01">
      <w:pPr>
        <w:pStyle w:val="a5"/>
        <w:spacing w:before="0" w:after="0"/>
        <w:rPr>
          <w:color w:val="000000"/>
          <w:sz w:val="28"/>
          <w:szCs w:val="28"/>
        </w:rPr>
      </w:pPr>
      <w:r w:rsidRPr="00A13DED">
        <w:rPr>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sidRPr="00A13DED">
        <w:rPr>
          <w:color w:val="000000"/>
          <w:sz w:val="28"/>
          <w:szCs w:val="28"/>
        </w:rPr>
        <w:t>озаглавливание</w:t>
      </w:r>
      <w:proofErr w:type="spellEnd"/>
      <w:r w:rsidRPr="00A13DED">
        <w:rPr>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A13DED">
        <w:rPr>
          <w:color w:val="000000"/>
          <w:sz w:val="28"/>
          <w:szCs w:val="28"/>
        </w:rPr>
        <w:t>озаглавливание</w:t>
      </w:r>
      <w:proofErr w:type="spellEnd"/>
      <w:r w:rsidRPr="00A13DED">
        <w:rPr>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C3C01" w:rsidRPr="00A13DED" w:rsidRDefault="00FC3C01" w:rsidP="00FC3C01">
      <w:pPr>
        <w:pStyle w:val="a5"/>
        <w:spacing w:before="0" w:after="0"/>
        <w:rPr>
          <w:color w:val="000000"/>
          <w:sz w:val="28"/>
          <w:szCs w:val="28"/>
        </w:rPr>
      </w:pPr>
      <w:r w:rsidRPr="00A13DED">
        <w:rPr>
          <w:color w:val="000000"/>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w:t>
      </w:r>
      <w:r w:rsidRPr="00A13DED">
        <w:rPr>
          <w:color w:val="000000"/>
          <w:sz w:val="28"/>
          <w:szCs w:val="28"/>
        </w:rPr>
        <w:lastRenderedPageBreak/>
        <w:t>текста). Вычленение и сопоставление эпизодов из разных произведений по общности ситуаций, эмоциональной окраске, характеру поступков героев.</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Работа с учебными, научно-популярными и другими текстами. </w:t>
      </w:r>
      <w:r w:rsidRPr="00A13DED">
        <w:rPr>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13DED">
        <w:rPr>
          <w:color w:val="000000"/>
          <w:sz w:val="28"/>
          <w:szCs w:val="28"/>
        </w:rPr>
        <w:t>микротем</w:t>
      </w:r>
      <w:proofErr w:type="spellEnd"/>
      <w:r w:rsidRPr="00A13DED">
        <w:rPr>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C3C01" w:rsidRPr="00A13DED" w:rsidRDefault="00FC3C01" w:rsidP="00FC3C01">
      <w:pPr>
        <w:pStyle w:val="a5"/>
        <w:spacing w:before="0" w:after="0"/>
        <w:rPr>
          <w:color w:val="000000"/>
          <w:sz w:val="28"/>
          <w:szCs w:val="28"/>
        </w:rPr>
      </w:pPr>
      <w:r w:rsidRPr="00A13DED">
        <w:rPr>
          <w:i/>
          <w:iCs/>
          <w:color w:val="000000"/>
          <w:sz w:val="28"/>
          <w:szCs w:val="28"/>
        </w:rPr>
        <w:t>Говорение (культура речевого общения)</w:t>
      </w:r>
    </w:p>
    <w:p w:rsidR="00FC3C01" w:rsidRPr="00A13DED" w:rsidRDefault="00FC3C01" w:rsidP="00FC3C01">
      <w:pPr>
        <w:pStyle w:val="a5"/>
        <w:spacing w:before="0" w:after="0"/>
        <w:rPr>
          <w:color w:val="000000"/>
          <w:sz w:val="28"/>
          <w:szCs w:val="28"/>
        </w:rPr>
      </w:pPr>
      <w:r w:rsidRPr="00A13DED">
        <w:rPr>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13DED">
        <w:rPr>
          <w:color w:val="000000"/>
          <w:sz w:val="28"/>
          <w:szCs w:val="28"/>
        </w:rPr>
        <w:t>внеучебного</w:t>
      </w:r>
      <w:proofErr w:type="spellEnd"/>
      <w:r w:rsidRPr="00A13DED">
        <w:rPr>
          <w:color w:val="000000"/>
          <w:sz w:val="28"/>
          <w:szCs w:val="28"/>
        </w:rPr>
        <w:t xml:space="preserve"> общения. Знакомство с особенностями национального этикета на основе фольклорных произведений.</w:t>
      </w:r>
    </w:p>
    <w:p w:rsidR="00FC3C01" w:rsidRPr="00A13DED" w:rsidRDefault="00FC3C01" w:rsidP="00FC3C01">
      <w:pPr>
        <w:pStyle w:val="a5"/>
        <w:spacing w:before="0" w:after="0"/>
        <w:rPr>
          <w:color w:val="000000"/>
          <w:sz w:val="28"/>
          <w:szCs w:val="28"/>
        </w:rPr>
      </w:pPr>
      <w:r w:rsidRPr="00A13DED">
        <w:rPr>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C3C01" w:rsidRPr="00A13DED" w:rsidRDefault="00FC3C01" w:rsidP="00FC3C01">
      <w:pPr>
        <w:pStyle w:val="a5"/>
        <w:spacing w:before="0" w:after="0"/>
        <w:rPr>
          <w:color w:val="000000"/>
          <w:sz w:val="28"/>
          <w:szCs w:val="28"/>
        </w:rPr>
      </w:pPr>
      <w:r w:rsidRPr="00A13DED">
        <w:rPr>
          <w:color w:val="000000"/>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w:t>
      </w:r>
      <w:r w:rsidRPr="00A13DED">
        <w:rPr>
          <w:color w:val="000000"/>
          <w:sz w:val="28"/>
          <w:szCs w:val="28"/>
        </w:rPr>
        <w:lastRenderedPageBreak/>
        <w:t xml:space="preserve">художественного текста. </w:t>
      </w:r>
      <w:proofErr w:type="gramStart"/>
      <w:r w:rsidRPr="00A13DED">
        <w:rPr>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13DED">
        <w:rPr>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C3C01" w:rsidRPr="00A13DED" w:rsidRDefault="00FC3C01" w:rsidP="00FC3C01">
      <w:pPr>
        <w:pStyle w:val="a5"/>
        <w:spacing w:before="0" w:after="0"/>
        <w:rPr>
          <w:color w:val="000000"/>
          <w:sz w:val="28"/>
          <w:szCs w:val="28"/>
        </w:rPr>
      </w:pPr>
      <w:r w:rsidRPr="00A13DED">
        <w:rPr>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C3C01" w:rsidRPr="00A13DED" w:rsidRDefault="00FC3C01" w:rsidP="00FC3C01">
      <w:pPr>
        <w:pStyle w:val="a5"/>
        <w:spacing w:before="0" w:after="0"/>
        <w:rPr>
          <w:color w:val="000000"/>
          <w:sz w:val="28"/>
          <w:szCs w:val="28"/>
        </w:rPr>
      </w:pPr>
      <w:r w:rsidRPr="00A13DED">
        <w:rPr>
          <w:i/>
          <w:iCs/>
          <w:color w:val="000000"/>
          <w:sz w:val="28"/>
          <w:szCs w:val="28"/>
        </w:rPr>
        <w:t>Письмо (культура письменной речи)</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C3C01" w:rsidRPr="00A13DED" w:rsidRDefault="00FC3C01" w:rsidP="00FC3C01">
      <w:pPr>
        <w:pStyle w:val="a5"/>
        <w:spacing w:before="0" w:after="0"/>
        <w:rPr>
          <w:color w:val="000000"/>
          <w:sz w:val="28"/>
          <w:szCs w:val="28"/>
        </w:rPr>
      </w:pPr>
      <w:r w:rsidRPr="00A13DED">
        <w:rPr>
          <w:i/>
          <w:iCs/>
          <w:color w:val="000000"/>
          <w:sz w:val="28"/>
          <w:szCs w:val="28"/>
        </w:rPr>
        <w:t>Круг детского чтения</w:t>
      </w:r>
    </w:p>
    <w:p w:rsidR="00FC3C01" w:rsidRPr="00A13DED" w:rsidRDefault="00FC3C01" w:rsidP="00FC3C01">
      <w:pPr>
        <w:pStyle w:val="a5"/>
        <w:spacing w:before="0" w:after="0"/>
        <w:rPr>
          <w:color w:val="000000"/>
          <w:sz w:val="28"/>
          <w:szCs w:val="28"/>
        </w:rPr>
      </w:pPr>
      <w:r w:rsidRPr="00A13DED">
        <w:rPr>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C3C01" w:rsidRPr="00A13DED" w:rsidRDefault="00FC3C01" w:rsidP="00FC3C01">
      <w:pPr>
        <w:pStyle w:val="a5"/>
        <w:spacing w:before="0" w:after="0"/>
        <w:rPr>
          <w:color w:val="000000"/>
          <w:sz w:val="28"/>
          <w:szCs w:val="28"/>
        </w:rPr>
      </w:pPr>
      <w:proofErr w:type="spellStart"/>
      <w:proofErr w:type="gramStart"/>
      <w:r w:rsidRPr="00A13DED">
        <w:rPr>
          <w:color w:val="000000"/>
          <w:sz w:val="28"/>
          <w:szCs w:val="28"/>
        </w:rPr>
        <w:t>Представленность</w:t>
      </w:r>
      <w:proofErr w:type="spellEnd"/>
      <w:r w:rsidRPr="00A13DED">
        <w:rPr>
          <w:color w:val="000000"/>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Литературоведческая пропедевтика </w:t>
      </w:r>
    </w:p>
    <w:p w:rsidR="00FC3C01" w:rsidRPr="00A13DED" w:rsidRDefault="00FC3C01" w:rsidP="00FC3C01">
      <w:pPr>
        <w:pStyle w:val="a5"/>
        <w:spacing w:before="0" w:after="0"/>
        <w:rPr>
          <w:color w:val="000000"/>
          <w:sz w:val="28"/>
          <w:szCs w:val="28"/>
        </w:rPr>
      </w:pPr>
      <w:r w:rsidRPr="00A13DED">
        <w:rPr>
          <w:i/>
          <w:iCs/>
          <w:color w:val="000000"/>
          <w:sz w:val="28"/>
          <w:szCs w:val="28"/>
        </w:rPr>
        <w:t>(практическое освоение)</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C3C01" w:rsidRPr="00A13DED" w:rsidRDefault="00FC3C01" w:rsidP="00FC3C01">
      <w:pPr>
        <w:pStyle w:val="a5"/>
        <w:spacing w:before="0" w:after="0"/>
        <w:rPr>
          <w:color w:val="000000"/>
          <w:sz w:val="28"/>
          <w:szCs w:val="28"/>
        </w:rPr>
      </w:pPr>
      <w:proofErr w:type="gramStart"/>
      <w:r w:rsidRPr="00A13DED">
        <w:rPr>
          <w:color w:val="000000"/>
          <w:sz w:val="28"/>
          <w:szCs w:val="28"/>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C3C01" w:rsidRPr="00A13DED" w:rsidRDefault="00FC3C01" w:rsidP="00FC3C01">
      <w:pPr>
        <w:pStyle w:val="a5"/>
        <w:spacing w:before="0" w:after="0"/>
        <w:rPr>
          <w:color w:val="000000"/>
          <w:sz w:val="28"/>
          <w:szCs w:val="28"/>
        </w:rPr>
      </w:pPr>
      <w:proofErr w:type="gramStart"/>
      <w:r w:rsidRPr="00A13DED">
        <w:rPr>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FC3C01" w:rsidRPr="00A13DED" w:rsidRDefault="00FC3C01" w:rsidP="00FC3C01">
      <w:pPr>
        <w:pStyle w:val="a5"/>
        <w:spacing w:before="0" w:after="0"/>
        <w:rPr>
          <w:color w:val="000000"/>
          <w:sz w:val="28"/>
          <w:szCs w:val="28"/>
        </w:rPr>
      </w:pPr>
      <w:r w:rsidRPr="00A13DED">
        <w:rPr>
          <w:color w:val="000000"/>
          <w:sz w:val="28"/>
          <w:szCs w:val="28"/>
        </w:rPr>
        <w:t>Фольклор и авторские художественные произведения (различение).</w:t>
      </w:r>
    </w:p>
    <w:p w:rsidR="00FC3C01" w:rsidRPr="00A13DED" w:rsidRDefault="00FC3C01" w:rsidP="00FC3C01">
      <w:pPr>
        <w:pStyle w:val="a5"/>
        <w:spacing w:before="0" w:after="0"/>
        <w:rPr>
          <w:color w:val="000000"/>
          <w:sz w:val="28"/>
          <w:szCs w:val="28"/>
        </w:rPr>
      </w:pPr>
      <w:r w:rsidRPr="00A13DED">
        <w:rPr>
          <w:color w:val="000000"/>
          <w:sz w:val="28"/>
          <w:szCs w:val="28"/>
        </w:rPr>
        <w:t xml:space="preserve">Жанровое разнообразие произведений. Малые фольклорные формы (колыбельные песни, </w:t>
      </w:r>
      <w:proofErr w:type="spellStart"/>
      <w:r w:rsidRPr="00A13DED">
        <w:rPr>
          <w:color w:val="000000"/>
          <w:sz w:val="28"/>
          <w:szCs w:val="28"/>
        </w:rPr>
        <w:t>потешки</w:t>
      </w:r>
      <w:proofErr w:type="spellEnd"/>
      <w:r w:rsidRPr="00A13DED">
        <w:rPr>
          <w:color w:val="000000"/>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C3C01" w:rsidRPr="00A13DED" w:rsidRDefault="00FC3C01" w:rsidP="00FC3C01">
      <w:pPr>
        <w:pStyle w:val="a5"/>
        <w:spacing w:before="0" w:after="0"/>
        <w:rPr>
          <w:color w:val="000000"/>
          <w:sz w:val="28"/>
          <w:szCs w:val="28"/>
        </w:rPr>
      </w:pPr>
      <w:r w:rsidRPr="00A13DED">
        <w:rPr>
          <w:color w:val="000000"/>
          <w:sz w:val="28"/>
          <w:szCs w:val="28"/>
        </w:rPr>
        <w:t>Рассказ, стихотворение, басня — общее представление о жанре, особенностях построения и выразительных средствах.</w:t>
      </w:r>
    </w:p>
    <w:p w:rsidR="00FC3C01" w:rsidRPr="00A13DED" w:rsidRDefault="00FC3C01" w:rsidP="00FC3C01">
      <w:pPr>
        <w:pStyle w:val="a5"/>
        <w:spacing w:before="0" w:after="0"/>
        <w:rPr>
          <w:color w:val="000000"/>
          <w:sz w:val="28"/>
          <w:szCs w:val="28"/>
        </w:rPr>
      </w:pPr>
      <w:r w:rsidRPr="00A13DED">
        <w:rPr>
          <w:i/>
          <w:iCs/>
          <w:color w:val="000000"/>
          <w:sz w:val="28"/>
          <w:szCs w:val="28"/>
        </w:rPr>
        <w:t>Творческая деятельность обучающихся (на основе литературных произведений)</w:t>
      </w:r>
    </w:p>
    <w:p w:rsidR="00FC3C01" w:rsidRPr="00A13DED" w:rsidRDefault="00FC3C01" w:rsidP="00FC3C01">
      <w:pPr>
        <w:pStyle w:val="a5"/>
        <w:spacing w:before="0" w:after="0"/>
        <w:rPr>
          <w:color w:val="000000"/>
          <w:sz w:val="28"/>
          <w:szCs w:val="28"/>
        </w:rPr>
      </w:pPr>
      <w:r w:rsidRPr="00A13DED">
        <w:rPr>
          <w:color w:val="000000"/>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A13DED">
        <w:rPr>
          <w:color w:val="000000"/>
          <w:sz w:val="28"/>
          <w:szCs w:val="28"/>
        </w:rPr>
        <w:t>инсценирование</w:t>
      </w:r>
      <w:proofErr w:type="spellEnd"/>
      <w:r w:rsidRPr="00A13DED">
        <w:rPr>
          <w:color w:val="000000"/>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13DED">
        <w:rPr>
          <w:color w:val="000000"/>
          <w:sz w:val="28"/>
          <w:szCs w:val="28"/>
        </w:rPr>
        <w:t>этапности</w:t>
      </w:r>
      <w:proofErr w:type="spellEnd"/>
      <w:r w:rsidRPr="00A13DED">
        <w:rPr>
          <w:color w:val="000000"/>
          <w:sz w:val="28"/>
          <w:szCs w:val="28"/>
        </w:rPr>
        <w:t xml:space="preserve"> в выполнении действий); изложение с элементами сочинения, создание собственного текста на основе </w:t>
      </w:r>
      <w:r w:rsidRPr="00A13DED">
        <w:rPr>
          <w:i/>
          <w:iCs/>
          <w:color w:val="000000"/>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13DED">
        <w:rPr>
          <w:color w:val="000000"/>
          <w:sz w:val="28"/>
          <w:szCs w:val="28"/>
        </w:rPr>
        <w:t>.</w:t>
      </w:r>
    </w:p>
    <w:p w:rsidR="00FC3C01" w:rsidRPr="00A13DED" w:rsidRDefault="00FC3C01" w:rsidP="00FC3C01">
      <w:pPr>
        <w:pStyle w:val="a5"/>
        <w:spacing w:before="0" w:after="0"/>
        <w:jc w:val="center"/>
        <w:rPr>
          <w:color w:val="000000"/>
          <w:sz w:val="28"/>
          <w:szCs w:val="28"/>
        </w:rPr>
      </w:pPr>
      <w:r w:rsidRPr="00A13DED">
        <w:rPr>
          <w:color w:val="000000"/>
          <w:sz w:val="28"/>
          <w:szCs w:val="28"/>
        </w:rPr>
        <w:t>Иностранный язык (английский)</w:t>
      </w:r>
    </w:p>
    <w:p w:rsidR="00FC3C01" w:rsidRPr="00A13DED" w:rsidRDefault="00FC3C01" w:rsidP="00FC3C01">
      <w:pPr>
        <w:pStyle w:val="Default"/>
        <w:rPr>
          <w:sz w:val="28"/>
          <w:szCs w:val="28"/>
        </w:rPr>
      </w:pPr>
      <w:r w:rsidRPr="00A13DED">
        <w:rPr>
          <w:b/>
          <w:bCs/>
          <w:i/>
          <w:iCs/>
          <w:sz w:val="28"/>
          <w:szCs w:val="28"/>
        </w:rPr>
        <w:t xml:space="preserve">Предметное содержание речи </w:t>
      </w:r>
    </w:p>
    <w:p w:rsidR="00FC3C01" w:rsidRPr="00A13DED" w:rsidRDefault="00FC3C01" w:rsidP="00FC3C01">
      <w:pPr>
        <w:pStyle w:val="Default"/>
        <w:rPr>
          <w:sz w:val="28"/>
          <w:szCs w:val="28"/>
        </w:rPr>
      </w:pPr>
      <w:r w:rsidRPr="00A13DED">
        <w:rPr>
          <w:b/>
          <w:bCs/>
          <w:sz w:val="28"/>
          <w:szCs w:val="28"/>
        </w:rPr>
        <w:t xml:space="preserve">Знакомство. </w:t>
      </w:r>
      <w:r w:rsidRPr="00A13DED">
        <w:rPr>
          <w:sz w:val="28"/>
          <w:szCs w:val="28"/>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FC3C01" w:rsidRPr="00A13DED" w:rsidRDefault="00FC3C01" w:rsidP="00FC3C01">
      <w:pPr>
        <w:pStyle w:val="Default"/>
        <w:rPr>
          <w:sz w:val="28"/>
          <w:szCs w:val="28"/>
        </w:rPr>
      </w:pPr>
      <w:r w:rsidRPr="00A13DED">
        <w:rPr>
          <w:b/>
          <w:bCs/>
          <w:sz w:val="28"/>
          <w:szCs w:val="28"/>
        </w:rPr>
        <w:lastRenderedPageBreak/>
        <w:t xml:space="preserve">Я и моя семья. </w:t>
      </w:r>
      <w:r w:rsidRPr="00A13DED">
        <w:rPr>
          <w:sz w:val="28"/>
          <w:szCs w:val="28"/>
        </w:rPr>
        <w:t>Члены семьи, их имена, возраст, внешность, характер. Мой день (распорядок дня)</w:t>
      </w:r>
      <w:r w:rsidRPr="00A13DED">
        <w:rPr>
          <w:i/>
          <w:iCs/>
          <w:sz w:val="28"/>
          <w:szCs w:val="28"/>
        </w:rPr>
        <w:t xml:space="preserve">. </w:t>
      </w:r>
      <w:r w:rsidRPr="00A13DED">
        <w:rPr>
          <w:sz w:val="28"/>
          <w:szCs w:val="28"/>
        </w:rPr>
        <w:t xml:space="preserve">Любимая еда. Семейные праздники: день рождения, Новый год/Рождество. </w:t>
      </w:r>
    </w:p>
    <w:p w:rsidR="00FC3C01" w:rsidRPr="00A13DED" w:rsidRDefault="00FC3C01" w:rsidP="00FC3C01">
      <w:pPr>
        <w:pStyle w:val="Default"/>
        <w:rPr>
          <w:sz w:val="28"/>
          <w:szCs w:val="28"/>
        </w:rPr>
      </w:pPr>
      <w:r w:rsidRPr="00A13DED">
        <w:rPr>
          <w:b/>
          <w:bCs/>
          <w:sz w:val="28"/>
          <w:szCs w:val="28"/>
        </w:rPr>
        <w:t xml:space="preserve">Мир моих увлечений. </w:t>
      </w:r>
      <w:r w:rsidRPr="00A13DED">
        <w:rPr>
          <w:sz w:val="28"/>
          <w:szCs w:val="28"/>
        </w:rPr>
        <w:t>Мои любимые занятия. Мои любимые сказки</w:t>
      </w:r>
      <w:r w:rsidRPr="00A13DED">
        <w:rPr>
          <w:i/>
          <w:iCs/>
          <w:sz w:val="28"/>
          <w:szCs w:val="28"/>
        </w:rPr>
        <w:t xml:space="preserve">. </w:t>
      </w:r>
      <w:r w:rsidRPr="00A13DED">
        <w:rPr>
          <w:sz w:val="28"/>
          <w:szCs w:val="28"/>
        </w:rPr>
        <w:t>Выходной день</w:t>
      </w:r>
      <w:r w:rsidRPr="00A13DED">
        <w:rPr>
          <w:i/>
          <w:iCs/>
          <w:sz w:val="28"/>
          <w:szCs w:val="28"/>
        </w:rPr>
        <w:t xml:space="preserve">, </w:t>
      </w:r>
      <w:r w:rsidRPr="00A13DED">
        <w:rPr>
          <w:sz w:val="28"/>
          <w:szCs w:val="28"/>
        </w:rPr>
        <w:t xml:space="preserve">каникулы. </w:t>
      </w:r>
    </w:p>
    <w:p w:rsidR="00FC3C01" w:rsidRPr="00A13DED" w:rsidRDefault="00FC3C01" w:rsidP="00FC3C01">
      <w:pPr>
        <w:pStyle w:val="Default"/>
        <w:rPr>
          <w:sz w:val="28"/>
          <w:szCs w:val="28"/>
        </w:rPr>
      </w:pPr>
      <w:r w:rsidRPr="00A13DED">
        <w:rPr>
          <w:b/>
          <w:bCs/>
          <w:sz w:val="28"/>
          <w:szCs w:val="28"/>
        </w:rPr>
        <w:t xml:space="preserve">Я и мои друзья. </w:t>
      </w:r>
      <w:r w:rsidRPr="00A13DED">
        <w:rPr>
          <w:sz w:val="28"/>
          <w:szCs w:val="28"/>
        </w:rPr>
        <w:t xml:space="preserve">Имя, возраст, внешность, характер, увлечения/хобби. Любимое домашнее животное: имя, возраст, цвет, размер, характер. </w:t>
      </w:r>
    </w:p>
    <w:p w:rsidR="00FC3C01" w:rsidRPr="00A13DED" w:rsidRDefault="00FC3C01" w:rsidP="00FC3C01">
      <w:pPr>
        <w:pStyle w:val="Default"/>
        <w:rPr>
          <w:sz w:val="28"/>
          <w:szCs w:val="28"/>
        </w:rPr>
      </w:pPr>
      <w:r w:rsidRPr="00A13DED">
        <w:rPr>
          <w:b/>
          <w:bCs/>
          <w:sz w:val="28"/>
          <w:szCs w:val="28"/>
        </w:rPr>
        <w:t xml:space="preserve">Моя школа. </w:t>
      </w:r>
      <w:r w:rsidRPr="00A13DED">
        <w:rPr>
          <w:sz w:val="28"/>
          <w:szCs w:val="28"/>
        </w:rPr>
        <w:t xml:space="preserve">Классная комната, учебные предметы, школьные принадлежности. </w:t>
      </w:r>
    </w:p>
    <w:p w:rsidR="00FC3C01" w:rsidRPr="00A13DED" w:rsidRDefault="00FC3C01" w:rsidP="00FC3C01">
      <w:pPr>
        <w:pStyle w:val="Default"/>
        <w:rPr>
          <w:sz w:val="28"/>
          <w:szCs w:val="28"/>
        </w:rPr>
      </w:pPr>
      <w:r w:rsidRPr="00A13DED">
        <w:rPr>
          <w:b/>
          <w:bCs/>
          <w:sz w:val="28"/>
          <w:szCs w:val="28"/>
        </w:rPr>
        <w:t xml:space="preserve">Мир вокруг меня. </w:t>
      </w:r>
      <w:r w:rsidRPr="00A13DED">
        <w:rPr>
          <w:sz w:val="28"/>
          <w:szCs w:val="28"/>
        </w:rPr>
        <w:t>Мой дом/квартира/комната: названия комнат. Природа. Дикие и домашние животные</w:t>
      </w:r>
      <w:r w:rsidRPr="00A13DED">
        <w:rPr>
          <w:i/>
          <w:iCs/>
          <w:sz w:val="28"/>
          <w:szCs w:val="28"/>
        </w:rPr>
        <w:t xml:space="preserve">. </w:t>
      </w:r>
      <w:r w:rsidRPr="00A13DED">
        <w:rPr>
          <w:sz w:val="28"/>
          <w:szCs w:val="28"/>
        </w:rPr>
        <w:t xml:space="preserve">Любимое время года. Погода. </w:t>
      </w:r>
    </w:p>
    <w:p w:rsidR="00FC3C01" w:rsidRPr="00A13DED" w:rsidRDefault="00FC3C01" w:rsidP="00FC3C01">
      <w:pPr>
        <w:pStyle w:val="Default"/>
        <w:rPr>
          <w:sz w:val="28"/>
          <w:szCs w:val="28"/>
        </w:rPr>
      </w:pPr>
      <w:r w:rsidRPr="00A13DED">
        <w:rPr>
          <w:b/>
          <w:bCs/>
          <w:sz w:val="28"/>
          <w:szCs w:val="28"/>
        </w:rPr>
        <w:t xml:space="preserve">Страна/страны изучаемого языка и родная страна. </w:t>
      </w:r>
      <w:r w:rsidRPr="00A13DED">
        <w:rPr>
          <w:sz w:val="28"/>
          <w:szCs w:val="28"/>
        </w:rPr>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FC3C01" w:rsidRPr="00A13DED" w:rsidRDefault="00FC3C01" w:rsidP="00FC3C01">
      <w:pPr>
        <w:pStyle w:val="Default"/>
        <w:rPr>
          <w:sz w:val="28"/>
          <w:szCs w:val="28"/>
        </w:rPr>
      </w:pPr>
      <w:r w:rsidRPr="00A13DED">
        <w:rPr>
          <w:b/>
          <w:bCs/>
          <w:i/>
          <w:iCs/>
          <w:sz w:val="28"/>
          <w:szCs w:val="28"/>
        </w:rPr>
        <w:t xml:space="preserve">Коммуникативные умения по видам речевой деятельности </w:t>
      </w:r>
    </w:p>
    <w:p w:rsidR="00FC3C01" w:rsidRPr="00A13DED" w:rsidRDefault="00FC3C01" w:rsidP="00FC3C01">
      <w:pPr>
        <w:pStyle w:val="Default"/>
        <w:rPr>
          <w:sz w:val="28"/>
          <w:szCs w:val="28"/>
        </w:rPr>
      </w:pPr>
      <w:r w:rsidRPr="00A13DED">
        <w:rPr>
          <w:b/>
          <w:bCs/>
          <w:sz w:val="28"/>
          <w:szCs w:val="28"/>
        </w:rPr>
        <w:t xml:space="preserve">В русле говорения </w:t>
      </w:r>
    </w:p>
    <w:p w:rsidR="00FC3C01" w:rsidRPr="00A13DED" w:rsidRDefault="00FC3C01" w:rsidP="00FC3C01">
      <w:pPr>
        <w:pStyle w:val="Default"/>
        <w:rPr>
          <w:sz w:val="28"/>
          <w:szCs w:val="28"/>
        </w:rPr>
      </w:pPr>
      <w:r w:rsidRPr="00A13DED">
        <w:rPr>
          <w:i/>
          <w:iCs/>
          <w:sz w:val="28"/>
          <w:szCs w:val="28"/>
        </w:rPr>
        <w:t xml:space="preserve">1. Диалогическая форма </w:t>
      </w:r>
    </w:p>
    <w:p w:rsidR="00FC3C01" w:rsidRPr="00A13DED" w:rsidRDefault="00FC3C01" w:rsidP="00FC3C01">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Уметь вести:</w:t>
      </w:r>
    </w:p>
    <w:p w:rsidR="00FC3C01" w:rsidRPr="00A13DED" w:rsidRDefault="00FC3C01" w:rsidP="00FC3C01">
      <w:pPr>
        <w:pStyle w:val="Default"/>
        <w:rPr>
          <w:sz w:val="28"/>
          <w:szCs w:val="28"/>
        </w:rPr>
      </w:pPr>
      <w:r w:rsidRPr="00A13DED">
        <w:rPr>
          <w:sz w:val="28"/>
          <w:szCs w:val="28"/>
        </w:rPr>
        <w:t xml:space="preserve">этикетные диалоги в типичных ситуациях бытового и учебно-трудового общения; </w:t>
      </w:r>
    </w:p>
    <w:p w:rsidR="00FC3C01" w:rsidRPr="00A13DED" w:rsidRDefault="00FC3C01" w:rsidP="00FC3C01">
      <w:pPr>
        <w:pStyle w:val="Default"/>
        <w:rPr>
          <w:sz w:val="28"/>
          <w:szCs w:val="28"/>
        </w:rPr>
      </w:pPr>
      <w:r w:rsidRPr="00A13DED">
        <w:rPr>
          <w:sz w:val="28"/>
          <w:szCs w:val="28"/>
        </w:rPr>
        <w:t xml:space="preserve">диалог-расспрос (запрос информации и ответ на него) с опорой на картинку и модель, объем диалогического высказывания 2-3 реплики с каждой стороны; </w:t>
      </w:r>
    </w:p>
    <w:p w:rsidR="00FC3C01" w:rsidRPr="00A13DED" w:rsidRDefault="00FC3C01" w:rsidP="00FC3C01">
      <w:pPr>
        <w:spacing w:line="240" w:lineRule="auto"/>
        <w:jc w:val="both"/>
        <w:rPr>
          <w:rFonts w:ascii="Times New Roman" w:hAnsi="Times New Roman" w:cs="Times New Roman"/>
          <w:sz w:val="28"/>
          <w:szCs w:val="28"/>
        </w:rPr>
      </w:pPr>
      <w:r w:rsidRPr="00A13DED">
        <w:rPr>
          <w:rFonts w:ascii="Times New Roman" w:hAnsi="Times New Roman" w:cs="Times New Roman"/>
          <w:sz w:val="28"/>
          <w:szCs w:val="28"/>
        </w:rPr>
        <w:t>диалог — побуждение к действию.</w:t>
      </w:r>
    </w:p>
    <w:p w:rsidR="00FC3C01" w:rsidRPr="00A13DED" w:rsidRDefault="00FC3C01" w:rsidP="00FC3C01">
      <w:pPr>
        <w:pStyle w:val="Default"/>
        <w:rPr>
          <w:sz w:val="28"/>
          <w:szCs w:val="28"/>
        </w:rPr>
      </w:pPr>
      <w:r w:rsidRPr="00A13DED">
        <w:rPr>
          <w:i/>
          <w:iCs/>
          <w:sz w:val="28"/>
          <w:szCs w:val="28"/>
        </w:rPr>
        <w:t xml:space="preserve">2. Монологическая форма </w:t>
      </w:r>
    </w:p>
    <w:p w:rsidR="00FC3C01" w:rsidRPr="00A13DED" w:rsidRDefault="00FC3C01" w:rsidP="00FC3C01">
      <w:pPr>
        <w:pStyle w:val="Default"/>
        <w:rPr>
          <w:sz w:val="28"/>
          <w:szCs w:val="28"/>
        </w:rPr>
      </w:pPr>
      <w:r w:rsidRPr="00A13DED">
        <w:rPr>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FC3C01" w:rsidRPr="00A13DED" w:rsidRDefault="00FC3C01" w:rsidP="00FC3C01">
      <w:pPr>
        <w:pStyle w:val="Default"/>
        <w:rPr>
          <w:sz w:val="28"/>
          <w:szCs w:val="28"/>
        </w:rPr>
      </w:pPr>
      <w:r w:rsidRPr="00A13DED">
        <w:rPr>
          <w:b/>
          <w:bCs/>
          <w:sz w:val="28"/>
          <w:szCs w:val="28"/>
        </w:rPr>
        <w:t xml:space="preserve">В русле </w:t>
      </w:r>
      <w:proofErr w:type="spellStart"/>
      <w:r w:rsidRPr="00A13DED">
        <w:rPr>
          <w:b/>
          <w:bCs/>
          <w:sz w:val="28"/>
          <w:szCs w:val="28"/>
        </w:rPr>
        <w:t>аудирования</w:t>
      </w:r>
      <w:proofErr w:type="spellEnd"/>
      <w:r w:rsidRPr="00A13DED">
        <w:rPr>
          <w:b/>
          <w:bCs/>
          <w:sz w:val="28"/>
          <w:szCs w:val="28"/>
        </w:rPr>
        <w:t xml:space="preserve"> </w:t>
      </w:r>
    </w:p>
    <w:p w:rsidR="00FC3C01" w:rsidRPr="00A13DED" w:rsidRDefault="00FC3C01" w:rsidP="00FC3C01">
      <w:pPr>
        <w:pStyle w:val="Default"/>
        <w:rPr>
          <w:sz w:val="28"/>
          <w:szCs w:val="28"/>
        </w:rPr>
      </w:pPr>
      <w:r w:rsidRPr="00A13DED">
        <w:rPr>
          <w:sz w:val="28"/>
          <w:szCs w:val="28"/>
        </w:rPr>
        <w:t xml:space="preserve">Воспринимать на слух и понимать: </w:t>
      </w:r>
    </w:p>
    <w:p w:rsidR="00FC3C01" w:rsidRPr="00A13DED" w:rsidRDefault="00FC3C01" w:rsidP="00FC3C01">
      <w:pPr>
        <w:pStyle w:val="Default"/>
        <w:rPr>
          <w:sz w:val="28"/>
          <w:szCs w:val="28"/>
        </w:rPr>
      </w:pPr>
      <w:r w:rsidRPr="00A13DED">
        <w:rPr>
          <w:sz w:val="28"/>
          <w:szCs w:val="28"/>
        </w:rPr>
        <w:t>речь учителя и одноклассников в процессе общения на уроке и вербально/</w:t>
      </w:r>
      <w:proofErr w:type="spellStart"/>
      <w:r w:rsidRPr="00A13DED">
        <w:rPr>
          <w:sz w:val="28"/>
          <w:szCs w:val="28"/>
        </w:rPr>
        <w:t>невербально</w:t>
      </w:r>
      <w:proofErr w:type="spellEnd"/>
      <w:r w:rsidRPr="00A13DED">
        <w:rPr>
          <w:sz w:val="28"/>
          <w:szCs w:val="28"/>
        </w:rPr>
        <w:t xml:space="preserve"> реагировать на </w:t>
      </w:r>
      <w:proofErr w:type="gramStart"/>
      <w:r w:rsidRPr="00A13DED">
        <w:rPr>
          <w:sz w:val="28"/>
          <w:szCs w:val="28"/>
        </w:rPr>
        <w:t>услышанное</w:t>
      </w:r>
      <w:proofErr w:type="gramEnd"/>
      <w:r w:rsidRPr="00A13DED">
        <w:rPr>
          <w:sz w:val="28"/>
          <w:szCs w:val="28"/>
        </w:rPr>
        <w:t xml:space="preserve">. </w:t>
      </w:r>
    </w:p>
    <w:p w:rsidR="00FC3C01" w:rsidRPr="00A13DED" w:rsidRDefault="00FC3C01" w:rsidP="00FC3C01">
      <w:pPr>
        <w:pStyle w:val="Default"/>
        <w:rPr>
          <w:sz w:val="28"/>
          <w:szCs w:val="28"/>
        </w:rPr>
      </w:pPr>
      <w:r w:rsidRPr="00A13DED">
        <w:rPr>
          <w:b/>
          <w:bCs/>
          <w:sz w:val="28"/>
          <w:szCs w:val="28"/>
        </w:rPr>
        <w:t xml:space="preserve">В русле чтения </w:t>
      </w:r>
    </w:p>
    <w:p w:rsidR="00FC3C01" w:rsidRPr="00A13DED" w:rsidRDefault="00FC3C01" w:rsidP="00FC3C01">
      <w:pPr>
        <w:pStyle w:val="Default"/>
        <w:rPr>
          <w:sz w:val="28"/>
          <w:szCs w:val="28"/>
        </w:rPr>
      </w:pPr>
      <w:r w:rsidRPr="00A13DED">
        <w:rPr>
          <w:sz w:val="28"/>
          <w:szCs w:val="28"/>
        </w:rPr>
        <w:t xml:space="preserve">Читать (использовать метод глобального чтения): </w:t>
      </w:r>
    </w:p>
    <w:p w:rsidR="00FC3C01" w:rsidRPr="00A13DED" w:rsidRDefault="00FC3C01" w:rsidP="00FC3C01">
      <w:pPr>
        <w:pStyle w:val="Default"/>
        <w:rPr>
          <w:sz w:val="28"/>
          <w:szCs w:val="28"/>
        </w:rPr>
      </w:pPr>
      <w:r w:rsidRPr="00A13DED">
        <w:rPr>
          <w:sz w:val="28"/>
          <w:szCs w:val="28"/>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FC3C01" w:rsidRPr="00A13DED" w:rsidRDefault="00FC3C01" w:rsidP="00FC3C01">
      <w:pPr>
        <w:pStyle w:val="Default"/>
        <w:rPr>
          <w:sz w:val="28"/>
          <w:szCs w:val="28"/>
        </w:rPr>
      </w:pPr>
      <w:r w:rsidRPr="00A13DED">
        <w:rPr>
          <w:b/>
          <w:bCs/>
          <w:sz w:val="28"/>
          <w:szCs w:val="28"/>
        </w:rPr>
        <w:t xml:space="preserve">В русле письма </w:t>
      </w:r>
    </w:p>
    <w:p w:rsidR="00FC3C01" w:rsidRPr="00A13DED" w:rsidRDefault="00FC3C01" w:rsidP="00FC3C01">
      <w:pPr>
        <w:pStyle w:val="Default"/>
        <w:rPr>
          <w:sz w:val="28"/>
          <w:szCs w:val="28"/>
        </w:rPr>
      </w:pPr>
      <w:r w:rsidRPr="00A13DED">
        <w:rPr>
          <w:sz w:val="28"/>
          <w:szCs w:val="28"/>
        </w:rPr>
        <w:t xml:space="preserve">Знать и уметь писать буквы английского алфавита. </w:t>
      </w:r>
    </w:p>
    <w:p w:rsidR="00FC3C01" w:rsidRPr="00A13DED" w:rsidRDefault="00FC3C01" w:rsidP="00FC3C01">
      <w:pPr>
        <w:pStyle w:val="Default"/>
        <w:rPr>
          <w:sz w:val="28"/>
          <w:szCs w:val="28"/>
        </w:rPr>
      </w:pPr>
      <w:r w:rsidRPr="00A13DED">
        <w:rPr>
          <w:sz w:val="28"/>
          <w:szCs w:val="28"/>
        </w:rPr>
        <w:t xml:space="preserve">Владеть: </w:t>
      </w:r>
    </w:p>
    <w:p w:rsidR="00FC3C01" w:rsidRPr="00A13DED" w:rsidRDefault="00FC3C01" w:rsidP="00FC3C01">
      <w:pPr>
        <w:pStyle w:val="Default"/>
        <w:rPr>
          <w:sz w:val="28"/>
          <w:szCs w:val="28"/>
        </w:rPr>
      </w:pPr>
      <w:r w:rsidRPr="00A13DED">
        <w:rPr>
          <w:sz w:val="28"/>
          <w:szCs w:val="28"/>
        </w:rPr>
        <w:t xml:space="preserve">умением выписывать из текста слова, словосочетания и предложения. </w:t>
      </w:r>
    </w:p>
    <w:p w:rsidR="00FC3C01" w:rsidRPr="00A13DED" w:rsidRDefault="00FC3C01" w:rsidP="00FC3C01">
      <w:pPr>
        <w:pStyle w:val="Default"/>
        <w:rPr>
          <w:sz w:val="28"/>
          <w:szCs w:val="28"/>
        </w:rPr>
      </w:pPr>
      <w:r w:rsidRPr="00A13DED">
        <w:rPr>
          <w:b/>
          <w:bCs/>
          <w:i/>
          <w:iCs/>
          <w:sz w:val="28"/>
          <w:szCs w:val="28"/>
        </w:rPr>
        <w:t xml:space="preserve">Языковые средства и навыки пользования ими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3"/>
        <w:gridCol w:w="11"/>
        <w:gridCol w:w="5157"/>
      </w:tblGrid>
      <w:tr w:rsidR="00FC3C01" w:rsidRPr="00A13DED" w:rsidTr="00653AEC">
        <w:trPr>
          <w:trHeight w:val="312"/>
        </w:trPr>
        <w:tc>
          <w:tcPr>
            <w:tcW w:w="9781" w:type="dxa"/>
            <w:gridSpan w:val="3"/>
            <w:tcBorders>
              <w:top w:val="single" w:sz="4" w:space="0" w:color="auto"/>
              <w:bottom w:val="single" w:sz="4" w:space="0" w:color="auto"/>
            </w:tcBorders>
          </w:tcPr>
          <w:p w:rsidR="00FC3C01" w:rsidRPr="00A13DED" w:rsidRDefault="00FC3C01" w:rsidP="00653AEC">
            <w:pPr>
              <w:spacing w:after="0" w:line="240" w:lineRule="auto"/>
              <w:jc w:val="both"/>
              <w:rPr>
                <w:rFonts w:ascii="Times New Roman" w:hAnsi="Times New Roman" w:cs="Times New Roman"/>
                <w:b/>
                <w:bCs/>
                <w:i/>
                <w:iCs/>
                <w:sz w:val="28"/>
                <w:szCs w:val="28"/>
              </w:rPr>
            </w:pPr>
            <w:r w:rsidRPr="00A13DED">
              <w:rPr>
                <w:rFonts w:ascii="Times New Roman" w:hAnsi="Times New Roman" w:cs="Times New Roman"/>
                <w:b/>
                <w:bCs/>
                <w:i/>
                <w:iCs/>
                <w:sz w:val="28"/>
                <w:szCs w:val="28"/>
              </w:rPr>
              <w:t>Графика, каллиграфия, орфография</w:t>
            </w:r>
          </w:p>
        </w:tc>
      </w:tr>
      <w:tr w:rsidR="00FC3C01" w:rsidRPr="00A13DED" w:rsidTr="00653AEC">
        <w:trPr>
          <w:trHeight w:val="1305"/>
        </w:trPr>
        <w:tc>
          <w:tcPr>
            <w:tcW w:w="4413" w:type="dxa"/>
            <w:tcBorders>
              <w:top w:val="single" w:sz="4" w:space="0" w:color="auto"/>
              <w:left w:val="single" w:sz="4" w:space="0" w:color="auto"/>
              <w:bottom w:val="single" w:sz="4" w:space="0" w:color="auto"/>
            </w:tcBorders>
          </w:tcPr>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Все буквы английского алфавита. </w:t>
            </w:r>
            <w:proofErr w:type="spellStart"/>
            <w:proofErr w:type="gramStart"/>
            <w:r w:rsidRPr="00A13DED">
              <w:rPr>
                <w:rFonts w:ascii="Times New Roman" w:hAnsi="Times New Roman" w:cs="Times New Roman"/>
                <w:sz w:val="28"/>
                <w:szCs w:val="28"/>
              </w:rPr>
              <w:t>Звуко-буквенные</w:t>
            </w:r>
            <w:proofErr w:type="spellEnd"/>
            <w:proofErr w:type="gramEnd"/>
            <w:r w:rsidRPr="00A13DED">
              <w:rPr>
                <w:rFonts w:ascii="Times New Roman" w:hAnsi="Times New Roman" w:cs="Times New Roman"/>
                <w:sz w:val="28"/>
                <w:szCs w:val="28"/>
              </w:rPr>
              <w:t xml:space="preserve"> соответствия. Основные буквосочетания. Знаки транскрипции. Апостроф. Основные правила чтения и орфографии. </w:t>
            </w:r>
            <w:r w:rsidRPr="00A13DED">
              <w:rPr>
                <w:rFonts w:ascii="Times New Roman" w:hAnsi="Times New Roman" w:cs="Times New Roman"/>
                <w:sz w:val="28"/>
                <w:szCs w:val="28"/>
              </w:rPr>
              <w:lastRenderedPageBreak/>
              <w:t>Написание наиболее употребительных слов, вошедших в активный словарь.</w:t>
            </w:r>
          </w:p>
        </w:tc>
        <w:tc>
          <w:tcPr>
            <w:tcW w:w="5368" w:type="dxa"/>
            <w:gridSpan w:val="2"/>
            <w:tcBorders>
              <w:top w:val="single" w:sz="4" w:space="0" w:color="auto"/>
              <w:bottom w:val="single" w:sz="4" w:space="0" w:color="auto"/>
            </w:tcBorders>
          </w:tcPr>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lastRenderedPageBreak/>
              <w:t xml:space="preserve">Воспроизводить </w:t>
            </w:r>
            <w:r w:rsidRPr="00A13DED">
              <w:rPr>
                <w:rFonts w:ascii="Times New Roman" w:hAnsi="Times New Roman" w:cs="Times New Roman"/>
                <w:sz w:val="28"/>
                <w:szCs w:val="28"/>
              </w:rPr>
              <w:t xml:space="preserve">графически и каллиграфически корректно все буквы немецкого алфавита (печатное написание букв, буквосочетаний, слов, соблюдение нормы соединения </w:t>
            </w:r>
            <w:r w:rsidRPr="00A13DED">
              <w:rPr>
                <w:rFonts w:ascii="Times New Roman" w:hAnsi="Times New Roman" w:cs="Times New Roman"/>
                <w:sz w:val="28"/>
                <w:szCs w:val="28"/>
              </w:rPr>
              <w:lastRenderedPageBreak/>
              <w:t>отдельных букв, принятых в немецком языке).</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Соотносить</w:t>
            </w:r>
            <w:r w:rsidRPr="00A13DED">
              <w:rPr>
                <w:rFonts w:ascii="Times New Roman" w:hAnsi="Times New Roman" w:cs="Times New Roman"/>
                <w:sz w:val="28"/>
                <w:szCs w:val="28"/>
              </w:rPr>
              <w:t xml:space="preserve"> графический образ слова с его звуковым образом.</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Отличать</w:t>
            </w:r>
            <w:r w:rsidRPr="00A13DED">
              <w:rPr>
                <w:rFonts w:ascii="Times New Roman" w:hAnsi="Times New Roman" w:cs="Times New Roman"/>
                <w:sz w:val="28"/>
                <w:szCs w:val="28"/>
              </w:rPr>
              <w:t xml:space="preserve"> буквы от транскрипционных значков. </w:t>
            </w:r>
            <w:r w:rsidRPr="00A13DED">
              <w:rPr>
                <w:rFonts w:ascii="Times New Roman" w:hAnsi="Times New Roman" w:cs="Times New Roman"/>
                <w:b/>
                <w:bCs/>
                <w:sz w:val="28"/>
                <w:szCs w:val="28"/>
              </w:rPr>
              <w:t>Сравнивать</w:t>
            </w:r>
            <w:r w:rsidRPr="00A13DED">
              <w:rPr>
                <w:rFonts w:ascii="Times New Roman" w:hAnsi="Times New Roman" w:cs="Times New Roman"/>
                <w:sz w:val="28"/>
                <w:szCs w:val="28"/>
              </w:rPr>
              <w:t xml:space="preserve"> и </w:t>
            </w:r>
            <w:r w:rsidRPr="00A13DED">
              <w:rPr>
                <w:rFonts w:ascii="Times New Roman" w:hAnsi="Times New Roman" w:cs="Times New Roman"/>
                <w:b/>
                <w:bCs/>
                <w:sz w:val="28"/>
                <w:szCs w:val="28"/>
              </w:rPr>
              <w:t>анализировать</w:t>
            </w:r>
            <w:r w:rsidRPr="00A13DED">
              <w:rPr>
                <w:rFonts w:ascii="Times New Roman" w:hAnsi="Times New Roman" w:cs="Times New Roman"/>
                <w:sz w:val="28"/>
                <w:szCs w:val="28"/>
              </w:rPr>
              <w:t xml:space="preserve"> буквосочетания и их транскрипцию.</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Вставлять</w:t>
            </w:r>
            <w:r w:rsidRPr="00A13DED">
              <w:rPr>
                <w:rFonts w:ascii="Times New Roman" w:hAnsi="Times New Roman" w:cs="Times New Roman"/>
                <w:sz w:val="28"/>
                <w:szCs w:val="28"/>
              </w:rPr>
              <w:t xml:space="preserve"> пропущенные буквы. </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Владеть</w:t>
            </w:r>
            <w:r w:rsidRPr="00A13DED">
              <w:rPr>
                <w:rFonts w:ascii="Times New Roman" w:hAnsi="Times New Roman" w:cs="Times New Roman"/>
                <w:sz w:val="28"/>
                <w:szCs w:val="28"/>
              </w:rPr>
              <w:t xml:space="preserve"> основными правилами чтения и орфографии, написанием наиболее употребительных слов.</w:t>
            </w:r>
          </w:p>
        </w:tc>
      </w:tr>
      <w:tr w:rsidR="00FC3C01" w:rsidRPr="00A13DED" w:rsidTr="00653AEC">
        <w:trPr>
          <w:trHeight w:val="439"/>
        </w:trPr>
        <w:tc>
          <w:tcPr>
            <w:tcW w:w="9781" w:type="dxa"/>
            <w:gridSpan w:val="3"/>
            <w:tcBorders>
              <w:top w:val="single" w:sz="4" w:space="0" w:color="auto"/>
              <w:bottom w:val="single" w:sz="4" w:space="0" w:color="auto"/>
            </w:tcBorders>
          </w:tcPr>
          <w:p w:rsidR="00FC3C01" w:rsidRPr="00A13DED" w:rsidRDefault="00FC3C01" w:rsidP="00653AEC">
            <w:pPr>
              <w:spacing w:after="0" w:line="240" w:lineRule="auto"/>
              <w:jc w:val="both"/>
              <w:rPr>
                <w:rFonts w:ascii="Times New Roman" w:hAnsi="Times New Roman" w:cs="Times New Roman"/>
                <w:b/>
                <w:bCs/>
                <w:i/>
                <w:iCs/>
                <w:sz w:val="28"/>
                <w:szCs w:val="28"/>
              </w:rPr>
            </w:pPr>
            <w:r w:rsidRPr="00A13DED">
              <w:rPr>
                <w:rFonts w:ascii="Times New Roman" w:hAnsi="Times New Roman" w:cs="Times New Roman"/>
                <w:b/>
                <w:bCs/>
                <w:i/>
                <w:iCs/>
                <w:sz w:val="28"/>
                <w:szCs w:val="28"/>
              </w:rPr>
              <w:lastRenderedPageBreak/>
              <w:t>Фонетическая сторона речи</w:t>
            </w:r>
          </w:p>
        </w:tc>
      </w:tr>
      <w:tr w:rsidR="00FC3C01" w:rsidRPr="00A13DED" w:rsidTr="00653AEC">
        <w:trPr>
          <w:trHeight w:val="5448"/>
        </w:trPr>
        <w:tc>
          <w:tcPr>
            <w:tcW w:w="4413" w:type="dxa"/>
            <w:tcBorders>
              <w:top w:val="single" w:sz="4" w:space="0" w:color="auto"/>
              <w:right w:val="single" w:sz="4" w:space="0" w:color="auto"/>
            </w:tcBorders>
          </w:tcPr>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Все звуки немецкого языка. Нормы произношения звуков английского языка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Членение предложения на смысловые группы. Ритмико-интонационные особенности </w:t>
            </w:r>
            <w:proofErr w:type="gramStart"/>
            <w:r w:rsidRPr="00A13DED">
              <w:rPr>
                <w:rFonts w:ascii="Times New Roman" w:hAnsi="Times New Roman" w:cs="Times New Roman"/>
                <w:sz w:val="28"/>
                <w:szCs w:val="28"/>
              </w:rPr>
              <w:t>повествовательного</w:t>
            </w:r>
            <w:proofErr w:type="gramEnd"/>
            <w:r w:rsidRPr="00A13DED">
              <w:rPr>
                <w:rFonts w:ascii="Times New Roman" w:hAnsi="Times New Roman" w:cs="Times New Roman"/>
                <w:sz w:val="28"/>
                <w:szCs w:val="28"/>
              </w:rPr>
              <w:t xml:space="preserve">, </w:t>
            </w:r>
            <w:proofErr w:type="spellStart"/>
            <w:r w:rsidRPr="00A13DED">
              <w:rPr>
                <w:rFonts w:ascii="Times New Roman" w:hAnsi="Times New Roman" w:cs="Times New Roman"/>
                <w:sz w:val="28"/>
                <w:szCs w:val="28"/>
              </w:rPr>
              <w:t>побуди-тельного</w:t>
            </w:r>
            <w:proofErr w:type="spellEnd"/>
            <w:r w:rsidRPr="00A13DED">
              <w:rPr>
                <w:rFonts w:ascii="Times New Roman" w:hAnsi="Times New Roman" w:cs="Times New Roman"/>
                <w:sz w:val="28"/>
                <w:szCs w:val="28"/>
              </w:rPr>
              <w:t xml:space="preserve"> и вопросительного (общий и специальный вопросы) предложений.</w:t>
            </w:r>
          </w:p>
          <w:p w:rsidR="00FC3C01" w:rsidRPr="00A13DED" w:rsidRDefault="00FC3C01" w:rsidP="00653AEC">
            <w:pPr>
              <w:spacing w:line="240" w:lineRule="auto"/>
              <w:jc w:val="both"/>
              <w:rPr>
                <w:rFonts w:ascii="Times New Roman" w:hAnsi="Times New Roman" w:cs="Times New Roman"/>
                <w:sz w:val="28"/>
                <w:szCs w:val="28"/>
              </w:rPr>
            </w:pPr>
            <w:r w:rsidRPr="00A13DED">
              <w:rPr>
                <w:rFonts w:ascii="Times New Roman" w:hAnsi="Times New Roman" w:cs="Times New Roman"/>
                <w:sz w:val="28"/>
                <w:szCs w:val="28"/>
              </w:rPr>
              <w:t>Интонация перечисления.</w:t>
            </w:r>
          </w:p>
        </w:tc>
        <w:tc>
          <w:tcPr>
            <w:tcW w:w="5368" w:type="dxa"/>
            <w:gridSpan w:val="2"/>
            <w:tcBorders>
              <w:top w:val="single" w:sz="4" w:space="0" w:color="auto"/>
              <w:left w:val="single" w:sz="4" w:space="0" w:color="auto"/>
            </w:tcBorders>
          </w:tcPr>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Различать</w:t>
            </w:r>
            <w:r w:rsidRPr="00A13DED">
              <w:rPr>
                <w:rFonts w:ascii="Times New Roman" w:hAnsi="Times New Roman" w:cs="Times New Roman"/>
                <w:sz w:val="28"/>
                <w:szCs w:val="28"/>
              </w:rPr>
              <w:t xml:space="preserve"> на слух и адекватно произносить все звуки английского языка.</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Находить</w:t>
            </w:r>
            <w:r w:rsidRPr="00A13DED">
              <w:rPr>
                <w:rFonts w:ascii="Times New Roman" w:hAnsi="Times New Roman" w:cs="Times New Roman"/>
                <w:sz w:val="28"/>
                <w:szCs w:val="28"/>
              </w:rPr>
              <w:t xml:space="preserve"> в тексте слова с заданным звуком. </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Соблюдать</w:t>
            </w:r>
            <w:r w:rsidRPr="00A13DED">
              <w:rPr>
                <w:rFonts w:ascii="Times New Roman" w:hAnsi="Times New Roman" w:cs="Times New Roman"/>
                <w:sz w:val="28"/>
                <w:szCs w:val="28"/>
              </w:rPr>
              <w:t xml:space="preserve"> нормы произношения звуков английского языка в чтении вслух и устной речи.</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Соблюдать</w:t>
            </w:r>
            <w:r w:rsidRPr="00A13DED">
              <w:rPr>
                <w:rFonts w:ascii="Times New Roman" w:hAnsi="Times New Roman" w:cs="Times New Roman"/>
                <w:sz w:val="28"/>
                <w:szCs w:val="28"/>
              </w:rPr>
              <w:t xml:space="preserve"> правильное ударение в изолированном слове, фразе.</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Различать</w:t>
            </w:r>
            <w:r w:rsidRPr="00A13DED">
              <w:rPr>
                <w:rFonts w:ascii="Times New Roman" w:hAnsi="Times New Roman" w:cs="Times New Roman"/>
                <w:sz w:val="28"/>
                <w:szCs w:val="28"/>
              </w:rPr>
              <w:t xml:space="preserve"> коммуникативный тип предложения по его интонации.</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Корректно </w:t>
            </w:r>
            <w:r w:rsidRPr="00A13DED">
              <w:rPr>
                <w:rFonts w:ascii="Times New Roman" w:hAnsi="Times New Roman" w:cs="Times New Roman"/>
                <w:b/>
                <w:bCs/>
                <w:sz w:val="28"/>
                <w:szCs w:val="28"/>
              </w:rPr>
              <w:t>произносить</w:t>
            </w:r>
            <w:r w:rsidRPr="00A13DED">
              <w:rPr>
                <w:rFonts w:ascii="Times New Roman" w:hAnsi="Times New Roman" w:cs="Times New Roman"/>
                <w:sz w:val="28"/>
                <w:szCs w:val="28"/>
              </w:rPr>
              <w:t xml:space="preserve"> предложения с точки зрения их ритмико-интонационных особенностей (повествовательное, побудительное предложение, общий и специальный вопросы).</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Корректно </w:t>
            </w:r>
            <w:r w:rsidRPr="00A13DED">
              <w:rPr>
                <w:rFonts w:ascii="Times New Roman" w:hAnsi="Times New Roman" w:cs="Times New Roman"/>
                <w:b/>
                <w:bCs/>
                <w:sz w:val="28"/>
                <w:szCs w:val="28"/>
              </w:rPr>
              <w:t>произносить</w:t>
            </w:r>
            <w:r w:rsidRPr="00A13DED">
              <w:rPr>
                <w:rFonts w:ascii="Times New Roman" w:hAnsi="Times New Roman" w:cs="Times New Roman"/>
                <w:sz w:val="28"/>
                <w:szCs w:val="28"/>
              </w:rPr>
              <w:t xml:space="preserve"> предложения с однородными членами.</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Воспроизводить</w:t>
            </w:r>
            <w:r w:rsidRPr="00A13DED">
              <w:rPr>
                <w:rFonts w:ascii="Times New Roman" w:hAnsi="Times New Roman" w:cs="Times New Roman"/>
                <w:sz w:val="28"/>
                <w:szCs w:val="28"/>
              </w:rPr>
              <w:t xml:space="preserve"> слова по транскрипции.</w:t>
            </w:r>
          </w:p>
          <w:p w:rsidR="00FC3C01" w:rsidRPr="00A13DED" w:rsidRDefault="00FC3C01" w:rsidP="00653AEC">
            <w:pPr>
              <w:spacing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Оперировать</w:t>
            </w:r>
            <w:r w:rsidRPr="00A13DED">
              <w:rPr>
                <w:rFonts w:ascii="Times New Roman" w:hAnsi="Times New Roman" w:cs="Times New Roman"/>
                <w:sz w:val="28"/>
                <w:szCs w:val="28"/>
              </w:rPr>
              <w:t xml:space="preserve"> полученными фонетическими сведениями из словаря в чтении, письме и говорении.</w:t>
            </w:r>
          </w:p>
        </w:tc>
      </w:tr>
      <w:tr w:rsidR="00FC3C01" w:rsidRPr="00A13DED" w:rsidTr="00653AEC">
        <w:trPr>
          <w:trHeight w:val="274"/>
        </w:trPr>
        <w:tc>
          <w:tcPr>
            <w:tcW w:w="9781" w:type="dxa"/>
            <w:gridSpan w:val="3"/>
            <w:tcBorders>
              <w:top w:val="single" w:sz="4" w:space="0" w:color="auto"/>
              <w:bottom w:val="single" w:sz="4" w:space="0" w:color="auto"/>
            </w:tcBorders>
          </w:tcPr>
          <w:p w:rsidR="00FC3C01" w:rsidRPr="00A13DED" w:rsidRDefault="00FC3C01" w:rsidP="00653AEC">
            <w:pPr>
              <w:spacing w:after="0" w:line="240" w:lineRule="auto"/>
              <w:jc w:val="both"/>
              <w:rPr>
                <w:rFonts w:ascii="Times New Roman" w:hAnsi="Times New Roman" w:cs="Times New Roman"/>
                <w:b/>
                <w:bCs/>
                <w:i/>
                <w:iCs/>
                <w:sz w:val="28"/>
                <w:szCs w:val="28"/>
              </w:rPr>
            </w:pPr>
            <w:r w:rsidRPr="00A13DED">
              <w:rPr>
                <w:rFonts w:ascii="Times New Roman" w:hAnsi="Times New Roman" w:cs="Times New Roman"/>
                <w:b/>
                <w:bCs/>
                <w:i/>
                <w:iCs/>
                <w:sz w:val="28"/>
                <w:szCs w:val="28"/>
              </w:rPr>
              <w:t>Лексическая сторона речи</w:t>
            </w:r>
          </w:p>
        </w:tc>
      </w:tr>
      <w:tr w:rsidR="00FC3C01" w:rsidRPr="00A13DED" w:rsidTr="00653AEC">
        <w:trPr>
          <w:trHeight w:val="274"/>
        </w:trPr>
        <w:tc>
          <w:tcPr>
            <w:tcW w:w="4424" w:type="dxa"/>
            <w:gridSpan w:val="2"/>
            <w:tcBorders>
              <w:top w:val="single" w:sz="4" w:space="0" w:color="auto"/>
              <w:bottom w:val="single" w:sz="4" w:space="0" w:color="auto"/>
              <w:right w:val="single" w:sz="4" w:space="0" w:color="auto"/>
            </w:tcBorders>
          </w:tcPr>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w:t>
            </w:r>
            <w:r w:rsidRPr="00A13DED">
              <w:rPr>
                <w:rFonts w:ascii="Times New Roman" w:hAnsi="Times New Roman" w:cs="Times New Roman"/>
                <w:sz w:val="28"/>
                <w:szCs w:val="28"/>
              </w:rPr>
              <w:lastRenderedPageBreak/>
              <w:t xml:space="preserve">словосочетания, оценочная лексика и речевые клише как элементы речевого этикета, отличающие культуру </w:t>
            </w:r>
            <w:proofErr w:type="spellStart"/>
            <w:r w:rsidRPr="00A13DED">
              <w:rPr>
                <w:rFonts w:ascii="Times New Roman" w:hAnsi="Times New Roman" w:cs="Times New Roman"/>
                <w:sz w:val="28"/>
                <w:szCs w:val="28"/>
              </w:rPr>
              <w:t>англоговорящих</w:t>
            </w:r>
            <w:proofErr w:type="spellEnd"/>
            <w:r w:rsidRPr="00A13DED">
              <w:rPr>
                <w:rFonts w:ascii="Times New Roman" w:hAnsi="Times New Roman" w:cs="Times New Roman"/>
                <w:sz w:val="28"/>
                <w:szCs w:val="28"/>
              </w:rPr>
              <w:t xml:space="preserve"> стран. Интернациональные слова. Начальные представления о способах словообразования: суффиксация </w:t>
            </w:r>
            <w:r w:rsidRPr="00A13DED">
              <w:rPr>
                <w:rFonts w:ascii="Times New Roman" w:hAnsi="Times New Roman" w:cs="Times New Roman"/>
                <w:i/>
                <w:iCs/>
                <w:sz w:val="28"/>
                <w:szCs w:val="28"/>
              </w:rPr>
              <w:t>(-</w:t>
            </w:r>
            <w:proofErr w:type="spellStart"/>
            <w:r w:rsidRPr="00A13DED">
              <w:rPr>
                <w:rFonts w:ascii="Times New Roman" w:hAnsi="Times New Roman" w:cs="Times New Roman"/>
                <w:i/>
                <w:iCs/>
                <w:sz w:val="28"/>
                <w:szCs w:val="28"/>
                <w:lang w:val="en-US"/>
              </w:rPr>
              <w:t>er</w:t>
            </w:r>
            <w:proofErr w:type="spellEnd"/>
            <w:r w:rsidRPr="00A13DED">
              <w:rPr>
                <w:rFonts w:ascii="Times New Roman" w:hAnsi="Times New Roman" w:cs="Times New Roman"/>
                <w:i/>
                <w:iCs/>
                <w:sz w:val="28"/>
                <w:szCs w:val="28"/>
              </w:rPr>
              <w:t>, -</w:t>
            </w:r>
            <w:r w:rsidRPr="00A13DED">
              <w:rPr>
                <w:rFonts w:ascii="Times New Roman" w:hAnsi="Times New Roman" w:cs="Times New Roman"/>
                <w:i/>
                <w:iCs/>
                <w:sz w:val="28"/>
                <w:szCs w:val="28"/>
                <w:lang w:val="en-US"/>
              </w:rPr>
              <w:t>in</w:t>
            </w:r>
            <w:r w:rsidRPr="00A13DED">
              <w:rPr>
                <w:rFonts w:ascii="Times New Roman" w:hAnsi="Times New Roman" w:cs="Times New Roman"/>
                <w:i/>
                <w:iCs/>
                <w:sz w:val="28"/>
                <w:szCs w:val="28"/>
              </w:rPr>
              <w:t>, -</w:t>
            </w:r>
            <w:proofErr w:type="spellStart"/>
            <w:r w:rsidRPr="00A13DED">
              <w:rPr>
                <w:rFonts w:ascii="Times New Roman" w:hAnsi="Times New Roman" w:cs="Times New Roman"/>
                <w:i/>
                <w:iCs/>
                <w:sz w:val="28"/>
                <w:szCs w:val="28"/>
                <w:lang w:val="en-US"/>
              </w:rPr>
              <w:t>chen</w:t>
            </w:r>
            <w:proofErr w:type="spellEnd"/>
            <w:r w:rsidRPr="00A13DED">
              <w:rPr>
                <w:rFonts w:ascii="Times New Roman" w:hAnsi="Times New Roman" w:cs="Times New Roman"/>
                <w:i/>
                <w:iCs/>
                <w:sz w:val="28"/>
                <w:szCs w:val="28"/>
              </w:rPr>
              <w:t>, -</w:t>
            </w:r>
            <w:proofErr w:type="spellStart"/>
            <w:r w:rsidRPr="00A13DED">
              <w:rPr>
                <w:rFonts w:ascii="Times New Roman" w:hAnsi="Times New Roman" w:cs="Times New Roman"/>
                <w:i/>
                <w:iCs/>
                <w:sz w:val="28"/>
                <w:szCs w:val="28"/>
                <w:lang w:val="en-US"/>
              </w:rPr>
              <w:t>lein</w:t>
            </w:r>
            <w:proofErr w:type="spellEnd"/>
            <w:r w:rsidRPr="00A13DED">
              <w:rPr>
                <w:rFonts w:ascii="Times New Roman" w:hAnsi="Times New Roman" w:cs="Times New Roman"/>
                <w:i/>
                <w:iCs/>
                <w:sz w:val="28"/>
                <w:szCs w:val="28"/>
              </w:rPr>
              <w:t>, -</w:t>
            </w:r>
            <w:proofErr w:type="spellStart"/>
            <w:r w:rsidRPr="00A13DED">
              <w:rPr>
                <w:rFonts w:ascii="Times New Roman" w:hAnsi="Times New Roman" w:cs="Times New Roman"/>
                <w:i/>
                <w:iCs/>
                <w:sz w:val="28"/>
                <w:szCs w:val="28"/>
                <w:lang w:val="en-US"/>
              </w:rPr>
              <w:t>tion</w:t>
            </w:r>
            <w:proofErr w:type="spellEnd"/>
            <w:r w:rsidRPr="00A13DED">
              <w:rPr>
                <w:rFonts w:ascii="Times New Roman" w:hAnsi="Times New Roman" w:cs="Times New Roman"/>
                <w:i/>
                <w:iCs/>
                <w:sz w:val="28"/>
                <w:szCs w:val="28"/>
              </w:rPr>
              <w:t>, -</w:t>
            </w:r>
            <w:proofErr w:type="spellStart"/>
            <w:r w:rsidRPr="00A13DED">
              <w:rPr>
                <w:rFonts w:ascii="Times New Roman" w:hAnsi="Times New Roman" w:cs="Times New Roman"/>
                <w:i/>
                <w:iCs/>
                <w:sz w:val="28"/>
                <w:szCs w:val="28"/>
                <w:lang w:val="en-US"/>
              </w:rPr>
              <w:t>ist</w:t>
            </w:r>
            <w:proofErr w:type="spellEnd"/>
            <w:r w:rsidRPr="00A13DED">
              <w:rPr>
                <w:rFonts w:ascii="Times New Roman" w:hAnsi="Times New Roman" w:cs="Times New Roman"/>
                <w:i/>
                <w:iCs/>
                <w:sz w:val="28"/>
                <w:szCs w:val="28"/>
              </w:rPr>
              <w:t xml:space="preserve">) </w:t>
            </w:r>
            <w:r w:rsidRPr="00A13DED">
              <w:rPr>
                <w:rFonts w:ascii="Times New Roman" w:hAnsi="Times New Roman" w:cs="Times New Roman"/>
                <w:sz w:val="28"/>
                <w:szCs w:val="28"/>
              </w:rPr>
              <w:t>словосложение (</w:t>
            </w:r>
            <w:proofErr w:type="spellStart"/>
            <w:r w:rsidRPr="00A13DED">
              <w:rPr>
                <w:rFonts w:ascii="Times New Roman" w:hAnsi="Times New Roman" w:cs="Times New Roman"/>
                <w:i/>
                <w:iCs/>
                <w:sz w:val="28"/>
                <w:szCs w:val="28"/>
                <w:lang w:val="de-DE"/>
              </w:rPr>
              <w:t>dasLehrbuch</w:t>
            </w:r>
            <w:proofErr w:type="spellEnd"/>
            <w:r w:rsidRPr="00A13DED">
              <w:rPr>
                <w:rFonts w:ascii="Times New Roman" w:hAnsi="Times New Roman" w:cs="Times New Roman"/>
                <w:sz w:val="28"/>
                <w:szCs w:val="28"/>
              </w:rPr>
              <w:t>); конверсия (</w:t>
            </w:r>
            <w:proofErr w:type="spellStart"/>
            <w:r w:rsidRPr="00A13DED">
              <w:rPr>
                <w:rFonts w:ascii="Times New Roman" w:hAnsi="Times New Roman" w:cs="Times New Roman"/>
                <w:i/>
                <w:iCs/>
                <w:sz w:val="28"/>
                <w:szCs w:val="28"/>
                <w:lang w:val="en-US"/>
              </w:rPr>
              <w:t>dasLesen</w:t>
            </w:r>
            <w:proofErr w:type="spellEnd"/>
            <w:r w:rsidRPr="00A13DED">
              <w:rPr>
                <w:rFonts w:ascii="Times New Roman" w:hAnsi="Times New Roman" w:cs="Times New Roman"/>
                <w:i/>
                <w:iCs/>
                <w:sz w:val="28"/>
                <w:szCs w:val="28"/>
              </w:rPr>
              <w:t>)</w:t>
            </w:r>
          </w:p>
        </w:tc>
        <w:tc>
          <w:tcPr>
            <w:tcW w:w="5357" w:type="dxa"/>
            <w:tcBorders>
              <w:top w:val="single" w:sz="4" w:space="0" w:color="auto"/>
              <w:left w:val="single" w:sz="4" w:space="0" w:color="auto"/>
              <w:bottom w:val="single" w:sz="4" w:space="0" w:color="auto"/>
            </w:tcBorders>
          </w:tcPr>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lastRenderedPageBreak/>
              <w:t>Узнавать</w:t>
            </w:r>
            <w:r w:rsidRPr="00A13DED">
              <w:rPr>
                <w:rFonts w:ascii="Times New Roman" w:hAnsi="Times New Roman" w:cs="Times New Roman"/>
                <w:sz w:val="28"/>
                <w:szCs w:val="28"/>
              </w:rPr>
              <w:t xml:space="preserve"> в письменном и устном тексте, </w:t>
            </w:r>
            <w:r w:rsidRPr="00A13DED">
              <w:rPr>
                <w:rFonts w:ascii="Times New Roman" w:hAnsi="Times New Roman" w:cs="Times New Roman"/>
                <w:b/>
                <w:bCs/>
                <w:sz w:val="28"/>
                <w:szCs w:val="28"/>
              </w:rPr>
              <w:t>воспроизводить</w:t>
            </w:r>
            <w:r w:rsidRPr="00A13DED">
              <w:rPr>
                <w:rFonts w:ascii="Times New Roman" w:hAnsi="Times New Roman" w:cs="Times New Roman"/>
                <w:sz w:val="28"/>
                <w:szCs w:val="28"/>
              </w:rPr>
              <w:t xml:space="preserve"> и </w:t>
            </w:r>
            <w:r w:rsidRPr="00A13DED">
              <w:rPr>
                <w:rFonts w:ascii="Times New Roman" w:hAnsi="Times New Roman" w:cs="Times New Roman"/>
                <w:b/>
                <w:bCs/>
                <w:sz w:val="28"/>
                <w:szCs w:val="28"/>
              </w:rPr>
              <w:t>употреблять</w:t>
            </w:r>
            <w:r w:rsidRPr="00A13DED">
              <w:rPr>
                <w:rFonts w:ascii="Times New Roman" w:hAnsi="Times New Roman" w:cs="Times New Roman"/>
                <w:sz w:val="28"/>
                <w:szCs w:val="28"/>
              </w:rPr>
              <w:t xml:space="preserve"> в речи лексические единицы, обслуживающие ситуации общения в пределах тематики начальной школы, в соответствии с коммуникативной задачей.</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Использовать</w:t>
            </w:r>
            <w:r w:rsidRPr="00A13DED">
              <w:rPr>
                <w:rFonts w:ascii="Times New Roman" w:hAnsi="Times New Roman" w:cs="Times New Roman"/>
                <w:sz w:val="28"/>
                <w:szCs w:val="28"/>
              </w:rPr>
              <w:t xml:space="preserve"> в речи простейшие </w:t>
            </w:r>
            <w:r w:rsidRPr="00A13DED">
              <w:rPr>
                <w:rFonts w:ascii="Times New Roman" w:hAnsi="Times New Roman" w:cs="Times New Roman"/>
                <w:sz w:val="28"/>
                <w:szCs w:val="28"/>
              </w:rPr>
              <w:lastRenderedPageBreak/>
              <w:t>устойчивые словосочетания, оценочную лексику и речевые клише, в соответствии с коммуникативной задачей.</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Распознавать</w:t>
            </w:r>
            <w:r w:rsidRPr="00A13DED">
              <w:rPr>
                <w:rFonts w:ascii="Times New Roman" w:hAnsi="Times New Roman" w:cs="Times New Roman"/>
                <w:sz w:val="28"/>
                <w:szCs w:val="28"/>
              </w:rPr>
              <w:t xml:space="preserve"> и </w:t>
            </w:r>
            <w:r w:rsidRPr="00A13DED">
              <w:rPr>
                <w:rFonts w:ascii="Times New Roman" w:hAnsi="Times New Roman" w:cs="Times New Roman"/>
                <w:b/>
                <w:bCs/>
                <w:sz w:val="28"/>
                <w:szCs w:val="28"/>
              </w:rPr>
              <w:t>дифференцировать</w:t>
            </w:r>
            <w:r w:rsidRPr="00A13DED">
              <w:rPr>
                <w:rFonts w:ascii="Times New Roman" w:hAnsi="Times New Roman" w:cs="Times New Roman"/>
                <w:sz w:val="28"/>
                <w:szCs w:val="28"/>
              </w:rPr>
              <w:t xml:space="preserve"> по определенным признакам слова в немецком языке (имена собственные и нарицательные, слова, обозначающие предметы и действия) в рамках учебной тематики.</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Использовать</w:t>
            </w:r>
            <w:r w:rsidRPr="00A13DED">
              <w:rPr>
                <w:rFonts w:ascii="Times New Roman" w:hAnsi="Times New Roman" w:cs="Times New Roman"/>
                <w:sz w:val="28"/>
                <w:szCs w:val="28"/>
              </w:rPr>
              <w:t xml:space="preserve"> слова адекватно ситуации общения.</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Узнавать</w:t>
            </w:r>
            <w:r w:rsidRPr="00A13DED">
              <w:rPr>
                <w:rFonts w:ascii="Times New Roman" w:hAnsi="Times New Roman" w:cs="Times New Roman"/>
                <w:sz w:val="28"/>
                <w:szCs w:val="28"/>
              </w:rPr>
              <w:t xml:space="preserve"> простые словообразовательные элементы (суффиксы, префиксы).</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Группировать</w:t>
            </w:r>
            <w:r w:rsidRPr="00A13DED">
              <w:rPr>
                <w:rFonts w:ascii="Times New Roman" w:hAnsi="Times New Roman" w:cs="Times New Roman"/>
                <w:sz w:val="28"/>
                <w:szCs w:val="28"/>
              </w:rPr>
              <w:t xml:space="preserve"> слова по их тематической принадлежности.</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Опираться</w:t>
            </w:r>
            <w:r w:rsidRPr="00A13DED">
              <w:rPr>
                <w:rFonts w:ascii="Times New Roman" w:hAnsi="Times New Roman" w:cs="Times New Roman"/>
                <w:sz w:val="28"/>
                <w:szCs w:val="28"/>
              </w:rPr>
              <w:t xml:space="preserve"> на языковую догадку в процессе чтения и </w:t>
            </w:r>
            <w:proofErr w:type="spellStart"/>
            <w:r w:rsidRPr="00A13DED">
              <w:rPr>
                <w:rFonts w:ascii="Times New Roman" w:hAnsi="Times New Roman" w:cs="Times New Roman"/>
                <w:sz w:val="28"/>
                <w:szCs w:val="28"/>
              </w:rPr>
              <w:t>аудирования</w:t>
            </w:r>
            <w:proofErr w:type="spellEnd"/>
            <w:r w:rsidRPr="00A13DED">
              <w:rPr>
                <w:rFonts w:ascii="Times New Roman" w:hAnsi="Times New Roman" w:cs="Times New Roman"/>
                <w:sz w:val="28"/>
                <w:szCs w:val="28"/>
              </w:rPr>
              <w:t xml:space="preserve"> (интернациональные слова, слова, образованные путем словосложения).</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Оперировать</w:t>
            </w:r>
            <w:r w:rsidRPr="00A13DED">
              <w:rPr>
                <w:rFonts w:ascii="Times New Roman" w:hAnsi="Times New Roman" w:cs="Times New Roman"/>
                <w:sz w:val="28"/>
                <w:szCs w:val="28"/>
              </w:rPr>
              <w:t xml:space="preserve"> активной лексикой в процессе общения.</w:t>
            </w:r>
          </w:p>
        </w:tc>
      </w:tr>
      <w:tr w:rsidR="00FC3C01" w:rsidRPr="00A13DED" w:rsidTr="00653AEC">
        <w:trPr>
          <w:trHeight w:val="274"/>
        </w:trPr>
        <w:tc>
          <w:tcPr>
            <w:tcW w:w="9781" w:type="dxa"/>
            <w:gridSpan w:val="3"/>
            <w:tcBorders>
              <w:top w:val="single" w:sz="4" w:space="0" w:color="auto"/>
              <w:bottom w:val="single" w:sz="4" w:space="0" w:color="auto"/>
            </w:tcBorders>
          </w:tcPr>
          <w:p w:rsidR="00FC3C01" w:rsidRPr="00A13DED" w:rsidRDefault="00FC3C01" w:rsidP="00653AEC">
            <w:pPr>
              <w:spacing w:after="0" w:line="240" w:lineRule="auto"/>
              <w:jc w:val="both"/>
              <w:rPr>
                <w:rFonts w:ascii="Times New Roman" w:hAnsi="Times New Roman" w:cs="Times New Roman"/>
                <w:b/>
                <w:bCs/>
                <w:i/>
                <w:iCs/>
                <w:sz w:val="28"/>
                <w:szCs w:val="28"/>
              </w:rPr>
            </w:pPr>
            <w:r w:rsidRPr="00A13DED">
              <w:rPr>
                <w:rFonts w:ascii="Times New Roman" w:hAnsi="Times New Roman" w:cs="Times New Roman"/>
                <w:b/>
                <w:bCs/>
                <w:i/>
                <w:iCs/>
                <w:sz w:val="28"/>
                <w:szCs w:val="28"/>
              </w:rPr>
              <w:lastRenderedPageBreak/>
              <w:t>Грамматическая сторона речи</w:t>
            </w:r>
          </w:p>
        </w:tc>
      </w:tr>
      <w:tr w:rsidR="00FC3C01" w:rsidRPr="00A13DED" w:rsidTr="00653AEC">
        <w:trPr>
          <w:trHeight w:val="274"/>
        </w:trPr>
        <w:tc>
          <w:tcPr>
            <w:tcW w:w="4413" w:type="dxa"/>
            <w:tcBorders>
              <w:top w:val="single" w:sz="4" w:space="0" w:color="auto"/>
              <w:right w:val="single" w:sz="4" w:space="0" w:color="auto"/>
            </w:tcBorders>
          </w:tcPr>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Основные коммуникативные типы предложения: повествовательное, побудительное, вопросительное.</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Общий и специальный вопросы.</w:t>
            </w:r>
          </w:p>
          <w:p w:rsidR="00FC3C01" w:rsidRPr="00A13DED" w:rsidRDefault="00FC3C01" w:rsidP="00653AEC">
            <w:pPr>
              <w:spacing w:after="0" w:line="240" w:lineRule="auto"/>
              <w:jc w:val="both"/>
              <w:rPr>
                <w:rFonts w:ascii="Times New Roman" w:hAnsi="Times New Roman" w:cs="Times New Roman"/>
                <w:sz w:val="28"/>
                <w:szCs w:val="28"/>
              </w:rPr>
            </w:pPr>
            <w:proofErr w:type="spellStart"/>
            <w:r w:rsidRPr="00A13DED">
              <w:rPr>
                <w:rFonts w:ascii="Times New Roman" w:hAnsi="Times New Roman" w:cs="Times New Roman"/>
                <w:sz w:val="28"/>
                <w:szCs w:val="28"/>
              </w:rPr>
              <w:t>Вопросительныеслова</w:t>
            </w:r>
            <w:proofErr w:type="spellEnd"/>
            <w:r w:rsidRPr="00A13DED">
              <w:rPr>
                <w:rFonts w:ascii="Times New Roman" w:hAnsi="Times New Roman" w:cs="Times New Roman"/>
                <w:sz w:val="28"/>
                <w:szCs w:val="28"/>
              </w:rPr>
              <w:t>:</w:t>
            </w:r>
            <w:r w:rsidRPr="00A13DED">
              <w:rPr>
                <w:rFonts w:ascii="Times New Roman" w:hAnsi="Times New Roman" w:cs="Times New Roman"/>
                <w:i/>
                <w:iCs/>
                <w:sz w:val="28"/>
                <w:szCs w:val="28"/>
                <w:lang w:val="de-DE"/>
              </w:rPr>
              <w:t>wer</w:t>
            </w:r>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de-DE"/>
              </w:rPr>
              <w:t>was</w:t>
            </w:r>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de-DE"/>
              </w:rPr>
              <w:t>wie</w:t>
            </w:r>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de-DE"/>
              </w:rPr>
              <w:t>warum</w:t>
            </w:r>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de-DE"/>
              </w:rPr>
              <w:t>wo</w:t>
            </w:r>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de-DE"/>
              </w:rPr>
              <w:t>wohin</w:t>
            </w:r>
            <w:r w:rsidRPr="00A13DED">
              <w:rPr>
                <w:rFonts w:ascii="Times New Roman" w:hAnsi="Times New Roman" w:cs="Times New Roman"/>
                <w:i/>
                <w:iCs/>
                <w:sz w:val="28"/>
                <w:szCs w:val="28"/>
              </w:rPr>
              <w:t>.</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Порядок слов в предложении. Утвердительные и отрицательные предложения.</w:t>
            </w: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i/>
                <w:iCs/>
                <w:sz w:val="28"/>
                <w:szCs w:val="28"/>
              </w:rPr>
            </w:pPr>
            <w:r w:rsidRPr="00A13DED">
              <w:rPr>
                <w:rFonts w:ascii="Times New Roman" w:hAnsi="Times New Roman" w:cs="Times New Roman"/>
                <w:sz w:val="28"/>
                <w:szCs w:val="28"/>
              </w:rPr>
              <w:t xml:space="preserve">Побудительные предложения в </w:t>
            </w:r>
            <w:proofErr w:type="gramStart"/>
            <w:r w:rsidRPr="00A13DED">
              <w:rPr>
                <w:rFonts w:ascii="Times New Roman" w:hAnsi="Times New Roman" w:cs="Times New Roman"/>
                <w:sz w:val="28"/>
                <w:szCs w:val="28"/>
              </w:rPr>
              <w:t>утвердительной</w:t>
            </w:r>
            <w:proofErr w:type="gramEnd"/>
            <w:r w:rsidRPr="00A13DED">
              <w:rPr>
                <w:rFonts w:ascii="Times New Roman" w:hAnsi="Times New Roman" w:cs="Times New Roman"/>
                <w:sz w:val="28"/>
                <w:szCs w:val="28"/>
              </w:rPr>
              <w:t xml:space="preserve"> (</w:t>
            </w:r>
            <w:proofErr w:type="spellStart"/>
            <w:r w:rsidRPr="00A13DED">
              <w:rPr>
                <w:rFonts w:ascii="Times New Roman" w:hAnsi="Times New Roman" w:cs="Times New Roman"/>
                <w:i/>
                <w:iCs/>
                <w:sz w:val="28"/>
                <w:szCs w:val="28"/>
                <w:lang w:val="en-US"/>
              </w:rPr>
              <w:t>Hilfmir</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bitte</w:t>
            </w:r>
            <w:proofErr w:type="spellEnd"/>
            <w:r w:rsidRPr="00A13DED">
              <w:rPr>
                <w:rFonts w:ascii="Times New Roman" w:hAnsi="Times New Roman" w:cs="Times New Roman"/>
                <w:i/>
                <w:iCs/>
                <w:sz w:val="28"/>
                <w:szCs w:val="28"/>
              </w:rPr>
              <w:t>!)</w:t>
            </w: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Простые распространенные предложения. Предложения с однородными членами. Сложносочиненные предложения с союзами </w:t>
            </w:r>
            <w:r w:rsidRPr="00A13DED">
              <w:rPr>
                <w:rFonts w:ascii="Times New Roman" w:hAnsi="Times New Roman" w:cs="Times New Roman"/>
                <w:i/>
                <w:iCs/>
                <w:sz w:val="28"/>
                <w:szCs w:val="28"/>
                <w:lang w:val="en-US"/>
              </w:rPr>
              <w:t>und</w:t>
            </w:r>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aber</w:t>
            </w:r>
            <w:proofErr w:type="spellEnd"/>
            <w:r w:rsidRPr="00A13DED">
              <w:rPr>
                <w:rFonts w:ascii="Times New Roman" w:hAnsi="Times New Roman" w:cs="Times New Roman"/>
                <w:sz w:val="28"/>
                <w:szCs w:val="28"/>
              </w:rPr>
              <w:t>.</w:t>
            </w: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Грамматические формы изъявительного наклонения: </w:t>
            </w:r>
            <w:r w:rsidRPr="00A13DED">
              <w:rPr>
                <w:rFonts w:ascii="Times New Roman" w:hAnsi="Times New Roman" w:cs="Times New Roman"/>
                <w:i/>
                <w:iCs/>
                <w:sz w:val="28"/>
                <w:szCs w:val="28"/>
                <w:lang w:val="en-US"/>
              </w:rPr>
              <w:t>Pr</w:t>
            </w:r>
            <w:proofErr w:type="spellStart"/>
            <w:r w:rsidRPr="00A13DED">
              <w:rPr>
                <w:rFonts w:ascii="Times New Roman" w:hAnsi="Times New Roman" w:cs="Times New Roman"/>
                <w:i/>
                <w:iCs/>
                <w:sz w:val="28"/>
                <w:szCs w:val="28"/>
              </w:rPr>
              <w:t>ä</w:t>
            </w:r>
            <w:r w:rsidRPr="00A13DED">
              <w:rPr>
                <w:rFonts w:ascii="Times New Roman" w:hAnsi="Times New Roman" w:cs="Times New Roman"/>
                <w:i/>
                <w:iCs/>
                <w:sz w:val="28"/>
                <w:szCs w:val="28"/>
                <w:lang w:val="en-US"/>
              </w:rPr>
              <w:t>sens</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Futur</w:t>
            </w:r>
            <w:proofErr w:type="spellEnd"/>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en-US"/>
              </w:rPr>
              <w:t>Pr</w:t>
            </w:r>
            <w:proofErr w:type="spellStart"/>
            <w:r w:rsidRPr="00A13DED">
              <w:rPr>
                <w:rFonts w:ascii="Times New Roman" w:hAnsi="Times New Roman" w:cs="Times New Roman"/>
                <w:i/>
                <w:iCs/>
                <w:sz w:val="28"/>
                <w:szCs w:val="28"/>
              </w:rPr>
              <w:t>ä</w:t>
            </w:r>
            <w:r w:rsidRPr="00A13DED">
              <w:rPr>
                <w:rFonts w:ascii="Times New Roman" w:hAnsi="Times New Roman" w:cs="Times New Roman"/>
                <w:i/>
                <w:iCs/>
                <w:sz w:val="28"/>
                <w:szCs w:val="28"/>
                <w:lang w:val="en-US"/>
              </w:rPr>
              <w:t>terit</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Perfekt</w:t>
            </w:r>
            <w:proofErr w:type="spellEnd"/>
            <w:r w:rsidRPr="00A13DED">
              <w:rPr>
                <w:rFonts w:ascii="Times New Roman" w:hAnsi="Times New Roman" w:cs="Times New Roman"/>
                <w:sz w:val="28"/>
                <w:szCs w:val="28"/>
              </w:rPr>
              <w:t xml:space="preserve">. Правильные и неправильные глаголы. Вспомогательный глагол </w:t>
            </w:r>
            <w:proofErr w:type="spellStart"/>
            <w:r w:rsidRPr="00A13DED">
              <w:rPr>
                <w:rFonts w:ascii="Times New Roman" w:hAnsi="Times New Roman" w:cs="Times New Roman"/>
                <w:i/>
                <w:iCs/>
                <w:sz w:val="28"/>
                <w:szCs w:val="28"/>
                <w:lang w:val="en-US"/>
              </w:rPr>
              <w:t>haben</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sein</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werden</w:t>
            </w:r>
            <w:proofErr w:type="spellEnd"/>
            <w:r w:rsidRPr="00A13DED">
              <w:rPr>
                <w:rFonts w:ascii="Times New Roman" w:hAnsi="Times New Roman" w:cs="Times New Roman"/>
                <w:sz w:val="28"/>
                <w:szCs w:val="28"/>
              </w:rPr>
              <w:t>.</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Глагол-связка </w:t>
            </w:r>
            <w:proofErr w:type="spellStart"/>
            <w:r w:rsidRPr="00A13DED">
              <w:rPr>
                <w:rFonts w:ascii="Times New Roman" w:hAnsi="Times New Roman" w:cs="Times New Roman"/>
                <w:i/>
                <w:iCs/>
                <w:sz w:val="28"/>
                <w:szCs w:val="28"/>
                <w:lang w:val="en-US"/>
              </w:rPr>
              <w:t>sein</w:t>
            </w:r>
            <w:proofErr w:type="spellEnd"/>
            <w:r w:rsidRPr="00A13DED">
              <w:rPr>
                <w:rFonts w:ascii="Times New Roman" w:hAnsi="Times New Roman" w:cs="Times New Roman"/>
                <w:sz w:val="28"/>
                <w:szCs w:val="28"/>
              </w:rPr>
              <w:t>.</w:t>
            </w:r>
          </w:p>
          <w:p w:rsidR="00FC3C01" w:rsidRPr="00A13DED" w:rsidRDefault="00FC3C01" w:rsidP="00653AEC">
            <w:pPr>
              <w:spacing w:after="0" w:line="240" w:lineRule="auto"/>
              <w:jc w:val="both"/>
              <w:rPr>
                <w:rFonts w:ascii="Times New Roman" w:hAnsi="Times New Roman" w:cs="Times New Roman"/>
                <w:sz w:val="28"/>
                <w:szCs w:val="28"/>
                <w:lang w:val="de-DE"/>
              </w:rPr>
            </w:pPr>
            <w:proofErr w:type="spellStart"/>
            <w:r w:rsidRPr="00A13DED">
              <w:rPr>
                <w:rFonts w:ascii="Times New Roman" w:hAnsi="Times New Roman" w:cs="Times New Roman"/>
                <w:sz w:val="28"/>
                <w:szCs w:val="28"/>
              </w:rPr>
              <w:t>Модальныеглаголы</w:t>
            </w:r>
            <w:proofErr w:type="spellEnd"/>
            <w:proofErr w:type="gramStart"/>
            <w:r w:rsidRPr="00A13DED">
              <w:rPr>
                <w:rFonts w:ascii="Times New Roman" w:hAnsi="Times New Roman" w:cs="Times New Roman"/>
                <w:i/>
                <w:iCs/>
                <w:sz w:val="28"/>
                <w:szCs w:val="28"/>
                <w:lang w:val="de-DE"/>
              </w:rPr>
              <w:t>k</w:t>
            </w:r>
            <w:proofErr w:type="gramEnd"/>
            <w:r w:rsidRPr="00A13DED">
              <w:rPr>
                <w:rFonts w:ascii="Times New Roman" w:hAnsi="Times New Roman" w:cs="Times New Roman"/>
                <w:i/>
                <w:iCs/>
                <w:sz w:val="28"/>
                <w:szCs w:val="28"/>
                <w:lang w:val="de-DE"/>
              </w:rPr>
              <w:t>önnen, wollen, müssen, sollen.</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Существительные в единственном и множественном числе (образование по правилу, а также некоторые исключения) с определенным / неопределенным и нулевым артиклем.</w:t>
            </w: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Притяжательный падеж существительных.</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 xml:space="preserve">Прилагательные в </w:t>
            </w:r>
            <w:proofErr w:type="spellStart"/>
            <w:proofErr w:type="gramStart"/>
            <w:r w:rsidRPr="00A13DED">
              <w:rPr>
                <w:rFonts w:ascii="Times New Roman" w:hAnsi="Times New Roman" w:cs="Times New Roman"/>
                <w:sz w:val="28"/>
                <w:szCs w:val="28"/>
              </w:rPr>
              <w:t>положи-тельной</w:t>
            </w:r>
            <w:proofErr w:type="spellEnd"/>
            <w:proofErr w:type="gramEnd"/>
            <w:r w:rsidRPr="00A13DED">
              <w:rPr>
                <w:rFonts w:ascii="Times New Roman" w:hAnsi="Times New Roman" w:cs="Times New Roman"/>
                <w:sz w:val="28"/>
                <w:szCs w:val="28"/>
              </w:rPr>
              <w:t xml:space="preserve">, сравнительной и превосходной степенях, образованные по правилам, и исключения. </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A13DED">
              <w:rPr>
                <w:rFonts w:ascii="Times New Roman" w:hAnsi="Times New Roman" w:cs="Times New Roman"/>
                <w:i/>
                <w:iCs/>
                <w:sz w:val="28"/>
                <w:szCs w:val="28"/>
                <w:lang w:val="en-US"/>
              </w:rPr>
              <w:t>ich</w:t>
            </w:r>
            <w:proofErr w:type="spellEnd"/>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en-US"/>
              </w:rPr>
              <w:t>du</w:t>
            </w:r>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er</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mein</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dein</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dieser</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jener</w:t>
            </w:r>
            <w:proofErr w:type="spellEnd"/>
            <w:r w:rsidRPr="00A13DED">
              <w:rPr>
                <w:rFonts w:ascii="Times New Roman" w:hAnsi="Times New Roman" w:cs="Times New Roman"/>
                <w:sz w:val="28"/>
                <w:szCs w:val="28"/>
              </w:rPr>
              <w:t>).</w:t>
            </w:r>
          </w:p>
          <w:p w:rsidR="00FC3C01" w:rsidRPr="00A13DED" w:rsidRDefault="00FC3C01" w:rsidP="00653AEC">
            <w:pPr>
              <w:spacing w:after="0" w:line="240" w:lineRule="auto"/>
              <w:jc w:val="both"/>
              <w:rPr>
                <w:rFonts w:ascii="Times New Roman" w:hAnsi="Times New Roman" w:cs="Times New Roman"/>
                <w:i/>
                <w:iCs/>
                <w:sz w:val="28"/>
                <w:szCs w:val="28"/>
                <w:lang w:val="de-DE"/>
              </w:rPr>
            </w:pPr>
            <w:proofErr w:type="spellStart"/>
            <w:r w:rsidRPr="00A13DED">
              <w:rPr>
                <w:rFonts w:ascii="Times New Roman" w:hAnsi="Times New Roman" w:cs="Times New Roman"/>
                <w:sz w:val="28"/>
                <w:szCs w:val="28"/>
              </w:rPr>
              <w:t>Наречиявремени</w:t>
            </w:r>
            <w:proofErr w:type="spellEnd"/>
            <w:r w:rsidRPr="00A13DED">
              <w:rPr>
                <w:rFonts w:ascii="Times New Roman" w:hAnsi="Times New Roman" w:cs="Times New Roman"/>
                <w:sz w:val="28"/>
                <w:szCs w:val="28"/>
                <w:lang w:val="de-DE"/>
              </w:rPr>
              <w:t>:</w:t>
            </w:r>
            <w:r w:rsidRPr="00A13DED">
              <w:rPr>
                <w:rFonts w:ascii="Times New Roman" w:hAnsi="Times New Roman" w:cs="Times New Roman"/>
                <w:i/>
                <w:iCs/>
                <w:sz w:val="28"/>
                <w:szCs w:val="28"/>
                <w:lang w:val="de-DE"/>
              </w:rPr>
              <w:t>heute, oft, nie, schnell.</w:t>
            </w:r>
          </w:p>
          <w:p w:rsidR="00FC3C01" w:rsidRPr="00A13DED" w:rsidRDefault="00FC3C01" w:rsidP="00653AEC">
            <w:pPr>
              <w:spacing w:after="0" w:line="240" w:lineRule="auto"/>
              <w:jc w:val="both"/>
              <w:rPr>
                <w:rFonts w:ascii="Times New Roman" w:hAnsi="Times New Roman" w:cs="Times New Roman"/>
                <w:i/>
                <w:iCs/>
                <w:sz w:val="28"/>
                <w:szCs w:val="28"/>
                <w:lang w:val="de-DE"/>
              </w:rPr>
            </w:pPr>
            <w:proofErr w:type="spellStart"/>
            <w:r w:rsidRPr="00A13DED">
              <w:rPr>
                <w:rFonts w:ascii="Times New Roman" w:hAnsi="Times New Roman" w:cs="Times New Roman"/>
                <w:sz w:val="28"/>
                <w:szCs w:val="28"/>
              </w:rPr>
              <w:t>Наречиястепени</w:t>
            </w:r>
            <w:proofErr w:type="spellEnd"/>
            <w:r w:rsidRPr="00A13DED">
              <w:rPr>
                <w:rFonts w:ascii="Times New Roman" w:hAnsi="Times New Roman" w:cs="Times New Roman"/>
                <w:sz w:val="28"/>
                <w:szCs w:val="28"/>
                <w:lang w:val="de-DE"/>
              </w:rPr>
              <w:t>:</w:t>
            </w:r>
            <w:r w:rsidRPr="00A13DED">
              <w:rPr>
                <w:rFonts w:ascii="Times New Roman" w:hAnsi="Times New Roman" w:cs="Times New Roman"/>
                <w:i/>
                <w:iCs/>
                <w:sz w:val="28"/>
                <w:szCs w:val="28"/>
                <w:lang w:val="de-DE"/>
              </w:rPr>
              <w:t>gut, viel, gern.</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Количественные числительные (до 100), порядковые числительные (до 30).</w:t>
            </w:r>
          </w:p>
          <w:p w:rsidR="00FC3C01" w:rsidRPr="00A13DED" w:rsidRDefault="00FC3C01" w:rsidP="00653AEC">
            <w:pPr>
              <w:spacing w:after="0" w:line="240" w:lineRule="auto"/>
              <w:jc w:val="both"/>
              <w:rPr>
                <w:rFonts w:ascii="Times New Roman" w:hAnsi="Times New Roman" w:cs="Times New Roman"/>
                <w:sz w:val="28"/>
                <w:szCs w:val="28"/>
                <w:lang w:val="de-DE"/>
              </w:rPr>
            </w:pPr>
            <w:proofErr w:type="spellStart"/>
            <w:r w:rsidRPr="00A13DED">
              <w:rPr>
                <w:rFonts w:ascii="Times New Roman" w:hAnsi="Times New Roman" w:cs="Times New Roman"/>
                <w:sz w:val="28"/>
                <w:szCs w:val="28"/>
              </w:rPr>
              <w:t>Наиболееупотребительныепредлоги</w:t>
            </w:r>
            <w:proofErr w:type="spellEnd"/>
            <w:r w:rsidRPr="00A13DED">
              <w:rPr>
                <w:rFonts w:ascii="Times New Roman" w:hAnsi="Times New Roman" w:cs="Times New Roman"/>
                <w:sz w:val="28"/>
                <w:szCs w:val="28"/>
                <w:lang w:val="de-DE"/>
              </w:rPr>
              <w:t xml:space="preserve">: </w:t>
            </w:r>
            <w:proofErr w:type="spellStart"/>
            <w:r w:rsidRPr="00A13DED">
              <w:rPr>
                <w:rFonts w:ascii="Times New Roman" w:hAnsi="Times New Roman" w:cs="Times New Roman"/>
                <w:i/>
                <w:iCs/>
                <w:sz w:val="28"/>
                <w:szCs w:val="28"/>
                <w:lang w:val="de-DE"/>
              </w:rPr>
              <w:t>in,an</w:t>
            </w:r>
            <w:proofErr w:type="spellEnd"/>
            <w:r w:rsidRPr="00A13DED">
              <w:rPr>
                <w:rFonts w:ascii="Times New Roman" w:hAnsi="Times New Roman" w:cs="Times New Roman"/>
                <w:i/>
                <w:iCs/>
                <w:sz w:val="28"/>
                <w:szCs w:val="28"/>
                <w:lang w:val="de-DE"/>
              </w:rPr>
              <w:t>, auf, hinter, neben, mit, über, unter, nach, zwischen, vor.</w:t>
            </w:r>
          </w:p>
        </w:tc>
        <w:tc>
          <w:tcPr>
            <w:tcW w:w="5368" w:type="dxa"/>
            <w:gridSpan w:val="2"/>
            <w:tcBorders>
              <w:top w:val="single" w:sz="4" w:space="0" w:color="auto"/>
              <w:left w:val="single" w:sz="4" w:space="0" w:color="auto"/>
            </w:tcBorders>
          </w:tcPr>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lastRenderedPageBreak/>
              <w:t>Воспроизводить</w:t>
            </w:r>
            <w:r w:rsidRPr="00A13DED">
              <w:rPr>
                <w:rFonts w:ascii="Times New Roman" w:hAnsi="Times New Roman" w:cs="Times New Roman"/>
                <w:sz w:val="28"/>
                <w:szCs w:val="28"/>
              </w:rPr>
              <w:t xml:space="preserve"> основные коммуникативные типы предложения на основе моделей/ речевых образцов.</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Оперировать</w:t>
            </w:r>
            <w:r w:rsidRPr="00A13DED">
              <w:rPr>
                <w:rFonts w:ascii="Times New Roman" w:hAnsi="Times New Roman" w:cs="Times New Roman"/>
                <w:sz w:val="28"/>
                <w:szCs w:val="28"/>
              </w:rPr>
              <w:t xml:space="preserve"> вопросительными словами в продуктивной речи.</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Соблюдать</w:t>
            </w:r>
            <w:r w:rsidRPr="00A13DED">
              <w:rPr>
                <w:rFonts w:ascii="Times New Roman" w:hAnsi="Times New Roman" w:cs="Times New Roman"/>
                <w:sz w:val="28"/>
                <w:szCs w:val="28"/>
              </w:rPr>
              <w:t xml:space="preserve"> порядок слов в предложении.</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Выражать</w:t>
            </w:r>
            <w:r w:rsidRPr="00A13DED">
              <w:rPr>
                <w:rFonts w:ascii="Times New Roman" w:hAnsi="Times New Roman" w:cs="Times New Roman"/>
                <w:sz w:val="28"/>
                <w:szCs w:val="28"/>
              </w:rPr>
              <w:t xml:space="preserve"> отрицание при помощи отрицательных частиц </w:t>
            </w:r>
            <w:r w:rsidRPr="00A13DED">
              <w:rPr>
                <w:rFonts w:ascii="Times New Roman" w:hAnsi="Times New Roman" w:cs="Times New Roman"/>
                <w:i/>
                <w:iCs/>
                <w:sz w:val="28"/>
                <w:szCs w:val="28"/>
              </w:rPr>
              <w:t>“</w:t>
            </w:r>
            <w:proofErr w:type="spellStart"/>
            <w:r w:rsidRPr="00A13DED">
              <w:rPr>
                <w:rFonts w:ascii="Times New Roman" w:hAnsi="Times New Roman" w:cs="Times New Roman"/>
                <w:i/>
                <w:iCs/>
                <w:sz w:val="28"/>
                <w:szCs w:val="28"/>
                <w:lang w:val="en-US"/>
              </w:rPr>
              <w:t>kein</w:t>
            </w:r>
            <w:proofErr w:type="spellEnd"/>
            <w:r w:rsidRPr="00A13DED">
              <w:rPr>
                <w:rFonts w:ascii="Times New Roman" w:hAnsi="Times New Roman" w:cs="Times New Roman"/>
                <w:i/>
                <w:iCs/>
                <w:sz w:val="28"/>
                <w:szCs w:val="28"/>
              </w:rPr>
              <w:t>”</w:t>
            </w:r>
            <w:r w:rsidRPr="00A13DED">
              <w:rPr>
                <w:rFonts w:ascii="Times New Roman" w:hAnsi="Times New Roman" w:cs="Times New Roman"/>
                <w:sz w:val="28"/>
                <w:szCs w:val="28"/>
              </w:rPr>
              <w:t xml:space="preserve"> и </w:t>
            </w:r>
            <w:r w:rsidRPr="00A13DED">
              <w:rPr>
                <w:rFonts w:ascii="Times New Roman" w:hAnsi="Times New Roman" w:cs="Times New Roman"/>
                <w:i/>
                <w:iCs/>
                <w:sz w:val="28"/>
                <w:szCs w:val="28"/>
              </w:rPr>
              <w:t>“</w:t>
            </w:r>
            <w:r w:rsidRPr="00A13DED">
              <w:rPr>
                <w:rFonts w:ascii="Times New Roman" w:hAnsi="Times New Roman" w:cs="Times New Roman"/>
                <w:i/>
                <w:iCs/>
                <w:sz w:val="28"/>
                <w:szCs w:val="28"/>
                <w:lang w:val="en-US"/>
              </w:rPr>
              <w:t>nein</w:t>
            </w:r>
            <w:r w:rsidRPr="00A13DED">
              <w:rPr>
                <w:rFonts w:ascii="Times New Roman" w:hAnsi="Times New Roman" w:cs="Times New Roman"/>
                <w:i/>
                <w:iCs/>
                <w:sz w:val="28"/>
                <w:szCs w:val="28"/>
              </w:rPr>
              <w:t>”.</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sz w:val="28"/>
                <w:szCs w:val="28"/>
              </w:rPr>
              <w:t>Простое предложение с простым глагольным</w:t>
            </w:r>
            <w:proofErr w:type="gramStart"/>
            <w:r w:rsidRPr="00A13DED">
              <w:rPr>
                <w:rFonts w:ascii="Times New Roman" w:hAnsi="Times New Roman" w:cs="Times New Roman"/>
                <w:sz w:val="28"/>
                <w:szCs w:val="28"/>
              </w:rPr>
              <w:t xml:space="preserve">  ,</w:t>
            </w:r>
            <w:proofErr w:type="gramEnd"/>
            <w:r w:rsidRPr="00A13DED">
              <w:rPr>
                <w:rFonts w:ascii="Times New Roman" w:hAnsi="Times New Roman" w:cs="Times New Roman"/>
                <w:sz w:val="28"/>
                <w:szCs w:val="28"/>
              </w:rPr>
              <w:t xml:space="preserve"> составным именным и составным глагольным   сказуемым. Безличные предложения (</w:t>
            </w:r>
            <w:proofErr w:type="spellStart"/>
            <w:r w:rsidRPr="00A13DED">
              <w:rPr>
                <w:rFonts w:ascii="Times New Roman" w:hAnsi="Times New Roman" w:cs="Times New Roman"/>
                <w:i/>
                <w:iCs/>
                <w:sz w:val="28"/>
                <w:szCs w:val="28"/>
                <w:lang w:val="en-US"/>
              </w:rPr>
              <w:t>Esistkalt</w:t>
            </w:r>
            <w:proofErr w:type="spellEnd"/>
            <w:r w:rsidRPr="00A13DED">
              <w:rPr>
                <w:rFonts w:ascii="Times New Roman" w:hAnsi="Times New Roman" w:cs="Times New Roman"/>
                <w:sz w:val="28"/>
                <w:szCs w:val="28"/>
              </w:rPr>
              <w:t>). Предложения с оборотом</w:t>
            </w:r>
            <w:proofErr w:type="spellStart"/>
            <w:proofErr w:type="gramStart"/>
            <w:r w:rsidRPr="00A13DED">
              <w:rPr>
                <w:rFonts w:ascii="Times New Roman" w:hAnsi="Times New Roman" w:cs="Times New Roman"/>
                <w:i/>
                <w:iCs/>
                <w:sz w:val="28"/>
                <w:szCs w:val="28"/>
                <w:lang w:val="en-US"/>
              </w:rPr>
              <w:t>esgibt</w:t>
            </w:r>
            <w:proofErr w:type="spellEnd"/>
            <w:proofErr w:type="gramEnd"/>
            <w:r w:rsidRPr="00A13DED">
              <w:rPr>
                <w:rFonts w:ascii="Times New Roman" w:hAnsi="Times New Roman" w:cs="Times New Roman"/>
                <w:sz w:val="28"/>
                <w:szCs w:val="28"/>
              </w:rPr>
              <w:t>.</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Использовать</w:t>
            </w:r>
            <w:r w:rsidRPr="00A13DED">
              <w:rPr>
                <w:rFonts w:ascii="Times New Roman" w:hAnsi="Times New Roman" w:cs="Times New Roman"/>
                <w:sz w:val="28"/>
                <w:szCs w:val="28"/>
              </w:rPr>
              <w:t xml:space="preserve"> в речи простые предложения с простым глагольным, составным именным и составным глагольным сказуемыми; безличные предложения; оборот</w:t>
            </w:r>
            <w:proofErr w:type="spellStart"/>
            <w:proofErr w:type="gramStart"/>
            <w:r w:rsidRPr="00A13DED">
              <w:rPr>
                <w:rFonts w:ascii="Times New Roman" w:hAnsi="Times New Roman" w:cs="Times New Roman"/>
                <w:i/>
                <w:iCs/>
                <w:sz w:val="28"/>
                <w:szCs w:val="28"/>
                <w:lang w:val="en-US"/>
              </w:rPr>
              <w:t>esgibt</w:t>
            </w:r>
            <w:proofErr w:type="spellEnd"/>
            <w:proofErr w:type="gramEnd"/>
            <w:r w:rsidRPr="00A13DED">
              <w:rPr>
                <w:rFonts w:ascii="Times New Roman" w:hAnsi="Times New Roman" w:cs="Times New Roman"/>
                <w:sz w:val="28"/>
                <w:szCs w:val="28"/>
              </w:rPr>
              <w:t>..</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Употреблять</w:t>
            </w:r>
            <w:r w:rsidRPr="00A13DED">
              <w:rPr>
                <w:rFonts w:ascii="Times New Roman" w:hAnsi="Times New Roman" w:cs="Times New Roman"/>
                <w:sz w:val="28"/>
                <w:szCs w:val="28"/>
              </w:rPr>
              <w:t xml:space="preserve"> побудительные предложения в утвердительной и отрицательной формах.</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lastRenderedPageBreak/>
              <w:t>Выражать</w:t>
            </w:r>
            <w:r w:rsidRPr="00A13DED">
              <w:rPr>
                <w:rFonts w:ascii="Times New Roman" w:hAnsi="Times New Roman" w:cs="Times New Roman"/>
                <w:sz w:val="28"/>
                <w:szCs w:val="28"/>
              </w:rPr>
              <w:t xml:space="preserve"> побуждение при помощи повелительного наклонения.</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Различать</w:t>
            </w:r>
            <w:r w:rsidRPr="00A13DED">
              <w:rPr>
                <w:rFonts w:ascii="Times New Roman" w:hAnsi="Times New Roman" w:cs="Times New Roman"/>
                <w:sz w:val="28"/>
                <w:szCs w:val="28"/>
              </w:rPr>
              <w:t xml:space="preserve"> нераспространенные и распространенные предложения.</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Узнавать</w:t>
            </w:r>
            <w:r w:rsidRPr="00A13DED">
              <w:rPr>
                <w:rFonts w:ascii="Times New Roman" w:hAnsi="Times New Roman" w:cs="Times New Roman"/>
                <w:sz w:val="28"/>
                <w:szCs w:val="28"/>
              </w:rPr>
              <w:t xml:space="preserve"> и </w:t>
            </w:r>
            <w:r w:rsidRPr="00A13DED">
              <w:rPr>
                <w:rFonts w:ascii="Times New Roman" w:hAnsi="Times New Roman" w:cs="Times New Roman"/>
                <w:b/>
                <w:bCs/>
                <w:sz w:val="28"/>
                <w:szCs w:val="28"/>
              </w:rPr>
              <w:t>употреблять</w:t>
            </w:r>
            <w:r w:rsidRPr="00A13DED">
              <w:rPr>
                <w:rFonts w:ascii="Times New Roman" w:hAnsi="Times New Roman" w:cs="Times New Roman"/>
                <w:sz w:val="28"/>
                <w:szCs w:val="28"/>
              </w:rPr>
              <w:t xml:space="preserve"> в речи сложносочиненные предложения с союзами </w:t>
            </w:r>
            <w:r w:rsidRPr="00A13DED">
              <w:rPr>
                <w:rFonts w:ascii="Times New Roman" w:hAnsi="Times New Roman" w:cs="Times New Roman"/>
                <w:i/>
                <w:iCs/>
                <w:sz w:val="28"/>
                <w:szCs w:val="28"/>
                <w:lang w:val="en-US"/>
              </w:rPr>
              <w:t>und</w:t>
            </w:r>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aber</w:t>
            </w:r>
            <w:proofErr w:type="spellEnd"/>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 xml:space="preserve">Узнавать </w:t>
            </w:r>
            <w:r w:rsidRPr="00A13DED">
              <w:rPr>
                <w:rFonts w:ascii="Times New Roman" w:hAnsi="Times New Roman" w:cs="Times New Roman"/>
                <w:sz w:val="28"/>
                <w:szCs w:val="28"/>
              </w:rPr>
              <w:t xml:space="preserve">в тексте и на слух известные глаголы </w:t>
            </w:r>
            <w:proofErr w:type="gramStart"/>
            <w:r w:rsidRPr="00A13DED">
              <w:rPr>
                <w:rFonts w:ascii="Times New Roman" w:hAnsi="Times New Roman" w:cs="Times New Roman"/>
                <w:sz w:val="28"/>
                <w:szCs w:val="28"/>
              </w:rPr>
              <w:t>в</w:t>
            </w:r>
            <w:proofErr w:type="gramEnd"/>
            <w:r w:rsidRPr="00A13DED">
              <w:rPr>
                <w:rFonts w:ascii="Times New Roman" w:hAnsi="Times New Roman" w:cs="Times New Roman"/>
                <w:i/>
                <w:iCs/>
                <w:sz w:val="28"/>
                <w:szCs w:val="28"/>
                <w:lang w:val="en-US"/>
              </w:rPr>
              <w:t>Pr</w:t>
            </w:r>
            <w:proofErr w:type="spellStart"/>
            <w:r w:rsidRPr="00A13DED">
              <w:rPr>
                <w:rFonts w:ascii="Times New Roman" w:hAnsi="Times New Roman" w:cs="Times New Roman"/>
                <w:i/>
                <w:iCs/>
                <w:sz w:val="28"/>
                <w:szCs w:val="28"/>
              </w:rPr>
              <w:t>ä</w:t>
            </w:r>
            <w:r w:rsidRPr="00A13DED">
              <w:rPr>
                <w:rFonts w:ascii="Times New Roman" w:hAnsi="Times New Roman" w:cs="Times New Roman"/>
                <w:i/>
                <w:iCs/>
                <w:sz w:val="28"/>
                <w:szCs w:val="28"/>
                <w:lang w:val="en-US"/>
              </w:rPr>
              <w:t>sens</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Futur</w:t>
            </w:r>
            <w:proofErr w:type="spellEnd"/>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en-US"/>
              </w:rPr>
              <w:t>Pr</w:t>
            </w:r>
            <w:proofErr w:type="spellStart"/>
            <w:r w:rsidRPr="00A13DED">
              <w:rPr>
                <w:rFonts w:ascii="Times New Roman" w:hAnsi="Times New Roman" w:cs="Times New Roman"/>
                <w:i/>
                <w:iCs/>
                <w:sz w:val="28"/>
                <w:szCs w:val="28"/>
              </w:rPr>
              <w:t>ä</w:t>
            </w:r>
            <w:r w:rsidRPr="00A13DED">
              <w:rPr>
                <w:rFonts w:ascii="Times New Roman" w:hAnsi="Times New Roman" w:cs="Times New Roman"/>
                <w:i/>
                <w:iCs/>
                <w:sz w:val="28"/>
                <w:szCs w:val="28"/>
                <w:lang w:val="en-US"/>
              </w:rPr>
              <w:t>terit</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Perfekt</w:t>
            </w:r>
            <w:proofErr w:type="spellEnd"/>
            <w:r w:rsidRPr="00A13DED">
              <w:rPr>
                <w:rFonts w:ascii="Times New Roman" w:hAnsi="Times New Roman" w:cs="Times New Roman"/>
                <w:sz w:val="28"/>
                <w:szCs w:val="28"/>
              </w:rPr>
              <w:t>, обслуживающие ситуации для начальной школы.</w:t>
            </w:r>
          </w:p>
          <w:p w:rsidR="00FC3C01" w:rsidRPr="00A13DED" w:rsidRDefault="00FC3C01" w:rsidP="00653AEC">
            <w:pPr>
              <w:spacing w:after="0" w:line="240" w:lineRule="auto"/>
              <w:jc w:val="both"/>
              <w:rPr>
                <w:rFonts w:ascii="Times New Roman" w:hAnsi="Times New Roman" w:cs="Times New Roman"/>
                <w:i/>
                <w:iCs/>
                <w:sz w:val="28"/>
                <w:szCs w:val="28"/>
              </w:rPr>
            </w:pPr>
            <w:r w:rsidRPr="00A13DED">
              <w:rPr>
                <w:rFonts w:ascii="Times New Roman" w:hAnsi="Times New Roman" w:cs="Times New Roman"/>
                <w:b/>
                <w:bCs/>
                <w:sz w:val="28"/>
                <w:szCs w:val="28"/>
              </w:rPr>
              <w:t>Выражать</w:t>
            </w:r>
            <w:r w:rsidRPr="00A13DED">
              <w:rPr>
                <w:rFonts w:ascii="Times New Roman" w:hAnsi="Times New Roman" w:cs="Times New Roman"/>
                <w:sz w:val="28"/>
                <w:szCs w:val="28"/>
              </w:rPr>
              <w:t xml:space="preserve"> свое отношение к действию при помощи модальных глаголов</w:t>
            </w:r>
            <w:proofErr w:type="gramStart"/>
            <w:r w:rsidRPr="00A13DED">
              <w:rPr>
                <w:rFonts w:ascii="Times New Roman" w:hAnsi="Times New Roman" w:cs="Times New Roman"/>
                <w:i/>
                <w:iCs/>
                <w:sz w:val="28"/>
                <w:szCs w:val="28"/>
                <w:lang w:val="en-US"/>
              </w:rPr>
              <w:t>k</w:t>
            </w:r>
            <w:proofErr w:type="spellStart"/>
            <w:proofErr w:type="gramEnd"/>
            <w:r w:rsidRPr="00A13DED">
              <w:rPr>
                <w:rFonts w:ascii="Times New Roman" w:hAnsi="Times New Roman" w:cs="Times New Roman"/>
                <w:i/>
                <w:iCs/>
                <w:sz w:val="28"/>
                <w:szCs w:val="28"/>
              </w:rPr>
              <w:t>ö</w:t>
            </w:r>
            <w:r w:rsidRPr="00A13DED">
              <w:rPr>
                <w:rFonts w:ascii="Times New Roman" w:hAnsi="Times New Roman" w:cs="Times New Roman"/>
                <w:i/>
                <w:iCs/>
                <w:sz w:val="28"/>
                <w:szCs w:val="28"/>
                <w:lang w:val="en-US"/>
              </w:rPr>
              <w:t>nnen</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wollen</w:t>
            </w:r>
            <w:proofErr w:type="spellEnd"/>
            <w:r w:rsidRPr="00A13DED">
              <w:rPr>
                <w:rFonts w:ascii="Times New Roman" w:hAnsi="Times New Roman" w:cs="Times New Roman"/>
                <w:i/>
                <w:iCs/>
                <w:sz w:val="28"/>
                <w:szCs w:val="28"/>
              </w:rPr>
              <w:t xml:space="preserve">, </w:t>
            </w:r>
            <w:r w:rsidRPr="00A13DED">
              <w:rPr>
                <w:rFonts w:ascii="Times New Roman" w:hAnsi="Times New Roman" w:cs="Times New Roman"/>
                <w:i/>
                <w:iCs/>
                <w:sz w:val="28"/>
                <w:szCs w:val="28"/>
                <w:lang w:val="en-US"/>
              </w:rPr>
              <w:t>m</w:t>
            </w:r>
            <w:proofErr w:type="spellStart"/>
            <w:r w:rsidRPr="00A13DED">
              <w:rPr>
                <w:rFonts w:ascii="Times New Roman" w:hAnsi="Times New Roman" w:cs="Times New Roman"/>
                <w:i/>
                <w:iCs/>
                <w:sz w:val="28"/>
                <w:szCs w:val="28"/>
              </w:rPr>
              <w:t>ü</w:t>
            </w:r>
            <w:r w:rsidRPr="00A13DED">
              <w:rPr>
                <w:rFonts w:ascii="Times New Roman" w:hAnsi="Times New Roman" w:cs="Times New Roman"/>
                <w:i/>
                <w:iCs/>
                <w:sz w:val="28"/>
                <w:szCs w:val="28"/>
                <w:lang w:val="en-US"/>
              </w:rPr>
              <w:t>ssen</w:t>
            </w:r>
            <w:proofErr w:type="spellEnd"/>
            <w:r w:rsidRPr="00A13DED">
              <w:rPr>
                <w:rFonts w:ascii="Times New Roman" w:hAnsi="Times New Roman" w:cs="Times New Roman"/>
                <w:i/>
                <w:iCs/>
                <w:sz w:val="28"/>
                <w:szCs w:val="28"/>
              </w:rPr>
              <w:t xml:space="preserve">, </w:t>
            </w:r>
            <w:proofErr w:type="spellStart"/>
            <w:r w:rsidRPr="00A13DED">
              <w:rPr>
                <w:rFonts w:ascii="Times New Roman" w:hAnsi="Times New Roman" w:cs="Times New Roman"/>
                <w:i/>
                <w:iCs/>
                <w:sz w:val="28"/>
                <w:szCs w:val="28"/>
                <w:lang w:val="en-US"/>
              </w:rPr>
              <w:t>sollen</w:t>
            </w:r>
            <w:proofErr w:type="spellEnd"/>
            <w:r w:rsidRPr="00A13DED">
              <w:rPr>
                <w:rFonts w:ascii="Times New Roman" w:hAnsi="Times New Roman" w:cs="Times New Roman"/>
                <w:i/>
                <w:iCs/>
                <w:sz w:val="28"/>
                <w:szCs w:val="28"/>
              </w:rPr>
              <w:t>.</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Различать</w:t>
            </w:r>
            <w:r w:rsidRPr="00A13DED">
              <w:rPr>
                <w:rFonts w:ascii="Times New Roman" w:hAnsi="Times New Roman" w:cs="Times New Roman"/>
                <w:sz w:val="28"/>
                <w:szCs w:val="28"/>
              </w:rPr>
              <w:t xml:space="preserve"> существительные единственного и множественного числа.</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Образовывать</w:t>
            </w:r>
            <w:r w:rsidRPr="00A13DED">
              <w:rPr>
                <w:rFonts w:ascii="Times New Roman" w:hAnsi="Times New Roman" w:cs="Times New Roman"/>
                <w:sz w:val="28"/>
                <w:szCs w:val="28"/>
              </w:rPr>
              <w:t xml:space="preserve"> формы множественного числа при помощи соответствующих правил. </w:t>
            </w:r>
            <w:r w:rsidRPr="00A13DED">
              <w:rPr>
                <w:rFonts w:ascii="Times New Roman" w:hAnsi="Times New Roman" w:cs="Times New Roman"/>
                <w:b/>
                <w:bCs/>
                <w:sz w:val="28"/>
                <w:szCs w:val="28"/>
              </w:rPr>
              <w:t>Различать</w:t>
            </w:r>
            <w:r w:rsidRPr="00A13DED">
              <w:rPr>
                <w:rFonts w:ascii="Times New Roman" w:hAnsi="Times New Roman" w:cs="Times New Roman"/>
                <w:sz w:val="28"/>
                <w:szCs w:val="28"/>
              </w:rPr>
              <w:t xml:space="preserve"> существительные с определенным / неопределенным и нулевым артиклем и правильно их </w:t>
            </w:r>
            <w:r w:rsidRPr="00A13DED">
              <w:rPr>
                <w:rFonts w:ascii="Times New Roman" w:hAnsi="Times New Roman" w:cs="Times New Roman"/>
                <w:b/>
                <w:bCs/>
                <w:sz w:val="28"/>
                <w:szCs w:val="28"/>
              </w:rPr>
              <w:t>употреблять</w:t>
            </w:r>
            <w:r w:rsidRPr="00A13DED">
              <w:rPr>
                <w:rFonts w:ascii="Times New Roman" w:hAnsi="Times New Roman" w:cs="Times New Roman"/>
                <w:sz w:val="28"/>
                <w:szCs w:val="28"/>
              </w:rPr>
              <w:t xml:space="preserve"> в речи.</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Образовывать</w:t>
            </w:r>
            <w:r w:rsidRPr="00A13DED">
              <w:rPr>
                <w:rFonts w:ascii="Times New Roman" w:hAnsi="Times New Roman" w:cs="Times New Roman"/>
                <w:sz w:val="28"/>
                <w:szCs w:val="28"/>
              </w:rPr>
              <w:t xml:space="preserve"> притяжательный падеж существительного.</w:t>
            </w: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Различать</w:t>
            </w:r>
            <w:r w:rsidRPr="00A13DED">
              <w:rPr>
                <w:rFonts w:ascii="Times New Roman" w:hAnsi="Times New Roman" w:cs="Times New Roman"/>
                <w:sz w:val="28"/>
                <w:szCs w:val="28"/>
              </w:rPr>
              <w:t xml:space="preserve"> степени сравнения прилагательных. </w:t>
            </w:r>
            <w:r w:rsidRPr="00A13DED">
              <w:rPr>
                <w:rFonts w:ascii="Times New Roman" w:hAnsi="Times New Roman" w:cs="Times New Roman"/>
                <w:b/>
                <w:bCs/>
                <w:sz w:val="28"/>
                <w:szCs w:val="28"/>
              </w:rPr>
              <w:t>Образовывать</w:t>
            </w:r>
            <w:r w:rsidRPr="00A13DED">
              <w:rPr>
                <w:rFonts w:ascii="Times New Roman" w:hAnsi="Times New Roman" w:cs="Times New Roman"/>
                <w:sz w:val="28"/>
                <w:szCs w:val="28"/>
              </w:rPr>
              <w:t xml:space="preserve"> степени сравнения прилагательных и </w:t>
            </w:r>
            <w:r w:rsidRPr="00A13DED">
              <w:rPr>
                <w:rFonts w:ascii="Times New Roman" w:hAnsi="Times New Roman" w:cs="Times New Roman"/>
                <w:b/>
                <w:bCs/>
                <w:sz w:val="28"/>
                <w:szCs w:val="28"/>
              </w:rPr>
              <w:t>употреблять</w:t>
            </w:r>
            <w:r w:rsidRPr="00A13DED">
              <w:rPr>
                <w:rFonts w:ascii="Times New Roman" w:hAnsi="Times New Roman" w:cs="Times New Roman"/>
                <w:sz w:val="28"/>
                <w:szCs w:val="28"/>
              </w:rPr>
              <w:t xml:space="preserve"> их в речи.</w:t>
            </w: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Оперировать</w:t>
            </w:r>
            <w:r w:rsidRPr="00A13DED">
              <w:rPr>
                <w:rFonts w:ascii="Times New Roman" w:hAnsi="Times New Roman" w:cs="Times New Roman"/>
                <w:sz w:val="28"/>
                <w:szCs w:val="28"/>
              </w:rPr>
              <w:t xml:space="preserve"> в речи личными местоимениями в функции подлежащего и дополнения, указательными, притяжательными и неопределенными местоимениями.</w:t>
            </w: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Оперировать</w:t>
            </w:r>
            <w:r w:rsidRPr="00A13DED">
              <w:rPr>
                <w:rFonts w:ascii="Times New Roman" w:hAnsi="Times New Roman" w:cs="Times New Roman"/>
                <w:sz w:val="28"/>
                <w:szCs w:val="28"/>
              </w:rPr>
              <w:t xml:space="preserve"> в речи некоторыми наречиями времени, степени и образа действия.</w:t>
            </w: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Употреблять</w:t>
            </w:r>
            <w:r w:rsidRPr="00A13DED">
              <w:rPr>
                <w:rFonts w:ascii="Times New Roman" w:hAnsi="Times New Roman" w:cs="Times New Roman"/>
                <w:sz w:val="28"/>
                <w:szCs w:val="28"/>
              </w:rPr>
              <w:t xml:space="preserve"> количественные числительные (до 100) и порядковые числительные (до 30).</w:t>
            </w:r>
          </w:p>
          <w:p w:rsidR="00FC3C01" w:rsidRPr="00A13DED" w:rsidRDefault="00FC3C01" w:rsidP="00653AEC">
            <w:pPr>
              <w:spacing w:after="0" w:line="240" w:lineRule="auto"/>
              <w:jc w:val="both"/>
              <w:rPr>
                <w:rFonts w:ascii="Times New Roman" w:hAnsi="Times New Roman" w:cs="Times New Roman"/>
                <w:sz w:val="28"/>
                <w:szCs w:val="28"/>
              </w:rPr>
            </w:pPr>
          </w:p>
          <w:p w:rsidR="00FC3C01" w:rsidRPr="00A13DED" w:rsidRDefault="00FC3C01" w:rsidP="00653AEC">
            <w:pPr>
              <w:spacing w:after="0" w:line="240" w:lineRule="auto"/>
              <w:jc w:val="both"/>
              <w:rPr>
                <w:rFonts w:ascii="Times New Roman" w:hAnsi="Times New Roman" w:cs="Times New Roman"/>
                <w:sz w:val="28"/>
                <w:szCs w:val="28"/>
              </w:rPr>
            </w:pPr>
            <w:r w:rsidRPr="00A13DED">
              <w:rPr>
                <w:rFonts w:ascii="Times New Roman" w:hAnsi="Times New Roman" w:cs="Times New Roman"/>
                <w:b/>
                <w:bCs/>
                <w:sz w:val="28"/>
                <w:szCs w:val="28"/>
              </w:rPr>
              <w:t>Использовать</w:t>
            </w:r>
            <w:r w:rsidRPr="00A13DED">
              <w:rPr>
                <w:rFonts w:ascii="Times New Roman" w:hAnsi="Times New Roman" w:cs="Times New Roman"/>
                <w:sz w:val="28"/>
                <w:szCs w:val="28"/>
              </w:rPr>
              <w:t xml:space="preserve"> для выражения временных и пространственных отношений наиболее употребительные </w:t>
            </w:r>
            <w:r w:rsidRPr="00A13DED">
              <w:rPr>
                <w:rFonts w:ascii="Times New Roman" w:hAnsi="Times New Roman" w:cs="Times New Roman"/>
                <w:sz w:val="28"/>
                <w:szCs w:val="28"/>
              </w:rPr>
              <w:lastRenderedPageBreak/>
              <w:t>предлоги.</w:t>
            </w:r>
          </w:p>
        </w:tc>
      </w:tr>
    </w:tbl>
    <w:p w:rsidR="00FC3C01" w:rsidRPr="00A13DED" w:rsidRDefault="00FC3C01" w:rsidP="00FC3C01">
      <w:pPr>
        <w:pStyle w:val="Default"/>
        <w:ind w:left="142" w:right="-426"/>
        <w:jc w:val="both"/>
        <w:rPr>
          <w:sz w:val="28"/>
          <w:szCs w:val="28"/>
        </w:rPr>
      </w:pPr>
      <w:proofErr w:type="spellStart"/>
      <w:r w:rsidRPr="00A13DED">
        <w:rPr>
          <w:b/>
          <w:bCs/>
          <w:i/>
          <w:iCs/>
          <w:sz w:val="28"/>
          <w:szCs w:val="28"/>
        </w:rPr>
        <w:lastRenderedPageBreak/>
        <w:t>Социокультурная</w:t>
      </w:r>
      <w:proofErr w:type="spellEnd"/>
      <w:r w:rsidRPr="00A13DED">
        <w:rPr>
          <w:b/>
          <w:bCs/>
          <w:i/>
          <w:iCs/>
          <w:sz w:val="28"/>
          <w:szCs w:val="28"/>
        </w:rPr>
        <w:t xml:space="preserve"> осведомлённость </w:t>
      </w:r>
    </w:p>
    <w:p w:rsidR="00FC3C01" w:rsidRPr="00A13DED" w:rsidRDefault="00FC3C01" w:rsidP="00FC3C01">
      <w:pPr>
        <w:pStyle w:val="Default"/>
        <w:ind w:left="142"/>
        <w:jc w:val="both"/>
        <w:rPr>
          <w:sz w:val="28"/>
          <w:szCs w:val="28"/>
        </w:rPr>
      </w:pPr>
      <w:r w:rsidRPr="00A13DED">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FC3C01" w:rsidRPr="00A13DED" w:rsidRDefault="00FC3C01" w:rsidP="00FC3C01">
      <w:pPr>
        <w:pStyle w:val="a5"/>
        <w:spacing w:before="0" w:after="0"/>
        <w:jc w:val="center"/>
        <w:rPr>
          <w:color w:val="000000"/>
          <w:sz w:val="28"/>
          <w:szCs w:val="28"/>
        </w:rPr>
      </w:pPr>
      <w:r w:rsidRPr="00A13DED">
        <w:rPr>
          <w:color w:val="000000"/>
          <w:sz w:val="28"/>
          <w:szCs w:val="28"/>
        </w:rPr>
        <w:t>Математика</w:t>
      </w:r>
    </w:p>
    <w:p w:rsidR="00FC3C01" w:rsidRPr="00A13DED" w:rsidRDefault="00FC3C01" w:rsidP="00FC3C01">
      <w:pPr>
        <w:pStyle w:val="a5"/>
        <w:spacing w:before="0" w:after="0"/>
        <w:jc w:val="center"/>
        <w:rPr>
          <w:color w:val="000000"/>
          <w:sz w:val="28"/>
          <w:szCs w:val="28"/>
        </w:rPr>
      </w:pPr>
      <w:r w:rsidRPr="00A13DED">
        <w:rPr>
          <w:b/>
          <w:bCs/>
          <w:i/>
          <w:iCs/>
          <w:color w:val="000000"/>
          <w:sz w:val="28"/>
          <w:szCs w:val="28"/>
        </w:rPr>
        <w:t>Числа и величины</w:t>
      </w:r>
    </w:p>
    <w:p w:rsidR="00FC3C01" w:rsidRPr="00A13DED" w:rsidRDefault="00FC3C01" w:rsidP="00FC3C01">
      <w:pPr>
        <w:pStyle w:val="a5"/>
        <w:spacing w:before="0" w:after="0"/>
        <w:rPr>
          <w:color w:val="000000"/>
          <w:sz w:val="28"/>
          <w:szCs w:val="28"/>
        </w:rPr>
      </w:pPr>
      <w:r w:rsidRPr="00A13DED">
        <w:rPr>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C3C01" w:rsidRPr="00A13DED" w:rsidRDefault="00FC3C01" w:rsidP="00FC3C01">
      <w:pPr>
        <w:pStyle w:val="a5"/>
        <w:spacing w:before="0" w:after="0"/>
        <w:rPr>
          <w:color w:val="000000"/>
          <w:sz w:val="28"/>
          <w:szCs w:val="28"/>
        </w:rPr>
      </w:pPr>
      <w:r w:rsidRPr="00A13DED">
        <w:rPr>
          <w:color w:val="000000"/>
          <w:sz w:val="28"/>
          <w:szCs w:val="28"/>
        </w:rPr>
        <w:t xml:space="preserve">Измерение величин; сравнение и упорядочение величин. </w:t>
      </w:r>
      <w:proofErr w:type="gramStart"/>
      <w:r w:rsidRPr="00A13DED">
        <w:rPr>
          <w:color w:val="000000"/>
          <w:sz w:val="28"/>
          <w:szCs w:val="28"/>
        </w:rPr>
        <w:t>Единицы массы (грамм, килограмм, центнер, тонна), вместимости (литр), времени (секунда, минута, час).</w:t>
      </w:r>
      <w:proofErr w:type="gramEnd"/>
      <w:r w:rsidRPr="00A13DED">
        <w:rPr>
          <w:color w:val="000000"/>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C3C01" w:rsidRPr="00A13DED" w:rsidRDefault="00FC3C01" w:rsidP="00FC3C01">
      <w:pPr>
        <w:pStyle w:val="a5"/>
        <w:spacing w:before="0" w:after="0"/>
        <w:rPr>
          <w:color w:val="000000"/>
          <w:sz w:val="28"/>
          <w:szCs w:val="28"/>
        </w:rPr>
      </w:pPr>
      <w:r w:rsidRPr="00A13DED">
        <w:rPr>
          <w:i/>
          <w:iCs/>
          <w:color w:val="000000"/>
          <w:sz w:val="28"/>
          <w:szCs w:val="28"/>
        </w:rPr>
        <w:t>Арифметические действия</w:t>
      </w:r>
    </w:p>
    <w:p w:rsidR="00FC3C01" w:rsidRPr="00A13DED" w:rsidRDefault="00FC3C01" w:rsidP="00FC3C01">
      <w:pPr>
        <w:pStyle w:val="a5"/>
        <w:spacing w:before="0" w:after="0"/>
        <w:rPr>
          <w:color w:val="000000"/>
          <w:sz w:val="28"/>
          <w:szCs w:val="28"/>
        </w:rPr>
      </w:pPr>
      <w:r w:rsidRPr="00A13DED">
        <w:rPr>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C3C01" w:rsidRPr="00A13DED" w:rsidRDefault="00FC3C01" w:rsidP="00FC3C01">
      <w:pPr>
        <w:pStyle w:val="a5"/>
        <w:spacing w:before="0" w:after="0"/>
        <w:rPr>
          <w:color w:val="000000"/>
          <w:sz w:val="28"/>
          <w:szCs w:val="28"/>
        </w:rPr>
      </w:pPr>
      <w:r w:rsidRPr="00A13DED">
        <w:rPr>
          <w:color w:val="000000"/>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C3C01" w:rsidRPr="00A13DED" w:rsidRDefault="00FC3C01" w:rsidP="00FC3C01">
      <w:pPr>
        <w:pStyle w:val="a5"/>
        <w:spacing w:before="0" w:after="0"/>
        <w:rPr>
          <w:color w:val="000000"/>
          <w:sz w:val="28"/>
          <w:szCs w:val="28"/>
        </w:rPr>
      </w:pPr>
      <w:r w:rsidRPr="00A13DED">
        <w:rPr>
          <w:color w:val="000000"/>
          <w:sz w:val="28"/>
          <w:szCs w:val="28"/>
        </w:rPr>
        <w:t xml:space="preserve">Алгоритмы письменного сложения, вычитания, умножения и деления многозначных чисел. </w:t>
      </w:r>
    </w:p>
    <w:p w:rsidR="00FC3C01" w:rsidRPr="00A13DED" w:rsidRDefault="00FC3C01" w:rsidP="00FC3C01">
      <w:pPr>
        <w:pStyle w:val="a5"/>
        <w:spacing w:before="0" w:after="0"/>
        <w:rPr>
          <w:color w:val="000000"/>
          <w:sz w:val="28"/>
          <w:szCs w:val="28"/>
        </w:rPr>
      </w:pPr>
      <w:r w:rsidRPr="00A13DED">
        <w:rPr>
          <w:color w:val="000000"/>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C3C01" w:rsidRPr="00A13DED" w:rsidRDefault="00FC3C01" w:rsidP="00FC3C01">
      <w:pPr>
        <w:pStyle w:val="a5"/>
        <w:spacing w:before="0" w:after="0"/>
        <w:rPr>
          <w:color w:val="000000"/>
          <w:sz w:val="28"/>
          <w:szCs w:val="28"/>
        </w:rPr>
      </w:pPr>
      <w:r w:rsidRPr="00A13DED">
        <w:rPr>
          <w:i/>
          <w:iCs/>
          <w:color w:val="000000"/>
          <w:sz w:val="28"/>
          <w:szCs w:val="28"/>
        </w:rPr>
        <w:lastRenderedPageBreak/>
        <w:t>Работа с текстовыми задачами</w:t>
      </w:r>
    </w:p>
    <w:p w:rsidR="00FC3C01" w:rsidRPr="00A13DED" w:rsidRDefault="00FC3C01" w:rsidP="00FC3C01">
      <w:pPr>
        <w:pStyle w:val="a5"/>
        <w:spacing w:before="0" w:after="0"/>
        <w:rPr>
          <w:color w:val="000000"/>
          <w:sz w:val="28"/>
          <w:szCs w:val="28"/>
        </w:rPr>
      </w:pPr>
      <w:r w:rsidRPr="00A13DED">
        <w:rPr>
          <w:color w:val="000000"/>
          <w:sz w:val="28"/>
          <w:szCs w:val="28"/>
        </w:rPr>
        <w:t xml:space="preserve">Решение текстовых задач арифметическим способом. Задачи, содержащие отношения «больше (меньше) </w:t>
      </w:r>
      <w:proofErr w:type="gramStart"/>
      <w:r w:rsidRPr="00A13DED">
        <w:rPr>
          <w:color w:val="000000"/>
          <w:sz w:val="28"/>
          <w:szCs w:val="28"/>
        </w:rPr>
        <w:t>на</w:t>
      </w:r>
      <w:proofErr w:type="gramEnd"/>
      <w:r w:rsidRPr="00A13DED">
        <w:rPr>
          <w:color w:val="000000"/>
          <w:sz w:val="28"/>
          <w:szCs w:val="28"/>
        </w:rPr>
        <w:sym w:font="Symbol" w:char="F0BC"/>
      </w:r>
      <w:r w:rsidRPr="00A13DED">
        <w:rPr>
          <w:color w:val="000000"/>
          <w:sz w:val="28"/>
          <w:szCs w:val="28"/>
        </w:rPr>
        <w:t>», «больше (меньше) в</w:t>
      </w:r>
      <w:r w:rsidRPr="00A13DED">
        <w:rPr>
          <w:color w:val="000000"/>
          <w:sz w:val="28"/>
          <w:szCs w:val="28"/>
        </w:rPr>
        <w:sym w:font="Symbol" w:char="F0BC"/>
      </w:r>
      <w:r w:rsidRPr="00A13DED">
        <w:rPr>
          <w:color w:val="000000"/>
          <w:sz w:val="28"/>
          <w:szCs w:val="28"/>
        </w:rPr>
        <w:t xml:space="preserve">». </w:t>
      </w:r>
      <w:proofErr w:type="gramStart"/>
      <w:r w:rsidRPr="00A13DED">
        <w:rPr>
          <w:color w:val="000000"/>
          <w:sz w:val="28"/>
          <w:szCs w:val="28"/>
        </w:rPr>
        <w:t>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A13DED">
        <w:rPr>
          <w:color w:val="000000"/>
          <w:sz w:val="28"/>
          <w:szCs w:val="28"/>
        </w:rPr>
        <w:t xml:space="preserve"> Представление текста задачи (схема, таблица, диаграмма и другие модели).</w:t>
      </w:r>
    </w:p>
    <w:p w:rsidR="00FC3C01" w:rsidRPr="00A13DED" w:rsidRDefault="00FC3C01" w:rsidP="00FC3C01">
      <w:pPr>
        <w:pStyle w:val="a5"/>
        <w:spacing w:before="0" w:after="0"/>
        <w:rPr>
          <w:color w:val="000000"/>
          <w:sz w:val="28"/>
          <w:szCs w:val="28"/>
        </w:rPr>
      </w:pPr>
      <w:r w:rsidRPr="00A13DED">
        <w:rPr>
          <w:color w:val="000000"/>
          <w:sz w:val="28"/>
          <w:szCs w:val="28"/>
        </w:rPr>
        <w:t>Задачи на нахождение доли целого и целого по его доле.</w:t>
      </w:r>
    </w:p>
    <w:p w:rsidR="00FC3C01" w:rsidRPr="00A13DED" w:rsidRDefault="00FC3C01" w:rsidP="00FC3C01">
      <w:pPr>
        <w:pStyle w:val="a5"/>
        <w:spacing w:before="0" w:after="0"/>
        <w:rPr>
          <w:color w:val="000000"/>
          <w:sz w:val="28"/>
          <w:szCs w:val="28"/>
        </w:rPr>
      </w:pPr>
      <w:r w:rsidRPr="00A13DED">
        <w:rPr>
          <w:i/>
          <w:iCs/>
          <w:color w:val="000000"/>
          <w:sz w:val="28"/>
          <w:szCs w:val="28"/>
        </w:rPr>
        <w:t>Пространственные отношения. Геометрические фигуры</w:t>
      </w:r>
    </w:p>
    <w:p w:rsidR="00FC3C01" w:rsidRPr="00A13DED" w:rsidRDefault="00FC3C01" w:rsidP="00FC3C01">
      <w:pPr>
        <w:pStyle w:val="a5"/>
        <w:spacing w:before="0" w:after="0"/>
        <w:rPr>
          <w:color w:val="000000"/>
          <w:sz w:val="28"/>
          <w:szCs w:val="28"/>
        </w:rPr>
      </w:pPr>
      <w:r w:rsidRPr="00A13DED">
        <w:rPr>
          <w:color w:val="000000"/>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A13DED">
        <w:rPr>
          <w:color w:val="000000"/>
          <w:sz w:val="28"/>
          <w:szCs w:val="28"/>
        </w:rPr>
        <w:t>между</w:t>
      </w:r>
      <w:proofErr w:type="gramEnd"/>
      <w:r w:rsidRPr="00A13DED">
        <w:rPr>
          <w:color w:val="000000"/>
          <w:sz w:val="28"/>
          <w:szCs w:val="28"/>
        </w:rPr>
        <w:t xml:space="preserve"> и пр.). </w:t>
      </w:r>
      <w:proofErr w:type="gramStart"/>
      <w:r w:rsidRPr="00A13DED">
        <w:rPr>
          <w:color w:val="000000"/>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13DED">
        <w:rPr>
          <w:color w:val="000000"/>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C3C01" w:rsidRPr="00A13DED" w:rsidRDefault="00FC3C01" w:rsidP="00FC3C01">
      <w:pPr>
        <w:pStyle w:val="a5"/>
        <w:spacing w:before="0" w:after="0"/>
        <w:rPr>
          <w:color w:val="000000"/>
          <w:sz w:val="28"/>
          <w:szCs w:val="28"/>
        </w:rPr>
      </w:pPr>
      <w:r w:rsidRPr="00A13DED">
        <w:rPr>
          <w:i/>
          <w:iCs/>
          <w:color w:val="000000"/>
          <w:sz w:val="28"/>
          <w:szCs w:val="28"/>
        </w:rPr>
        <w:t>Геометрические величины</w:t>
      </w:r>
    </w:p>
    <w:p w:rsidR="00FC3C01" w:rsidRPr="00A13DED" w:rsidRDefault="00FC3C01" w:rsidP="00FC3C01">
      <w:pPr>
        <w:pStyle w:val="a5"/>
        <w:spacing w:before="0" w:after="0"/>
        <w:rPr>
          <w:color w:val="000000"/>
          <w:sz w:val="28"/>
          <w:szCs w:val="28"/>
        </w:rPr>
      </w:pPr>
      <w:r w:rsidRPr="00A13DED">
        <w:rPr>
          <w:color w:val="000000"/>
          <w:sz w:val="28"/>
          <w:szCs w:val="28"/>
        </w:rPr>
        <w:t>Геометрические величины и их измерение. Измерение длины отрезка. Единицы длины (</w:t>
      </w:r>
      <w:proofErr w:type="gramStart"/>
      <w:r w:rsidRPr="00A13DED">
        <w:rPr>
          <w:color w:val="000000"/>
          <w:sz w:val="28"/>
          <w:szCs w:val="28"/>
        </w:rPr>
        <w:t>мм</w:t>
      </w:r>
      <w:proofErr w:type="gramEnd"/>
      <w:r w:rsidRPr="00A13DED">
        <w:rPr>
          <w:color w:val="000000"/>
          <w:sz w:val="28"/>
          <w:szCs w:val="28"/>
        </w:rPr>
        <w:t>, см, дм, м, км). Периметр. Вычисление периметра многоугольника.</w:t>
      </w:r>
    </w:p>
    <w:p w:rsidR="00FC3C01" w:rsidRPr="00A13DED" w:rsidRDefault="00FC3C01" w:rsidP="00FC3C01">
      <w:pPr>
        <w:pStyle w:val="a5"/>
        <w:spacing w:before="0" w:after="0"/>
        <w:rPr>
          <w:color w:val="000000"/>
          <w:sz w:val="28"/>
          <w:szCs w:val="28"/>
        </w:rPr>
      </w:pPr>
      <w:r w:rsidRPr="00A13DED">
        <w:rPr>
          <w:color w:val="000000"/>
          <w:sz w:val="28"/>
          <w:szCs w:val="28"/>
        </w:rPr>
        <w:t>Площадь геометрической фигуры. Единицы площади (см</w:t>
      </w:r>
      <w:proofErr w:type="gramStart"/>
      <w:r w:rsidRPr="00A13DED">
        <w:rPr>
          <w:color w:val="000000"/>
          <w:sz w:val="28"/>
          <w:szCs w:val="28"/>
          <w:vertAlign w:val="superscript"/>
        </w:rPr>
        <w:t>2</w:t>
      </w:r>
      <w:proofErr w:type="gramEnd"/>
      <w:r w:rsidRPr="00A13DED">
        <w:rPr>
          <w:color w:val="000000"/>
          <w:sz w:val="28"/>
          <w:szCs w:val="28"/>
        </w:rPr>
        <w:t>, дм</w:t>
      </w:r>
      <w:r w:rsidRPr="00A13DED">
        <w:rPr>
          <w:color w:val="000000"/>
          <w:sz w:val="28"/>
          <w:szCs w:val="28"/>
          <w:vertAlign w:val="superscript"/>
        </w:rPr>
        <w:t>2</w:t>
      </w:r>
      <w:r w:rsidRPr="00A13DED">
        <w:rPr>
          <w:color w:val="000000"/>
          <w:sz w:val="28"/>
          <w:szCs w:val="28"/>
        </w:rPr>
        <w:t>, м</w:t>
      </w:r>
      <w:r w:rsidRPr="00A13DED">
        <w:rPr>
          <w:color w:val="000000"/>
          <w:sz w:val="28"/>
          <w:szCs w:val="28"/>
          <w:vertAlign w:val="superscript"/>
        </w:rPr>
        <w:t>2</w:t>
      </w:r>
      <w:r w:rsidRPr="00A13DED">
        <w:rPr>
          <w:color w:val="000000"/>
          <w:sz w:val="28"/>
          <w:szCs w:val="28"/>
        </w:rPr>
        <w:t>). Точное и приближённое измерение площади геометрической фигуры. Вычисление площади прямоугольника.</w:t>
      </w:r>
    </w:p>
    <w:p w:rsidR="00FC3C01" w:rsidRPr="00A13DED" w:rsidRDefault="00FC3C01" w:rsidP="00FC3C01">
      <w:pPr>
        <w:pStyle w:val="a5"/>
        <w:spacing w:before="0" w:after="0"/>
        <w:rPr>
          <w:color w:val="000000"/>
          <w:sz w:val="28"/>
          <w:szCs w:val="28"/>
        </w:rPr>
      </w:pPr>
      <w:r w:rsidRPr="00A13DED">
        <w:rPr>
          <w:i/>
          <w:iCs/>
          <w:color w:val="000000"/>
          <w:sz w:val="28"/>
          <w:szCs w:val="28"/>
        </w:rPr>
        <w:t>Работа с информацией</w:t>
      </w:r>
    </w:p>
    <w:p w:rsidR="00FC3C01" w:rsidRPr="00A13DED" w:rsidRDefault="00FC3C01" w:rsidP="00FC3C01">
      <w:pPr>
        <w:pStyle w:val="a5"/>
        <w:spacing w:before="0" w:after="0"/>
        <w:rPr>
          <w:color w:val="000000"/>
          <w:sz w:val="28"/>
          <w:szCs w:val="28"/>
        </w:rPr>
      </w:pPr>
      <w:r w:rsidRPr="00A13DED">
        <w:rPr>
          <w:color w:val="000000"/>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t>Построение простейших выражений с помощью логических связок и слов («и»; «не»; «если... то</w:t>
      </w:r>
      <w:r w:rsidRPr="00A13DED">
        <w:rPr>
          <w:color w:val="000000"/>
          <w:sz w:val="28"/>
          <w:szCs w:val="28"/>
        </w:rPr>
        <w:sym w:font="Symbol" w:char="F0BC"/>
      </w:r>
      <w:r w:rsidRPr="00A13DED">
        <w:rPr>
          <w:color w:val="000000"/>
          <w:sz w:val="28"/>
          <w:szCs w:val="28"/>
        </w:rPr>
        <w:t>»; «верно/неверно, что</w:t>
      </w:r>
      <w:r w:rsidRPr="00A13DED">
        <w:rPr>
          <w:color w:val="000000"/>
          <w:sz w:val="28"/>
          <w:szCs w:val="28"/>
        </w:rPr>
        <w:sym w:font="Symbol" w:char="F0BC"/>
      </w:r>
      <w:r w:rsidRPr="00A13DED">
        <w:rPr>
          <w:color w:val="000000"/>
          <w:sz w:val="28"/>
          <w:szCs w:val="28"/>
        </w:rPr>
        <w:t>»; «каждый»; «все»; «некоторые»); истинность утверждений.</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C3C01" w:rsidRPr="00A13DED" w:rsidRDefault="00FC3C01" w:rsidP="00FC3C01">
      <w:pPr>
        <w:pStyle w:val="a5"/>
        <w:spacing w:before="0" w:after="0"/>
        <w:rPr>
          <w:color w:val="000000"/>
          <w:sz w:val="28"/>
          <w:szCs w:val="28"/>
        </w:rPr>
      </w:pPr>
      <w:r w:rsidRPr="00A13DED">
        <w:rPr>
          <w:color w:val="000000"/>
          <w:sz w:val="28"/>
          <w:szCs w:val="28"/>
        </w:rPr>
        <w:t>Чтение и заполнение таблицы. Интерпретация данных таблицы</w:t>
      </w:r>
      <w:proofErr w:type="gramStart"/>
      <w:r w:rsidRPr="00A13DED">
        <w:rPr>
          <w:color w:val="000000"/>
          <w:sz w:val="28"/>
          <w:szCs w:val="28"/>
        </w:rPr>
        <w:t>.</w:t>
      </w:r>
      <w:proofErr w:type="gramEnd"/>
      <w:r w:rsidRPr="00A13DED">
        <w:rPr>
          <w:color w:val="000000"/>
          <w:sz w:val="28"/>
          <w:szCs w:val="28"/>
        </w:rPr>
        <w:t xml:space="preserve"> </w:t>
      </w:r>
      <w:proofErr w:type="gramStart"/>
      <w:r w:rsidRPr="00A13DED">
        <w:rPr>
          <w:color w:val="000000"/>
          <w:sz w:val="28"/>
          <w:szCs w:val="28"/>
        </w:rPr>
        <w:t>ч</w:t>
      </w:r>
      <w:proofErr w:type="gramEnd"/>
      <w:r w:rsidRPr="00A13DED">
        <w:rPr>
          <w:color w:val="000000"/>
          <w:sz w:val="28"/>
          <w:szCs w:val="28"/>
        </w:rPr>
        <w:t>тение столбчатой диаграммы. Создание простейшей информационной модели (схема, таблица, цепочка).</w:t>
      </w:r>
    </w:p>
    <w:p w:rsidR="00FC3C01" w:rsidRPr="00A13DED" w:rsidRDefault="00FC3C01" w:rsidP="00FC3C01">
      <w:pPr>
        <w:pStyle w:val="a5"/>
        <w:spacing w:before="0" w:after="0"/>
        <w:jc w:val="center"/>
        <w:rPr>
          <w:color w:val="000000"/>
          <w:sz w:val="28"/>
          <w:szCs w:val="28"/>
        </w:rPr>
      </w:pPr>
    </w:p>
    <w:p w:rsidR="00FC3C01" w:rsidRPr="00A13DED" w:rsidRDefault="00FC3C01" w:rsidP="00FC3C01">
      <w:pPr>
        <w:pStyle w:val="a5"/>
        <w:spacing w:before="0" w:after="0"/>
        <w:jc w:val="center"/>
        <w:rPr>
          <w:color w:val="000000"/>
          <w:sz w:val="28"/>
          <w:szCs w:val="28"/>
        </w:rPr>
      </w:pPr>
      <w:r w:rsidRPr="00A13DED">
        <w:rPr>
          <w:color w:val="000000"/>
          <w:sz w:val="28"/>
          <w:szCs w:val="28"/>
        </w:rPr>
        <w:t>Окружающий мир</w:t>
      </w:r>
    </w:p>
    <w:p w:rsidR="00FC3C01" w:rsidRPr="00A13DED" w:rsidRDefault="00FC3C01" w:rsidP="00FC3C01">
      <w:pPr>
        <w:pStyle w:val="a5"/>
        <w:spacing w:before="0" w:after="0"/>
        <w:jc w:val="center"/>
        <w:rPr>
          <w:color w:val="000000"/>
          <w:sz w:val="28"/>
          <w:szCs w:val="28"/>
        </w:rPr>
      </w:pPr>
      <w:r w:rsidRPr="00A13DED">
        <w:rPr>
          <w:b/>
          <w:bCs/>
          <w:i/>
          <w:iCs/>
          <w:color w:val="000000"/>
          <w:sz w:val="28"/>
          <w:szCs w:val="28"/>
        </w:rPr>
        <w:t>Человек и природа</w:t>
      </w:r>
    </w:p>
    <w:p w:rsidR="00FC3C01" w:rsidRPr="00A13DED" w:rsidRDefault="00FC3C01" w:rsidP="00FC3C01">
      <w:pPr>
        <w:pStyle w:val="a5"/>
        <w:spacing w:before="0" w:after="0"/>
        <w:rPr>
          <w:color w:val="000000"/>
          <w:sz w:val="28"/>
          <w:szCs w:val="28"/>
        </w:rPr>
      </w:pPr>
      <w:r w:rsidRPr="00A13DED">
        <w:rPr>
          <w:color w:val="000000"/>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13DED">
        <w:rPr>
          <w:color w:val="000000"/>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C3C01" w:rsidRPr="00A13DED" w:rsidRDefault="00FC3C01" w:rsidP="00FC3C01">
      <w:pPr>
        <w:pStyle w:val="a5"/>
        <w:spacing w:before="0" w:after="0"/>
        <w:rPr>
          <w:color w:val="000000"/>
          <w:sz w:val="28"/>
          <w:szCs w:val="28"/>
        </w:rPr>
      </w:pPr>
      <w:r w:rsidRPr="00A13DED">
        <w:rPr>
          <w:color w:val="000000"/>
          <w:sz w:val="28"/>
          <w:szCs w:val="28"/>
        </w:rPr>
        <w:t xml:space="preserve">Звёзды и планеты. </w:t>
      </w:r>
      <w:proofErr w:type="gramStart"/>
      <w:r w:rsidRPr="00A13DED">
        <w:rPr>
          <w:i/>
          <w:iCs/>
          <w:color w:val="000000"/>
          <w:sz w:val="28"/>
          <w:szCs w:val="28"/>
        </w:rPr>
        <w:t>Солнце</w:t>
      </w:r>
      <w:r w:rsidRPr="00A13DED">
        <w:rPr>
          <w:color w:val="000000"/>
          <w:sz w:val="28"/>
          <w:szCs w:val="28"/>
        </w:rPr>
        <w:t>—</w:t>
      </w:r>
      <w:r w:rsidRPr="00A13DED">
        <w:rPr>
          <w:i/>
          <w:iCs/>
          <w:color w:val="000000"/>
          <w:sz w:val="28"/>
          <w:szCs w:val="28"/>
        </w:rPr>
        <w:t>ближайшая</w:t>
      </w:r>
      <w:proofErr w:type="gramEnd"/>
      <w:r w:rsidRPr="00A13DED">
        <w:rPr>
          <w:i/>
          <w:iCs/>
          <w:color w:val="000000"/>
          <w:sz w:val="28"/>
          <w:szCs w:val="28"/>
        </w:rPr>
        <w:t xml:space="preserve"> к нам звезда, источник света и тепла для всего живого на Земле</w:t>
      </w:r>
      <w:r w:rsidRPr="00A13DED">
        <w:rPr>
          <w:color w:val="000000"/>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w:t>
      </w:r>
      <w:proofErr w:type="spellStart"/>
      <w:r w:rsidRPr="00A13DED">
        <w:rPr>
          <w:color w:val="000000"/>
          <w:sz w:val="28"/>
          <w:szCs w:val="28"/>
        </w:rPr>
        <w:t>карте</w:t>
      </w:r>
      <w:proofErr w:type="gramStart"/>
      <w:r w:rsidRPr="00A13DED">
        <w:rPr>
          <w:color w:val="000000"/>
          <w:sz w:val="28"/>
          <w:szCs w:val="28"/>
        </w:rPr>
        <w:t>.</w:t>
      </w:r>
      <w:r w:rsidRPr="00A13DED">
        <w:rPr>
          <w:i/>
          <w:iCs/>
          <w:color w:val="000000"/>
          <w:sz w:val="28"/>
          <w:szCs w:val="28"/>
        </w:rPr>
        <w:t>В</w:t>
      </w:r>
      <w:proofErr w:type="gramEnd"/>
      <w:r w:rsidRPr="00A13DED">
        <w:rPr>
          <w:i/>
          <w:iCs/>
          <w:color w:val="000000"/>
          <w:sz w:val="28"/>
          <w:szCs w:val="28"/>
        </w:rPr>
        <w:t>ажнейшие</w:t>
      </w:r>
      <w:proofErr w:type="spellEnd"/>
      <w:r w:rsidRPr="00A13DED">
        <w:rPr>
          <w:i/>
          <w:iCs/>
          <w:color w:val="000000"/>
          <w:sz w:val="28"/>
          <w:szCs w:val="28"/>
        </w:rPr>
        <w:t xml:space="preserve"> природные объекты своей страны, района</w:t>
      </w:r>
      <w:r w:rsidRPr="00A13DED">
        <w:rPr>
          <w:color w:val="000000"/>
          <w:sz w:val="28"/>
          <w:szCs w:val="28"/>
        </w:rPr>
        <w:t>. Ориентирование на местности. Компас.</w:t>
      </w:r>
    </w:p>
    <w:p w:rsidR="00FC3C01" w:rsidRPr="00A13DED" w:rsidRDefault="00FC3C01" w:rsidP="00FC3C01">
      <w:pPr>
        <w:pStyle w:val="a5"/>
        <w:spacing w:before="0" w:after="0"/>
        <w:rPr>
          <w:color w:val="000000"/>
          <w:sz w:val="28"/>
          <w:szCs w:val="28"/>
        </w:rPr>
      </w:pPr>
      <w:r w:rsidRPr="00A13DED">
        <w:rPr>
          <w:color w:val="000000"/>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A13DED">
        <w:rPr>
          <w:i/>
          <w:iCs/>
          <w:color w:val="000000"/>
          <w:sz w:val="28"/>
          <w:szCs w:val="28"/>
        </w:rPr>
        <w:t>Обращение Земли вокруг Солнца как причина смены времён года</w:t>
      </w:r>
      <w:r w:rsidRPr="00A13DED">
        <w:rPr>
          <w:color w:val="000000"/>
          <w:sz w:val="28"/>
          <w:szCs w:val="28"/>
        </w:rPr>
        <w:t>. Смена времён года в родном крае на основе наблюдений.</w:t>
      </w:r>
    </w:p>
    <w:p w:rsidR="00FC3C01" w:rsidRPr="00A13DED" w:rsidRDefault="00FC3C01" w:rsidP="00FC3C01">
      <w:pPr>
        <w:pStyle w:val="a5"/>
        <w:spacing w:before="0" w:after="0"/>
        <w:rPr>
          <w:color w:val="000000"/>
          <w:sz w:val="28"/>
          <w:szCs w:val="28"/>
        </w:rPr>
      </w:pPr>
      <w:r w:rsidRPr="00A13DED">
        <w:rPr>
          <w:color w:val="000000"/>
          <w:sz w:val="28"/>
          <w:szCs w:val="28"/>
        </w:rPr>
        <w:t xml:space="preserve">Погода, её составляющие (температура воздуха, облачность, осадки, ветер). Наблюдение за погодой своего края. </w:t>
      </w:r>
      <w:r w:rsidRPr="00A13DED">
        <w:rPr>
          <w:i/>
          <w:iCs/>
          <w:color w:val="000000"/>
          <w:sz w:val="28"/>
          <w:szCs w:val="28"/>
        </w:rPr>
        <w:t>Предсказание погоды и его значение в жизни людей</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C3C01" w:rsidRPr="00A13DED" w:rsidRDefault="00FC3C01" w:rsidP="00FC3C01">
      <w:pPr>
        <w:pStyle w:val="a5"/>
        <w:spacing w:before="0" w:after="0"/>
        <w:rPr>
          <w:color w:val="000000"/>
          <w:sz w:val="28"/>
          <w:szCs w:val="28"/>
        </w:rPr>
      </w:pPr>
      <w:r w:rsidRPr="00A13DED">
        <w:rPr>
          <w:color w:val="000000"/>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C3C01" w:rsidRPr="00A13DED" w:rsidRDefault="00FC3C01" w:rsidP="00FC3C01">
      <w:pPr>
        <w:pStyle w:val="a5"/>
        <w:spacing w:before="0" w:after="0"/>
        <w:rPr>
          <w:color w:val="000000"/>
          <w:sz w:val="28"/>
          <w:szCs w:val="28"/>
        </w:rPr>
      </w:pPr>
      <w:r w:rsidRPr="00A13DED">
        <w:rPr>
          <w:color w:val="000000"/>
          <w:sz w:val="28"/>
          <w:szCs w:val="28"/>
        </w:rPr>
        <w:t>Воздух — смесь газов. Свойства воздуха. Значение воздуха для растений, животных, человека.</w:t>
      </w:r>
    </w:p>
    <w:p w:rsidR="00FC3C01" w:rsidRPr="00A13DED" w:rsidRDefault="00FC3C01" w:rsidP="00FC3C01">
      <w:pPr>
        <w:pStyle w:val="a5"/>
        <w:spacing w:before="0" w:after="0"/>
        <w:rPr>
          <w:color w:val="000000"/>
          <w:sz w:val="28"/>
          <w:szCs w:val="28"/>
        </w:rPr>
      </w:pPr>
      <w:r w:rsidRPr="00A13DED">
        <w:rPr>
          <w:color w:val="000000"/>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C3C01" w:rsidRPr="00A13DED" w:rsidRDefault="00FC3C01" w:rsidP="00FC3C01">
      <w:pPr>
        <w:pStyle w:val="a5"/>
        <w:spacing w:before="0" w:after="0"/>
        <w:rPr>
          <w:color w:val="000000"/>
          <w:sz w:val="28"/>
          <w:szCs w:val="28"/>
        </w:rPr>
      </w:pPr>
      <w:r w:rsidRPr="00A13DED">
        <w:rPr>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C3C01" w:rsidRPr="00A13DED" w:rsidRDefault="00FC3C01" w:rsidP="00FC3C01">
      <w:pPr>
        <w:pStyle w:val="a5"/>
        <w:spacing w:before="0" w:after="0"/>
        <w:rPr>
          <w:color w:val="000000"/>
          <w:sz w:val="28"/>
          <w:szCs w:val="28"/>
        </w:rPr>
      </w:pPr>
      <w:r w:rsidRPr="00A13DED">
        <w:rPr>
          <w:color w:val="000000"/>
          <w:sz w:val="28"/>
          <w:szCs w:val="28"/>
        </w:rPr>
        <w:t>Почва, её состав, значение для живой природы и для хозяйственной жизни человека.</w:t>
      </w:r>
    </w:p>
    <w:p w:rsidR="00FC3C01" w:rsidRPr="00A13DED" w:rsidRDefault="00FC3C01" w:rsidP="00FC3C01">
      <w:pPr>
        <w:pStyle w:val="a5"/>
        <w:spacing w:before="0" w:after="0"/>
        <w:rPr>
          <w:color w:val="000000"/>
          <w:sz w:val="28"/>
          <w:szCs w:val="28"/>
        </w:rPr>
      </w:pPr>
      <w:r w:rsidRPr="00A13DED">
        <w:rPr>
          <w:color w:val="000000"/>
          <w:sz w:val="28"/>
          <w:szCs w:val="28"/>
        </w:rPr>
        <w:t>Растения, их разнообразие</w:t>
      </w:r>
      <w:proofErr w:type="gramStart"/>
      <w:r w:rsidRPr="00A13DED">
        <w:rPr>
          <w:color w:val="000000"/>
          <w:sz w:val="28"/>
          <w:szCs w:val="28"/>
        </w:rPr>
        <w:t>.</w:t>
      </w:r>
      <w:proofErr w:type="gramEnd"/>
      <w:r w:rsidRPr="00A13DED">
        <w:rPr>
          <w:color w:val="000000"/>
          <w:sz w:val="28"/>
          <w:szCs w:val="28"/>
        </w:rPr>
        <w:t xml:space="preserve"> </w:t>
      </w:r>
      <w:proofErr w:type="gramStart"/>
      <w:r w:rsidRPr="00A13DED">
        <w:rPr>
          <w:color w:val="000000"/>
          <w:sz w:val="28"/>
          <w:szCs w:val="28"/>
        </w:rPr>
        <w:t>ч</w:t>
      </w:r>
      <w:proofErr w:type="gramEnd"/>
      <w:r w:rsidRPr="00A13DED">
        <w:rPr>
          <w:color w:val="000000"/>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C3C01" w:rsidRPr="00A13DED" w:rsidRDefault="00FC3C01" w:rsidP="00FC3C01">
      <w:pPr>
        <w:pStyle w:val="a5"/>
        <w:spacing w:before="0" w:after="0"/>
        <w:rPr>
          <w:color w:val="000000"/>
          <w:sz w:val="28"/>
          <w:szCs w:val="28"/>
        </w:rPr>
      </w:pPr>
      <w:r w:rsidRPr="00A13DED">
        <w:rPr>
          <w:color w:val="000000"/>
          <w:sz w:val="28"/>
          <w:szCs w:val="28"/>
        </w:rPr>
        <w:t>Грибы: съедобные и ядовитые. Правила сбора грибов.</w:t>
      </w:r>
    </w:p>
    <w:p w:rsidR="00FC3C01" w:rsidRPr="00A13DED" w:rsidRDefault="00FC3C01" w:rsidP="00FC3C01">
      <w:pPr>
        <w:pStyle w:val="a5"/>
        <w:spacing w:before="0" w:after="0"/>
        <w:rPr>
          <w:color w:val="000000"/>
          <w:sz w:val="28"/>
          <w:szCs w:val="28"/>
        </w:rPr>
      </w:pPr>
      <w:r w:rsidRPr="00A13DED">
        <w:rPr>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lastRenderedPageBreak/>
        <w:t>Лес, луг, водоём — единство живой и неживой природы (солнечный свет, воздух, вода, почва, растения, животные).</w:t>
      </w:r>
      <w:proofErr w:type="gramEnd"/>
      <w:r w:rsidRPr="00A13DED">
        <w:rPr>
          <w:color w:val="000000"/>
          <w:sz w:val="28"/>
          <w:szCs w:val="28"/>
        </w:rPr>
        <w:t xml:space="preserve"> </w:t>
      </w:r>
      <w:r w:rsidRPr="00A13DED">
        <w:rPr>
          <w:i/>
          <w:iCs/>
          <w:color w:val="000000"/>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C3C01" w:rsidRPr="00A13DED" w:rsidRDefault="00FC3C01" w:rsidP="00FC3C01">
      <w:pPr>
        <w:pStyle w:val="a5"/>
        <w:spacing w:before="0" w:after="0"/>
        <w:rPr>
          <w:color w:val="000000"/>
          <w:sz w:val="28"/>
          <w:szCs w:val="28"/>
        </w:rPr>
      </w:pPr>
      <w:r w:rsidRPr="00A13DED">
        <w:rPr>
          <w:color w:val="00000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C3C01" w:rsidRPr="00A13DED" w:rsidRDefault="00FC3C01" w:rsidP="00FC3C01">
      <w:pPr>
        <w:pStyle w:val="a5"/>
        <w:spacing w:before="0" w:after="0"/>
        <w:rPr>
          <w:color w:val="000000"/>
          <w:sz w:val="28"/>
          <w:szCs w:val="28"/>
        </w:rPr>
      </w:pPr>
      <w:r w:rsidRPr="00A13DED">
        <w:rPr>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C3C01" w:rsidRPr="00A13DED" w:rsidRDefault="00FC3C01" w:rsidP="00FC3C01">
      <w:pPr>
        <w:pStyle w:val="a5"/>
        <w:spacing w:before="0" w:after="0"/>
        <w:rPr>
          <w:color w:val="000000"/>
          <w:sz w:val="28"/>
          <w:szCs w:val="28"/>
        </w:rPr>
      </w:pPr>
      <w:r w:rsidRPr="00A13DED">
        <w:rPr>
          <w:color w:val="000000"/>
          <w:sz w:val="28"/>
          <w:szCs w:val="28"/>
        </w:rPr>
        <w:t xml:space="preserve">Общее представление о строении тела человека. </w:t>
      </w:r>
      <w:proofErr w:type="gramStart"/>
      <w:r w:rsidRPr="00A13DED">
        <w:rPr>
          <w:color w:val="000000"/>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13DED">
        <w:rPr>
          <w:color w:val="000000"/>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C3C01" w:rsidRPr="00A13DED" w:rsidRDefault="00FC3C01" w:rsidP="00FC3C01">
      <w:pPr>
        <w:pStyle w:val="a5"/>
        <w:spacing w:before="0" w:after="0"/>
        <w:rPr>
          <w:color w:val="000000"/>
          <w:sz w:val="28"/>
          <w:szCs w:val="28"/>
        </w:rPr>
      </w:pPr>
      <w:r w:rsidRPr="00A13DED">
        <w:rPr>
          <w:i/>
          <w:iCs/>
          <w:color w:val="000000"/>
          <w:sz w:val="28"/>
          <w:szCs w:val="28"/>
        </w:rPr>
        <w:t>Человек и общество</w:t>
      </w:r>
    </w:p>
    <w:p w:rsidR="00FC3C01" w:rsidRPr="00A13DED" w:rsidRDefault="00FC3C01" w:rsidP="00FC3C01">
      <w:pPr>
        <w:pStyle w:val="a5"/>
        <w:spacing w:before="0" w:after="0"/>
        <w:rPr>
          <w:color w:val="000000"/>
          <w:sz w:val="28"/>
          <w:szCs w:val="28"/>
        </w:rPr>
      </w:pPr>
      <w:r w:rsidRPr="00A13DED">
        <w:rPr>
          <w:color w:val="000000"/>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C3C01" w:rsidRPr="00A13DED" w:rsidRDefault="00FC3C01" w:rsidP="00FC3C01">
      <w:pPr>
        <w:pStyle w:val="a5"/>
        <w:spacing w:before="0" w:after="0"/>
        <w:rPr>
          <w:color w:val="000000"/>
          <w:sz w:val="28"/>
          <w:szCs w:val="28"/>
        </w:rPr>
      </w:pPr>
      <w:r w:rsidRPr="00A13DED">
        <w:rPr>
          <w:color w:val="000000"/>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13DED">
        <w:rPr>
          <w:i/>
          <w:iCs/>
          <w:color w:val="000000"/>
          <w:sz w:val="28"/>
          <w:szCs w:val="28"/>
        </w:rPr>
        <w:t>Внутренний мир человека: общее представление о человеческих свойствах и качествах</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13DED">
        <w:rPr>
          <w:i/>
          <w:iCs/>
          <w:color w:val="000000"/>
          <w:sz w:val="28"/>
          <w:szCs w:val="28"/>
        </w:rPr>
        <w:t>Хозяйство семьи</w:t>
      </w:r>
      <w:r w:rsidRPr="00A13DED">
        <w:rPr>
          <w:color w:val="000000"/>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C3C01" w:rsidRPr="00A13DED" w:rsidRDefault="00FC3C01" w:rsidP="00FC3C01">
      <w:pPr>
        <w:pStyle w:val="a5"/>
        <w:spacing w:before="0" w:after="0"/>
        <w:rPr>
          <w:color w:val="000000"/>
          <w:sz w:val="28"/>
          <w:szCs w:val="28"/>
        </w:rPr>
      </w:pPr>
      <w:r w:rsidRPr="00A13DED">
        <w:rPr>
          <w:color w:val="000000"/>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C3C01" w:rsidRPr="00A13DED" w:rsidRDefault="00FC3C01" w:rsidP="00FC3C01">
      <w:pPr>
        <w:pStyle w:val="a5"/>
        <w:spacing w:before="0" w:after="0"/>
        <w:rPr>
          <w:color w:val="000000"/>
          <w:sz w:val="28"/>
          <w:szCs w:val="28"/>
        </w:rPr>
      </w:pPr>
      <w:r w:rsidRPr="00A13DED">
        <w:rPr>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A13DED">
        <w:rPr>
          <w:color w:val="000000"/>
          <w:sz w:val="28"/>
          <w:szCs w:val="28"/>
        </w:rPr>
        <w:t>со</w:t>
      </w:r>
      <w:proofErr w:type="gramEnd"/>
      <w:r w:rsidRPr="00A13DED">
        <w:rPr>
          <w:color w:val="000000"/>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C3C01" w:rsidRPr="00A13DED" w:rsidRDefault="00FC3C01" w:rsidP="00FC3C01">
      <w:pPr>
        <w:pStyle w:val="a5"/>
        <w:spacing w:before="0" w:after="0"/>
        <w:rPr>
          <w:color w:val="000000"/>
          <w:sz w:val="28"/>
          <w:szCs w:val="28"/>
        </w:rPr>
      </w:pPr>
      <w:r w:rsidRPr="00A13DED">
        <w:rPr>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C3C01" w:rsidRPr="00A13DED" w:rsidRDefault="00FC3C01" w:rsidP="00FC3C01">
      <w:pPr>
        <w:pStyle w:val="a5"/>
        <w:spacing w:before="0" w:after="0"/>
        <w:rPr>
          <w:color w:val="000000"/>
          <w:sz w:val="28"/>
          <w:szCs w:val="28"/>
        </w:rPr>
      </w:pPr>
      <w:r w:rsidRPr="00A13DED">
        <w:rPr>
          <w:color w:val="000000"/>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A13DED">
        <w:rPr>
          <w:i/>
          <w:iCs/>
          <w:color w:val="000000"/>
          <w:sz w:val="28"/>
          <w:szCs w:val="28"/>
        </w:rPr>
        <w:t xml:space="preserve">Средства </w:t>
      </w:r>
      <w:proofErr w:type="spellStart"/>
      <w:r w:rsidRPr="00A13DED">
        <w:rPr>
          <w:i/>
          <w:iCs/>
          <w:color w:val="000000"/>
          <w:sz w:val="28"/>
          <w:szCs w:val="28"/>
        </w:rPr>
        <w:t>связи</w:t>
      </w:r>
      <w:proofErr w:type="gramStart"/>
      <w:r w:rsidRPr="00A13DED">
        <w:rPr>
          <w:color w:val="000000"/>
          <w:sz w:val="28"/>
          <w:szCs w:val="28"/>
        </w:rPr>
        <w:t>:</w:t>
      </w:r>
      <w:r w:rsidRPr="00A13DED">
        <w:rPr>
          <w:i/>
          <w:iCs/>
          <w:color w:val="000000"/>
          <w:sz w:val="28"/>
          <w:szCs w:val="28"/>
        </w:rPr>
        <w:t>п</w:t>
      </w:r>
      <w:proofErr w:type="gramEnd"/>
      <w:r w:rsidRPr="00A13DED">
        <w:rPr>
          <w:i/>
          <w:iCs/>
          <w:color w:val="000000"/>
          <w:sz w:val="28"/>
          <w:szCs w:val="28"/>
        </w:rPr>
        <w:t>очта</w:t>
      </w:r>
      <w:r w:rsidRPr="00A13DED">
        <w:rPr>
          <w:color w:val="000000"/>
          <w:sz w:val="28"/>
          <w:szCs w:val="28"/>
        </w:rPr>
        <w:t>,</w:t>
      </w:r>
      <w:r w:rsidRPr="00A13DED">
        <w:rPr>
          <w:i/>
          <w:iCs/>
          <w:color w:val="000000"/>
          <w:sz w:val="28"/>
          <w:szCs w:val="28"/>
        </w:rPr>
        <w:t>телеграф</w:t>
      </w:r>
      <w:r w:rsidRPr="00A13DED">
        <w:rPr>
          <w:color w:val="000000"/>
          <w:sz w:val="28"/>
          <w:szCs w:val="28"/>
        </w:rPr>
        <w:t>,</w:t>
      </w:r>
      <w:r w:rsidRPr="00A13DED">
        <w:rPr>
          <w:i/>
          <w:iCs/>
          <w:color w:val="000000"/>
          <w:sz w:val="28"/>
          <w:szCs w:val="28"/>
        </w:rPr>
        <w:t>телефон</w:t>
      </w:r>
      <w:proofErr w:type="spellEnd"/>
      <w:r w:rsidRPr="00A13DED">
        <w:rPr>
          <w:i/>
          <w:iCs/>
          <w:color w:val="000000"/>
          <w:sz w:val="28"/>
          <w:szCs w:val="28"/>
        </w:rPr>
        <w:t xml:space="preserve">, электронная почта, аудио- и </w:t>
      </w:r>
      <w:proofErr w:type="spellStart"/>
      <w:r w:rsidRPr="00A13DED">
        <w:rPr>
          <w:i/>
          <w:iCs/>
          <w:color w:val="000000"/>
          <w:sz w:val="28"/>
          <w:szCs w:val="28"/>
        </w:rPr>
        <w:t>видеочаты</w:t>
      </w:r>
      <w:proofErr w:type="spellEnd"/>
      <w:r w:rsidRPr="00A13DED">
        <w:rPr>
          <w:i/>
          <w:iCs/>
          <w:color w:val="000000"/>
          <w:sz w:val="28"/>
          <w:szCs w:val="28"/>
        </w:rPr>
        <w:t>, форум.</w:t>
      </w:r>
    </w:p>
    <w:p w:rsidR="00FC3C01" w:rsidRPr="00A13DED" w:rsidRDefault="00FC3C01" w:rsidP="00FC3C01">
      <w:pPr>
        <w:pStyle w:val="a5"/>
        <w:spacing w:before="0" w:after="0"/>
        <w:rPr>
          <w:color w:val="000000"/>
          <w:sz w:val="28"/>
          <w:szCs w:val="28"/>
        </w:rPr>
      </w:pPr>
      <w:r w:rsidRPr="00A13DED">
        <w:rPr>
          <w:i/>
          <w:iCs/>
          <w:color w:val="000000"/>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C3C01" w:rsidRPr="00A13DED" w:rsidRDefault="00FC3C01" w:rsidP="00FC3C01">
      <w:pPr>
        <w:pStyle w:val="a5"/>
        <w:spacing w:before="0" w:after="0"/>
        <w:rPr>
          <w:color w:val="000000"/>
          <w:sz w:val="28"/>
          <w:szCs w:val="28"/>
        </w:rPr>
      </w:pPr>
      <w:r w:rsidRPr="00A13DED">
        <w:rPr>
          <w:color w:val="000000"/>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C3C01" w:rsidRPr="00A13DED" w:rsidRDefault="00FC3C01" w:rsidP="00FC3C01">
      <w:pPr>
        <w:pStyle w:val="a5"/>
        <w:spacing w:before="0" w:after="0"/>
        <w:rPr>
          <w:color w:val="000000"/>
          <w:sz w:val="28"/>
          <w:szCs w:val="28"/>
        </w:rPr>
      </w:pPr>
      <w:r w:rsidRPr="00A13DED">
        <w:rPr>
          <w:color w:val="000000"/>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C3C01" w:rsidRPr="00A13DED" w:rsidRDefault="00FC3C01" w:rsidP="00FC3C01">
      <w:pPr>
        <w:pStyle w:val="a5"/>
        <w:spacing w:before="0" w:after="0"/>
        <w:rPr>
          <w:color w:val="000000"/>
          <w:sz w:val="28"/>
          <w:szCs w:val="28"/>
        </w:rPr>
      </w:pPr>
      <w:r w:rsidRPr="00A13DED">
        <w:rPr>
          <w:color w:val="000000"/>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A13DED">
        <w:rPr>
          <w:color w:val="000000"/>
          <w:sz w:val="28"/>
          <w:szCs w:val="28"/>
        </w:rPr>
        <w:t>M</w:t>
      </w:r>
      <w:proofErr w:type="gramEnd"/>
      <w:r w:rsidRPr="00A13DED">
        <w:rPr>
          <w:color w:val="000000"/>
          <w:sz w:val="28"/>
          <w:szCs w:val="28"/>
        </w:rPr>
        <w:t>арта</w:t>
      </w:r>
      <w:proofErr w:type="spellEnd"/>
      <w:r w:rsidRPr="00A13DED">
        <w:rPr>
          <w:color w:val="000000"/>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C3C01" w:rsidRPr="00A13DED" w:rsidRDefault="00FC3C01" w:rsidP="00FC3C01">
      <w:pPr>
        <w:pStyle w:val="a5"/>
        <w:spacing w:before="0" w:after="0"/>
        <w:rPr>
          <w:color w:val="000000"/>
          <w:sz w:val="28"/>
          <w:szCs w:val="28"/>
        </w:rPr>
      </w:pPr>
      <w:r w:rsidRPr="00A13DED">
        <w:rPr>
          <w:color w:val="000000"/>
          <w:sz w:val="28"/>
          <w:szCs w:val="28"/>
        </w:rPr>
        <w:t>Россия на карте, государственная граница России.</w:t>
      </w:r>
    </w:p>
    <w:p w:rsidR="00FC3C01" w:rsidRPr="00A13DED" w:rsidRDefault="00FC3C01" w:rsidP="00FC3C01">
      <w:pPr>
        <w:pStyle w:val="a5"/>
        <w:spacing w:before="0" w:after="0"/>
        <w:rPr>
          <w:color w:val="000000"/>
          <w:sz w:val="28"/>
          <w:szCs w:val="28"/>
        </w:rPr>
      </w:pPr>
      <w:r w:rsidRPr="00A13DED">
        <w:rPr>
          <w:color w:val="000000"/>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C3C01" w:rsidRPr="00A13DED" w:rsidRDefault="00FC3C01" w:rsidP="00FC3C01">
      <w:pPr>
        <w:pStyle w:val="a5"/>
        <w:spacing w:before="0" w:after="0"/>
        <w:rPr>
          <w:color w:val="000000"/>
          <w:sz w:val="28"/>
          <w:szCs w:val="28"/>
        </w:rPr>
      </w:pPr>
      <w:r w:rsidRPr="00A13DED">
        <w:rPr>
          <w:color w:val="000000"/>
          <w:sz w:val="28"/>
          <w:szCs w:val="28"/>
        </w:rPr>
        <w:t xml:space="preserve">Города России. Санкт-Петербург: достопримечательности (Зимний дворец, памятник Петру I — Медный всадник, </w:t>
      </w:r>
      <w:r w:rsidRPr="00A13DED">
        <w:rPr>
          <w:i/>
          <w:iCs/>
          <w:color w:val="000000"/>
          <w:sz w:val="28"/>
          <w:szCs w:val="28"/>
        </w:rPr>
        <w:t xml:space="preserve">разводные мосты через </w:t>
      </w:r>
      <w:proofErr w:type="spellStart"/>
      <w:r w:rsidRPr="00A13DED">
        <w:rPr>
          <w:i/>
          <w:iCs/>
          <w:color w:val="000000"/>
          <w:sz w:val="28"/>
          <w:szCs w:val="28"/>
        </w:rPr>
        <w:t>Неву</w:t>
      </w:r>
      <w:r w:rsidRPr="00A13DED">
        <w:rPr>
          <w:color w:val="000000"/>
          <w:sz w:val="28"/>
          <w:szCs w:val="28"/>
        </w:rPr>
        <w:t>и</w:t>
      </w:r>
      <w:proofErr w:type="spellEnd"/>
      <w:r w:rsidRPr="00A13DED">
        <w:rPr>
          <w:color w:val="000000"/>
          <w:sz w:val="28"/>
          <w:szCs w:val="28"/>
        </w:rPr>
        <w:t xml:space="preserve"> др.), города Золотого кольца России (по выбору). Святыни городов России. Главный </w:t>
      </w:r>
      <w:r w:rsidRPr="00A13DED">
        <w:rPr>
          <w:color w:val="000000"/>
          <w:sz w:val="28"/>
          <w:szCs w:val="28"/>
        </w:rPr>
        <w:lastRenderedPageBreak/>
        <w:t>город родного края: достопримечательности, история и характеристика отдельных исторических событий, связанных с ним.</w:t>
      </w:r>
    </w:p>
    <w:p w:rsidR="00FC3C01" w:rsidRPr="00A13DED" w:rsidRDefault="00FC3C01" w:rsidP="00FC3C01">
      <w:pPr>
        <w:pStyle w:val="a5"/>
        <w:spacing w:before="0" w:after="0"/>
        <w:rPr>
          <w:color w:val="000000"/>
          <w:sz w:val="28"/>
          <w:szCs w:val="28"/>
        </w:rPr>
      </w:pPr>
      <w:r w:rsidRPr="00A13DED">
        <w:rPr>
          <w:color w:val="000000"/>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C3C01" w:rsidRPr="00A13DED" w:rsidRDefault="00FC3C01" w:rsidP="00FC3C01">
      <w:pPr>
        <w:pStyle w:val="a5"/>
        <w:spacing w:before="0" w:after="0"/>
        <w:rPr>
          <w:color w:val="000000"/>
          <w:sz w:val="28"/>
          <w:szCs w:val="28"/>
        </w:rPr>
      </w:pPr>
      <w:r w:rsidRPr="00A13DED">
        <w:rPr>
          <w:color w:val="000000"/>
          <w:sz w:val="28"/>
          <w:szCs w:val="28"/>
        </w:rPr>
        <w:t xml:space="preserve">Родной край — частица России. </w:t>
      </w:r>
      <w:proofErr w:type="gramStart"/>
      <w:r w:rsidRPr="00A13DED">
        <w:rPr>
          <w:color w:val="000000"/>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A13DED">
        <w:rPr>
          <w:color w:val="000000"/>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C3C01" w:rsidRPr="00A13DED" w:rsidRDefault="00FC3C01" w:rsidP="00FC3C01">
      <w:pPr>
        <w:pStyle w:val="a5"/>
        <w:spacing w:before="0" w:after="0"/>
        <w:rPr>
          <w:color w:val="000000"/>
          <w:sz w:val="28"/>
          <w:szCs w:val="28"/>
        </w:rPr>
      </w:pPr>
      <w:r w:rsidRPr="00A13DED">
        <w:rPr>
          <w:color w:val="000000"/>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C3C01" w:rsidRPr="00A13DED" w:rsidRDefault="00FC3C01" w:rsidP="00FC3C01">
      <w:pPr>
        <w:pStyle w:val="a5"/>
        <w:spacing w:before="0" w:after="0"/>
        <w:rPr>
          <w:color w:val="000000"/>
          <w:sz w:val="28"/>
          <w:szCs w:val="28"/>
        </w:rPr>
      </w:pPr>
      <w:r w:rsidRPr="00A13DED">
        <w:rPr>
          <w:color w:val="000000"/>
          <w:sz w:val="28"/>
          <w:szCs w:val="28"/>
        </w:rPr>
        <w:t xml:space="preserve">Страны и народы мира. Общее представление о многообразии стран, народов, религий на Земле. </w:t>
      </w:r>
      <w:r w:rsidRPr="00A13DED">
        <w:rPr>
          <w:i/>
          <w:iCs/>
          <w:color w:val="000000"/>
          <w:sz w:val="28"/>
          <w:szCs w:val="28"/>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i/>
          <w:iCs/>
          <w:color w:val="000000"/>
          <w:sz w:val="28"/>
          <w:szCs w:val="28"/>
        </w:rPr>
        <w:t>Правила безопасной жизни</w:t>
      </w:r>
    </w:p>
    <w:p w:rsidR="00FC3C01" w:rsidRPr="00A13DED" w:rsidRDefault="00FC3C01" w:rsidP="00FC3C01">
      <w:pPr>
        <w:pStyle w:val="a5"/>
        <w:spacing w:before="0" w:after="0"/>
        <w:rPr>
          <w:color w:val="000000"/>
          <w:sz w:val="28"/>
          <w:szCs w:val="28"/>
        </w:rPr>
      </w:pPr>
      <w:r w:rsidRPr="00A13DED">
        <w:rPr>
          <w:color w:val="000000"/>
          <w:sz w:val="28"/>
          <w:szCs w:val="28"/>
        </w:rPr>
        <w:t>Ценность здоровья и здорового образа жизни.</w:t>
      </w:r>
    </w:p>
    <w:p w:rsidR="00FC3C01" w:rsidRPr="00A13DED" w:rsidRDefault="00FC3C01" w:rsidP="00FC3C01">
      <w:pPr>
        <w:pStyle w:val="a5"/>
        <w:spacing w:before="0" w:after="0"/>
        <w:rPr>
          <w:color w:val="000000"/>
          <w:sz w:val="28"/>
          <w:szCs w:val="28"/>
        </w:rPr>
      </w:pPr>
      <w:r w:rsidRPr="00A13DED">
        <w:rPr>
          <w:color w:val="000000"/>
          <w:sz w:val="28"/>
          <w:szCs w:val="28"/>
        </w:rPr>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proofErr w:type="spellStart"/>
      <w:r w:rsidRPr="00A13DED">
        <w:rPr>
          <w:i/>
          <w:iCs/>
          <w:color w:val="000000"/>
          <w:sz w:val="28"/>
          <w:szCs w:val="28"/>
        </w:rPr>
        <w:t>ушиб</w:t>
      </w:r>
      <w:proofErr w:type="gramStart"/>
      <w:r w:rsidRPr="00A13DED">
        <w:rPr>
          <w:color w:val="000000"/>
          <w:sz w:val="28"/>
          <w:szCs w:val="28"/>
        </w:rPr>
        <w:t>,</w:t>
      </w:r>
      <w:r w:rsidRPr="00A13DED">
        <w:rPr>
          <w:i/>
          <w:iCs/>
          <w:color w:val="000000"/>
          <w:sz w:val="28"/>
          <w:szCs w:val="28"/>
        </w:rPr>
        <w:t>п</w:t>
      </w:r>
      <w:proofErr w:type="gramEnd"/>
      <w:r w:rsidRPr="00A13DED">
        <w:rPr>
          <w:i/>
          <w:iCs/>
          <w:color w:val="000000"/>
          <w:sz w:val="28"/>
          <w:szCs w:val="28"/>
        </w:rPr>
        <w:t>орез</w:t>
      </w:r>
      <w:r w:rsidRPr="00A13DED">
        <w:rPr>
          <w:color w:val="000000"/>
          <w:sz w:val="28"/>
          <w:szCs w:val="28"/>
        </w:rPr>
        <w:t>,</w:t>
      </w:r>
      <w:r w:rsidRPr="00A13DED">
        <w:rPr>
          <w:i/>
          <w:iCs/>
          <w:color w:val="000000"/>
          <w:sz w:val="28"/>
          <w:szCs w:val="28"/>
        </w:rPr>
        <w:t>ожог</w:t>
      </w:r>
      <w:proofErr w:type="spellEnd"/>
      <w:r w:rsidRPr="00A13DED">
        <w:rPr>
          <w:color w:val="000000"/>
          <w:sz w:val="28"/>
          <w:szCs w:val="28"/>
        </w:rPr>
        <w:t>),</w:t>
      </w:r>
      <w:proofErr w:type="spellStart"/>
      <w:r w:rsidRPr="00A13DED">
        <w:rPr>
          <w:i/>
          <w:iCs/>
          <w:color w:val="000000"/>
          <w:sz w:val="28"/>
          <w:szCs w:val="28"/>
        </w:rPr>
        <w:t>обмораживании</w:t>
      </w:r>
      <w:r w:rsidRPr="00A13DED">
        <w:rPr>
          <w:color w:val="000000"/>
          <w:sz w:val="28"/>
          <w:szCs w:val="28"/>
        </w:rPr>
        <w:t>,</w:t>
      </w:r>
      <w:r w:rsidRPr="00A13DED">
        <w:rPr>
          <w:i/>
          <w:iCs/>
          <w:color w:val="000000"/>
          <w:sz w:val="28"/>
          <w:szCs w:val="28"/>
        </w:rPr>
        <w:t>перегреве</w:t>
      </w:r>
      <w:proofErr w:type="spellEnd"/>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C3C01" w:rsidRPr="00A13DED" w:rsidRDefault="00FC3C01" w:rsidP="00FC3C01">
      <w:pPr>
        <w:pStyle w:val="a5"/>
        <w:spacing w:before="0" w:after="0"/>
        <w:rPr>
          <w:color w:val="000000"/>
          <w:sz w:val="28"/>
          <w:szCs w:val="28"/>
        </w:rPr>
      </w:pPr>
      <w:r w:rsidRPr="00A13DED">
        <w:rPr>
          <w:color w:val="000000"/>
          <w:sz w:val="28"/>
          <w:szCs w:val="28"/>
        </w:rPr>
        <w:t>Правила безопасного поведения в природе.</w:t>
      </w:r>
    </w:p>
    <w:p w:rsidR="00FC3C01" w:rsidRPr="00A13DED" w:rsidRDefault="00FC3C01" w:rsidP="00FC3C01">
      <w:pPr>
        <w:pStyle w:val="a5"/>
        <w:spacing w:before="0" w:after="0"/>
        <w:rPr>
          <w:color w:val="000000"/>
          <w:sz w:val="28"/>
          <w:szCs w:val="28"/>
        </w:rPr>
      </w:pPr>
      <w:r w:rsidRPr="00A13DED">
        <w:rPr>
          <w:color w:val="000000"/>
          <w:sz w:val="28"/>
          <w:szCs w:val="28"/>
        </w:rPr>
        <w:t>Забота о здоровье и безопасности окружающих людей — нравственный долг каждого человека.</w:t>
      </w:r>
    </w:p>
    <w:p w:rsidR="00FC3C01" w:rsidRPr="00A13DED" w:rsidRDefault="00FC3C01" w:rsidP="00FC3C01">
      <w:pPr>
        <w:pStyle w:val="a5"/>
        <w:spacing w:before="0" w:after="0"/>
        <w:jc w:val="center"/>
        <w:rPr>
          <w:color w:val="000000"/>
          <w:sz w:val="28"/>
          <w:szCs w:val="28"/>
        </w:rPr>
      </w:pPr>
      <w:r w:rsidRPr="00A13DED">
        <w:rPr>
          <w:color w:val="000000"/>
          <w:sz w:val="28"/>
          <w:szCs w:val="28"/>
        </w:rPr>
        <w:t>Основы духовно-нравственной культуры народов России</w:t>
      </w:r>
    </w:p>
    <w:p w:rsidR="00FC3C01" w:rsidRPr="00A13DED" w:rsidRDefault="00FC3C01" w:rsidP="00FC3C01">
      <w:pPr>
        <w:pStyle w:val="a5"/>
        <w:spacing w:before="0" w:after="0"/>
        <w:rPr>
          <w:color w:val="000000"/>
          <w:sz w:val="28"/>
          <w:szCs w:val="28"/>
        </w:rPr>
      </w:pPr>
      <w:r w:rsidRPr="00A13DED">
        <w:rPr>
          <w:color w:val="000000"/>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A13DED">
        <w:rPr>
          <w:color w:val="000000"/>
          <w:sz w:val="28"/>
          <w:szCs w:val="28"/>
        </w:rPr>
        <w:t>Предметное содержание курса соответствует образовательным и воспитательным целям, а также интересам и возрастным особенностям обучающихся с ЗПР на ступени начального общего образования, имеет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FC3C01" w:rsidRPr="00A13DED" w:rsidRDefault="00FC3C01" w:rsidP="00FC3C01">
      <w:pPr>
        <w:pStyle w:val="a5"/>
        <w:spacing w:before="0" w:after="0"/>
        <w:rPr>
          <w:color w:val="000000"/>
          <w:sz w:val="28"/>
          <w:szCs w:val="28"/>
        </w:rPr>
      </w:pPr>
      <w:proofErr w:type="gramStart"/>
      <w:r w:rsidRPr="00A13DED">
        <w:rPr>
          <w:color w:val="000000"/>
          <w:sz w:val="28"/>
          <w:szCs w:val="28"/>
        </w:rPr>
        <w:t>Обучающиеся по своему желанию и с согласия родителей (законных представителей) выбирают для изучения один из модулей.</w:t>
      </w:r>
      <w:proofErr w:type="gramEnd"/>
    </w:p>
    <w:p w:rsidR="00FC3C01" w:rsidRPr="00A13DED" w:rsidRDefault="00FC3C01" w:rsidP="00FC3C01">
      <w:pPr>
        <w:pStyle w:val="a5"/>
        <w:spacing w:before="0" w:after="0"/>
        <w:jc w:val="center"/>
        <w:rPr>
          <w:color w:val="000000"/>
          <w:sz w:val="28"/>
          <w:szCs w:val="28"/>
        </w:rPr>
      </w:pPr>
      <w:r w:rsidRPr="00A13DED">
        <w:rPr>
          <w:color w:val="000000"/>
          <w:sz w:val="28"/>
          <w:szCs w:val="28"/>
        </w:rPr>
        <w:t>Изобразительное искусство</w:t>
      </w:r>
    </w:p>
    <w:p w:rsidR="00FC3C01" w:rsidRPr="00A13DED" w:rsidRDefault="00FC3C01" w:rsidP="00FC3C01">
      <w:pPr>
        <w:pStyle w:val="a5"/>
        <w:spacing w:before="0" w:after="0"/>
        <w:jc w:val="center"/>
        <w:rPr>
          <w:color w:val="000000"/>
          <w:sz w:val="28"/>
          <w:szCs w:val="28"/>
        </w:rPr>
      </w:pPr>
      <w:r w:rsidRPr="00A13DED">
        <w:rPr>
          <w:b/>
          <w:bCs/>
          <w:i/>
          <w:iCs/>
          <w:color w:val="000000"/>
          <w:sz w:val="28"/>
          <w:szCs w:val="28"/>
        </w:rPr>
        <w:t>Виды художественной деятельности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Восприятие произведений искусства. </w:t>
      </w:r>
      <w:r w:rsidRPr="00A13DED">
        <w:rPr>
          <w:color w:val="000000"/>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13DED">
        <w:rPr>
          <w:color w:val="000000"/>
          <w:sz w:val="28"/>
          <w:szCs w:val="28"/>
        </w:rPr>
        <w:t>через</w:t>
      </w:r>
      <w:proofErr w:type="gramEnd"/>
      <w:r w:rsidRPr="00A13DED">
        <w:rPr>
          <w:color w:val="000000"/>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r w:rsidRPr="00A13DED">
        <w:rPr>
          <w:color w:val="000000"/>
          <w:sz w:val="28"/>
          <w:szCs w:val="28"/>
        </w:rPr>
        <w:lastRenderedPageBreak/>
        <w:t>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A13DED">
        <w:rPr>
          <w:color w:val="000000"/>
          <w:sz w:val="28"/>
          <w:szCs w:val="28"/>
        </w:rPr>
        <w:t>сств в п</w:t>
      </w:r>
      <w:proofErr w:type="gramEnd"/>
      <w:r w:rsidRPr="00A13DED">
        <w:rPr>
          <w:color w:val="000000"/>
          <w:sz w:val="28"/>
          <w:szCs w:val="28"/>
        </w:rPr>
        <w:t>овседневной жизни человека, в организации его материального окружения.</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Рисунок. </w:t>
      </w:r>
      <w:proofErr w:type="gramStart"/>
      <w:r w:rsidRPr="00A13DED">
        <w:rPr>
          <w:color w:val="000000"/>
          <w:sz w:val="28"/>
          <w:szCs w:val="28"/>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A13DED">
        <w:rPr>
          <w:color w:val="000000"/>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Живопись. </w:t>
      </w:r>
      <w:r w:rsidRPr="00A13DED">
        <w:rPr>
          <w:color w:val="000000"/>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Скульптура. </w:t>
      </w:r>
      <w:r w:rsidRPr="00A13DED">
        <w:rPr>
          <w:color w:val="000000"/>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Художественное конструирование и дизайн. </w:t>
      </w:r>
      <w:r w:rsidRPr="00A13DED">
        <w:rPr>
          <w:color w:val="000000"/>
          <w:sz w:val="28"/>
          <w:szCs w:val="28"/>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w:t>
      </w:r>
      <w:r w:rsidRPr="00A13DED">
        <w:rPr>
          <w:color w:val="000000"/>
          <w:sz w:val="28"/>
          <w:szCs w:val="28"/>
        </w:rPr>
        <w:lastRenderedPageBreak/>
        <w:t>возможностях использования навыков художественного конструирования и моделирования в жизни человека.</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Декоративно-прикладное искусство. </w:t>
      </w:r>
      <w:r w:rsidRPr="00A13DED">
        <w:rPr>
          <w:color w:val="000000"/>
          <w:sz w:val="28"/>
          <w:szCs w:val="28"/>
        </w:rPr>
        <w:t xml:space="preserve">Истоки декоративно-прикладного искусства и его роль в жизни человека. </w:t>
      </w:r>
      <w:proofErr w:type="gramStart"/>
      <w:r w:rsidRPr="00A13DED">
        <w:rPr>
          <w:color w:val="000000"/>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A13DED">
        <w:rPr>
          <w:color w:val="000000"/>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C3C01" w:rsidRPr="00A13DED" w:rsidRDefault="00FC3C01" w:rsidP="00FC3C01">
      <w:pPr>
        <w:pStyle w:val="a5"/>
        <w:spacing w:before="0" w:after="0"/>
        <w:rPr>
          <w:color w:val="000000"/>
          <w:sz w:val="28"/>
          <w:szCs w:val="28"/>
        </w:rPr>
      </w:pPr>
      <w:r w:rsidRPr="00A13DED">
        <w:rPr>
          <w:i/>
          <w:iCs/>
          <w:color w:val="000000"/>
          <w:sz w:val="28"/>
          <w:szCs w:val="28"/>
        </w:rPr>
        <w:t>Азбука искусства (обучение основам художественной грамоты). Как говорит искусство?</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Композиция. </w:t>
      </w:r>
      <w:r w:rsidRPr="00A13DED">
        <w:rPr>
          <w:color w:val="000000"/>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13DED">
        <w:rPr>
          <w:color w:val="000000"/>
          <w:sz w:val="28"/>
          <w:szCs w:val="28"/>
        </w:rPr>
        <w:t>низкое</w:t>
      </w:r>
      <w:proofErr w:type="gramEnd"/>
      <w:r w:rsidRPr="00A13DED">
        <w:rPr>
          <w:color w:val="000000"/>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Цвет. </w:t>
      </w:r>
      <w:r w:rsidRPr="00A13DED">
        <w:rPr>
          <w:color w:val="000000"/>
          <w:sz w:val="28"/>
          <w:szCs w:val="28"/>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A13DED">
        <w:rPr>
          <w:color w:val="000000"/>
          <w:sz w:val="28"/>
          <w:szCs w:val="28"/>
        </w:rPr>
        <w:t>цветоведения</w:t>
      </w:r>
      <w:proofErr w:type="spellEnd"/>
      <w:r w:rsidRPr="00A13DED">
        <w:rPr>
          <w:color w:val="000000"/>
          <w:sz w:val="28"/>
          <w:szCs w:val="28"/>
        </w:rPr>
        <w:t>. Передача с помощью цвета характера персонажа, его эмоционального состояния.</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Линия. </w:t>
      </w:r>
      <w:proofErr w:type="gramStart"/>
      <w:r w:rsidRPr="00A13DED">
        <w:rPr>
          <w:color w:val="000000"/>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A13DED">
        <w:rPr>
          <w:color w:val="000000"/>
          <w:sz w:val="28"/>
          <w:szCs w:val="28"/>
        </w:rPr>
        <w:t xml:space="preserve"> Линия, </w:t>
      </w:r>
      <w:r w:rsidRPr="00A13DED">
        <w:rPr>
          <w:color w:val="000000"/>
          <w:sz w:val="28"/>
          <w:szCs w:val="28"/>
        </w:rPr>
        <w:lastRenderedPageBreak/>
        <w:t>штрих, пятно и художественный образ. Передача с помощью линии эмоционального состояния природы, человека, животного.</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Форма. </w:t>
      </w:r>
      <w:r w:rsidRPr="00A13DED">
        <w:rPr>
          <w:color w:val="00000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Объём. </w:t>
      </w:r>
      <w:r w:rsidRPr="00A13DED">
        <w:rPr>
          <w:color w:val="000000"/>
          <w:sz w:val="28"/>
          <w:szCs w:val="28"/>
        </w:rPr>
        <w:t>Объём в пространстве и объём на плоскости. Способы передачи объёма. Выразительность объёмных композиций.</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Ритм. </w:t>
      </w:r>
      <w:r w:rsidRPr="00A13DED">
        <w:rPr>
          <w:color w:val="000000"/>
          <w:sz w:val="28"/>
          <w:szCs w:val="28"/>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C3C01" w:rsidRPr="00A13DED" w:rsidRDefault="00FC3C01" w:rsidP="00FC3C01">
      <w:pPr>
        <w:pStyle w:val="a5"/>
        <w:spacing w:before="0" w:after="0"/>
        <w:rPr>
          <w:color w:val="000000"/>
          <w:sz w:val="28"/>
          <w:szCs w:val="28"/>
        </w:rPr>
      </w:pPr>
      <w:r w:rsidRPr="00A13DED">
        <w:rPr>
          <w:i/>
          <w:iCs/>
          <w:color w:val="000000"/>
          <w:sz w:val="28"/>
          <w:szCs w:val="28"/>
        </w:rPr>
        <w:t>Значимые темы искусства. О чём говорит искусство?</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Земля — наш общий дом. </w:t>
      </w:r>
      <w:r w:rsidRPr="00A13DED">
        <w:rPr>
          <w:color w:val="000000"/>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A13DED">
        <w:rPr>
          <w:color w:val="000000"/>
          <w:sz w:val="28"/>
          <w:szCs w:val="28"/>
        </w:rPr>
        <w:t>дств дл</w:t>
      </w:r>
      <w:proofErr w:type="gramEnd"/>
      <w:r w:rsidRPr="00A13DED">
        <w:rPr>
          <w:color w:val="000000"/>
          <w:sz w:val="28"/>
          <w:szCs w:val="28"/>
        </w:rPr>
        <w:t>я создания выразительных образов природы. Постройки в природе: птичьи гнёзда, норы, ульи, панцирь черепахи, домик улитки и т. д.</w:t>
      </w:r>
    </w:p>
    <w:p w:rsidR="00FC3C01" w:rsidRPr="00A13DED" w:rsidRDefault="00FC3C01" w:rsidP="00FC3C01">
      <w:pPr>
        <w:pStyle w:val="a5"/>
        <w:spacing w:before="0" w:after="0"/>
        <w:rPr>
          <w:color w:val="000000"/>
          <w:sz w:val="28"/>
          <w:szCs w:val="28"/>
        </w:rPr>
      </w:pPr>
      <w:r w:rsidRPr="00A13DED">
        <w:rPr>
          <w:color w:val="000000"/>
          <w:sz w:val="28"/>
          <w:szCs w:val="28"/>
        </w:rPr>
        <w:t xml:space="preserve">Восприятие и эмоциональная оценка шедевров русского и зарубежного искусства, изображающих природу. </w:t>
      </w:r>
      <w:proofErr w:type="gramStart"/>
      <w:r w:rsidRPr="00A13DED">
        <w:rPr>
          <w:color w:val="000000"/>
          <w:sz w:val="28"/>
          <w:szCs w:val="28"/>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w:t>
      </w:r>
      <w:proofErr w:type="spellStart"/>
      <w:r w:rsidRPr="00A13DED">
        <w:rPr>
          <w:color w:val="000000"/>
          <w:sz w:val="28"/>
          <w:szCs w:val="28"/>
        </w:rPr>
        <w:t>Гог</w:t>
      </w:r>
      <w:proofErr w:type="spellEnd"/>
      <w:r w:rsidRPr="00A13DED">
        <w:rPr>
          <w:color w:val="000000"/>
          <w:sz w:val="28"/>
          <w:szCs w:val="28"/>
        </w:rPr>
        <w:t xml:space="preserve"> и др.).</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w:t>
      </w:r>
      <w:r w:rsidRPr="00A13DED">
        <w:rPr>
          <w:color w:val="000000"/>
          <w:sz w:val="28"/>
          <w:szCs w:val="28"/>
        </w:rPr>
        <w:lastRenderedPageBreak/>
        <w:t>искусстве разных народов. Образы архитектуры и декоративно-прикладного искусства.</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Родина моя — Россия. </w:t>
      </w:r>
      <w:r w:rsidRPr="00A13DED">
        <w:rPr>
          <w:color w:val="000000"/>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Человек и человеческие взаимоотношения. </w:t>
      </w:r>
      <w:r w:rsidRPr="00A13DED">
        <w:rPr>
          <w:color w:val="000000"/>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Искусство дарит людям красоту. </w:t>
      </w:r>
      <w:r w:rsidRPr="00A13DED">
        <w:rPr>
          <w:color w:val="000000"/>
          <w:sz w:val="28"/>
          <w:szCs w:val="28"/>
        </w:rPr>
        <w:t>Искусство вокруг нас сегодня. Использование различных художественных материалов и сре</w:t>
      </w:r>
      <w:proofErr w:type="gramStart"/>
      <w:r w:rsidRPr="00A13DED">
        <w:rPr>
          <w:color w:val="000000"/>
          <w:sz w:val="28"/>
          <w:szCs w:val="28"/>
        </w:rPr>
        <w:t>дств дл</w:t>
      </w:r>
      <w:proofErr w:type="gramEnd"/>
      <w:r w:rsidRPr="00A13DED">
        <w:rPr>
          <w:color w:val="000000"/>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A13DED">
        <w:rPr>
          <w:color w:val="000000"/>
          <w:sz w:val="28"/>
          <w:szCs w:val="28"/>
        </w:rPr>
        <w:t>сств в п</w:t>
      </w:r>
      <w:proofErr w:type="gramEnd"/>
      <w:r w:rsidRPr="00A13DED">
        <w:rPr>
          <w:color w:val="000000"/>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C3C01" w:rsidRPr="00A13DED" w:rsidRDefault="00FC3C01" w:rsidP="00FC3C01">
      <w:pPr>
        <w:pStyle w:val="a5"/>
        <w:spacing w:before="0" w:after="0"/>
        <w:rPr>
          <w:color w:val="000000"/>
          <w:sz w:val="28"/>
          <w:szCs w:val="28"/>
        </w:rPr>
      </w:pPr>
      <w:r w:rsidRPr="00A13DED">
        <w:rPr>
          <w:i/>
          <w:iCs/>
          <w:color w:val="000000"/>
          <w:sz w:val="28"/>
          <w:szCs w:val="28"/>
        </w:rPr>
        <w:t>Опыт художественно-творческой деятельности</w:t>
      </w:r>
    </w:p>
    <w:p w:rsidR="00FC3C01" w:rsidRPr="00A13DED" w:rsidRDefault="00FC3C01" w:rsidP="00FC3C01">
      <w:pPr>
        <w:pStyle w:val="a5"/>
        <w:spacing w:before="0" w:after="0"/>
        <w:rPr>
          <w:color w:val="000000"/>
          <w:sz w:val="28"/>
          <w:szCs w:val="28"/>
        </w:rPr>
      </w:pPr>
      <w:r w:rsidRPr="00A13DED">
        <w:rPr>
          <w:color w:val="000000"/>
          <w:sz w:val="28"/>
          <w:szCs w:val="28"/>
        </w:rPr>
        <w:t>Участие в различных видах изобразительной, декоративно-прикладной и художественно-конструкторской деятельности.</w:t>
      </w:r>
    </w:p>
    <w:p w:rsidR="00FC3C01" w:rsidRPr="00A13DED" w:rsidRDefault="00FC3C01" w:rsidP="00FC3C01">
      <w:pPr>
        <w:pStyle w:val="a5"/>
        <w:spacing w:before="0" w:after="0"/>
        <w:rPr>
          <w:color w:val="000000"/>
          <w:sz w:val="28"/>
          <w:szCs w:val="28"/>
        </w:rPr>
      </w:pPr>
      <w:r w:rsidRPr="00A13DED">
        <w:rPr>
          <w:color w:val="000000"/>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lastRenderedPageBreak/>
        <w:t xml:space="preserve">Овладение основами художественной грамоты: композицией, формой, ритмом, линией, цветом, объёмом, фактурой. </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 xml:space="preserve">Создание моделей предметов бытового окружения человека. Овладение элементарными навыками лепки и </w:t>
      </w:r>
      <w:proofErr w:type="spellStart"/>
      <w:r w:rsidRPr="00A13DED">
        <w:rPr>
          <w:color w:val="000000"/>
          <w:sz w:val="28"/>
          <w:szCs w:val="28"/>
        </w:rPr>
        <w:t>бумагопластики</w:t>
      </w:r>
      <w:proofErr w:type="spellEnd"/>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Выбор и применение выразительных сре</w:t>
      </w:r>
      <w:proofErr w:type="gramStart"/>
      <w:r w:rsidRPr="00A13DED">
        <w:rPr>
          <w:color w:val="000000"/>
          <w:sz w:val="28"/>
          <w:szCs w:val="28"/>
        </w:rPr>
        <w:t>дств дл</w:t>
      </w:r>
      <w:proofErr w:type="gramEnd"/>
      <w:r w:rsidRPr="00A13DED">
        <w:rPr>
          <w:color w:val="000000"/>
          <w:sz w:val="28"/>
          <w:szCs w:val="28"/>
        </w:rPr>
        <w:t>я реализации собственного замысла в рисунке, живописи, аппликации, скульптуре, художественном конструировании.</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t xml:space="preserve">Передача настроения в творческой работе с помощью цвета, </w:t>
      </w:r>
      <w:r w:rsidRPr="00A13DED">
        <w:rPr>
          <w:i/>
          <w:iCs/>
          <w:color w:val="000000"/>
          <w:sz w:val="28"/>
          <w:szCs w:val="28"/>
        </w:rPr>
        <w:t>тона</w:t>
      </w:r>
      <w:r w:rsidRPr="00A13DED">
        <w:rPr>
          <w:color w:val="000000"/>
          <w:sz w:val="28"/>
          <w:szCs w:val="28"/>
        </w:rPr>
        <w:t>, композиции, пространства, линии, штриха, пятна, объёма,</w:t>
      </w:r>
      <w:r w:rsidR="00004BA0">
        <w:rPr>
          <w:color w:val="000000"/>
          <w:sz w:val="28"/>
          <w:szCs w:val="28"/>
        </w:rPr>
        <w:t xml:space="preserve"> </w:t>
      </w:r>
      <w:r w:rsidRPr="00A13DED">
        <w:rPr>
          <w:i/>
          <w:iCs/>
          <w:color w:val="000000"/>
          <w:sz w:val="28"/>
          <w:szCs w:val="28"/>
        </w:rPr>
        <w:t>фактуры материала</w:t>
      </w:r>
      <w:r w:rsidRPr="00A13DED">
        <w:rPr>
          <w:color w:val="000000"/>
          <w:sz w:val="28"/>
          <w:szCs w:val="28"/>
        </w:rPr>
        <w:t>.</w:t>
      </w:r>
      <w:proofErr w:type="gramEnd"/>
    </w:p>
    <w:p w:rsidR="00FC3C01" w:rsidRPr="00A13DED" w:rsidRDefault="00FC3C01" w:rsidP="00FC3C01">
      <w:pPr>
        <w:pStyle w:val="a5"/>
        <w:spacing w:before="0" w:after="0"/>
        <w:rPr>
          <w:color w:val="000000"/>
          <w:sz w:val="28"/>
          <w:szCs w:val="28"/>
        </w:rPr>
      </w:pPr>
      <w:proofErr w:type="gramStart"/>
      <w:r w:rsidRPr="00A13DED">
        <w:rPr>
          <w:color w:val="000000"/>
          <w:sz w:val="28"/>
          <w:szCs w:val="28"/>
        </w:rPr>
        <w:t xml:space="preserve">Использование в индивидуальной и коллективной деятельности различных художественных техник и материалов: </w:t>
      </w:r>
      <w:r w:rsidRPr="00A13DED">
        <w:rPr>
          <w:i/>
          <w:iCs/>
          <w:color w:val="000000"/>
          <w:sz w:val="28"/>
          <w:szCs w:val="28"/>
        </w:rPr>
        <w:t>коллажа</w:t>
      </w:r>
      <w:r w:rsidRPr="00A13DED">
        <w:rPr>
          <w:color w:val="000000"/>
          <w:sz w:val="28"/>
          <w:szCs w:val="28"/>
        </w:rPr>
        <w:t>,</w:t>
      </w:r>
      <w:r w:rsidR="00004BA0">
        <w:rPr>
          <w:color w:val="000000"/>
          <w:sz w:val="28"/>
          <w:szCs w:val="28"/>
        </w:rPr>
        <w:t xml:space="preserve"> </w:t>
      </w:r>
      <w:r w:rsidRPr="00A13DED">
        <w:rPr>
          <w:color w:val="000000"/>
          <w:sz w:val="28"/>
          <w:szCs w:val="28"/>
        </w:rPr>
        <w:t xml:space="preserve"> аппликации, компьютерной анимации, натурной мультипликации, фотографии, видеосъёмки, бумажной пластики, гуаши, акварели,</w:t>
      </w:r>
      <w:r w:rsidR="00004BA0">
        <w:rPr>
          <w:color w:val="000000"/>
          <w:sz w:val="28"/>
          <w:szCs w:val="28"/>
        </w:rPr>
        <w:t xml:space="preserve"> </w:t>
      </w:r>
      <w:r w:rsidRPr="00A13DED">
        <w:rPr>
          <w:i/>
          <w:iCs/>
          <w:color w:val="000000"/>
          <w:sz w:val="28"/>
          <w:szCs w:val="28"/>
        </w:rPr>
        <w:t>пастели</w:t>
      </w:r>
      <w:r w:rsidRPr="00A13DED">
        <w:rPr>
          <w:color w:val="000000"/>
          <w:sz w:val="28"/>
          <w:szCs w:val="28"/>
        </w:rPr>
        <w:t>,</w:t>
      </w:r>
      <w:r w:rsidR="00004BA0">
        <w:rPr>
          <w:color w:val="000000"/>
          <w:sz w:val="28"/>
          <w:szCs w:val="28"/>
        </w:rPr>
        <w:t xml:space="preserve"> </w:t>
      </w:r>
      <w:r w:rsidRPr="00A13DED">
        <w:rPr>
          <w:i/>
          <w:iCs/>
          <w:color w:val="000000"/>
          <w:sz w:val="28"/>
          <w:szCs w:val="28"/>
        </w:rPr>
        <w:t>восковых мелков</w:t>
      </w:r>
      <w:r w:rsidRPr="00A13DED">
        <w:rPr>
          <w:color w:val="000000"/>
          <w:sz w:val="28"/>
          <w:szCs w:val="28"/>
        </w:rPr>
        <w:t>,</w:t>
      </w:r>
      <w:r w:rsidR="00004BA0">
        <w:rPr>
          <w:color w:val="000000"/>
          <w:sz w:val="28"/>
          <w:szCs w:val="28"/>
        </w:rPr>
        <w:t xml:space="preserve"> </w:t>
      </w:r>
      <w:r w:rsidRPr="00A13DED">
        <w:rPr>
          <w:i/>
          <w:iCs/>
          <w:color w:val="000000"/>
          <w:sz w:val="28"/>
          <w:szCs w:val="28"/>
        </w:rPr>
        <w:t>туши</w:t>
      </w:r>
      <w:r w:rsidRPr="00A13DED">
        <w:rPr>
          <w:color w:val="000000"/>
          <w:sz w:val="28"/>
          <w:szCs w:val="28"/>
        </w:rPr>
        <w:t>, карандаша, фломастеров,</w:t>
      </w:r>
      <w:r w:rsidR="00004BA0">
        <w:rPr>
          <w:color w:val="000000"/>
          <w:sz w:val="28"/>
          <w:szCs w:val="28"/>
        </w:rPr>
        <w:t xml:space="preserve"> </w:t>
      </w:r>
      <w:r w:rsidRPr="00A13DED">
        <w:rPr>
          <w:i/>
          <w:iCs/>
          <w:color w:val="000000"/>
          <w:sz w:val="28"/>
          <w:szCs w:val="28"/>
        </w:rPr>
        <w:t>пластилина</w:t>
      </w:r>
      <w:r w:rsidRPr="00A13DED">
        <w:rPr>
          <w:color w:val="000000"/>
          <w:sz w:val="28"/>
          <w:szCs w:val="28"/>
        </w:rPr>
        <w:t>,</w:t>
      </w:r>
      <w:r w:rsidR="00004BA0">
        <w:rPr>
          <w:color w:val="000000"/>
          <w:sz w:val="28"/>
          <w:szCs w:val="28"/>
        </w:rPr>
        <w:t xml:space="preserve"> </w:t>
      </w:r>
      <w:r w:rsidRPr="00A13DED">
        <w:rPr>
          <w:i/>
          <w:iCs/>
          <w:color w:val="000000"/>
          <w:sz w:val="28"/>
          <w:szCs w:val="28"/>
        </w:rPr>
        <w:t>глины</w:t>
      </w:r>
      <w:r w:rsidRPr="00A13DED">
        <w:rPr>
          <w:color w:val="000000"/>
          <w:sz w:val="28"/>
          <w:szCs w:val="28"/>
        </w:rPr>
        <w:t>, подручных и природных материалов.</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Участие в обсуждении содержания и выразительных сре</w:t>
      </w:r>
      <w:proofErr w:type="gramStart"/>
      <w:r w:rsidRPr="00A13DED">
        <w:rPr>
          <w:color w:val="000000"/>
          <w:sz w:val="28"/>
          <w:szCs w:val="28"/>
        </w:rPr>
        <w:t>дств пр</w:t>
      </w:r>
      <w:proofErr w:type="gramEnd"/>
      <w:r w:rsidRPr="00A13DED">
        <w:rPr>
          <w:color w:val="000000"/>
          <w:sz w:val="28"/>
          <w:szCs w:val="28"/>
        </w:rPr>
        <w:t>оизведений изобразительного искусства, выражение своего отношения к произведению.</w:t>
      </w:r>
    </w:p>
    <w:p w:rsidR="00A82B79" w:rsidRDefault="00FC3C01" w:rsidP="00A82B79">
      <w:pPr>
        <w:pStyle w:val="a5"/>
        <w:spacing w:before="0" w:after="0"/>
        <w:jc w:val="center"/>
        <w:rPr>
          <w:color w:val="000000"/>
          <w:sz w:val="28"/>
          <w:szCs w:val="28"/>
        </w:rPr>
      </w:pPr>
      <w:r w:rsidRPr="00A13DED">
        <w:rPr>
          <w:color w:val="000000"/>
          <w:sz w:val="28"/>
          <w:szCs w:val="28"/>
        </w:rPr>
        <w:t>Музыка</w:t>
      </w:r>
    </w:p>
    <w:p w:rsidR="00FC3C01" w:rsidRPr="00A13DED" w:rsidRDefault="00FC3C01" w:rsidP="00A82B79">
      <w:pPr>
        <w:pStyle w:val="a5"/>
        <w:spacing w:before="0" w:after="0"/>
        <w:jc w:val="center"/>
        <w:rPr>
          <w:color w:val="000000"/>
          <w:sz w:val="28"/>
          <w:szCs w:val="28"/>
        </w:rPr>
      </w:pPr>
      <w:r w:rsidRPr="00A13DED">
        <w:rPr>
          <w:b/>
          <w:bCs/>
          <w:color w:val="000000"/>
          <w:sz w:val="28"/>
          <w:szCs w:val="28"/>
        </w:rPr>
        <w:t>Музыка в жизни человека.</w:t>
      </w:r>
      <w:r w:rsidR="00A82B79">
        <w:rPr>
          <w:b/>
          <w:bCs/>
          <w:color w:val="000000"/>
          <w:sz w:val="28"/>
          <w:szCs w:val="28"/>
        </w:rPr>
        <w:t xml:space="preserve"> </w:t>
      </w:r>
      <w:r w:rsidRPr="00A13DED">
        <w:rPr>
          <w:color w:val="000000"/>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C3C01" w:rsidRPr="00A13DED" w:rsidRDefault="00FC3C01" w:rsidP="00FC3C01">
      <w:pPr>
        <w:pStyle w:val="a5"/>
        <w:spacing w:before="0" w:after="0"/>
        <w:rPr>
          <w:color w:val="000000"/>
          <w:sz w:val="28"/>
          <w:szCs w:val="28"/>
        </w:rPr>
      </w:pPr>
      <w:r w:rsidRPr="00A13DED">
        <w:rPr>
          <w:color w:val="000000"/>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A13DED">
        <w:rPr>
          <w:color w:val="000000"/>
          <w:sz w:val="28"/>
          <w:szCs w:val="28"/>
        </w:rPr>
        <w:t>Песенность</w:t>
      </w:r>
      <w:proofErr w:type="spellEnd"/>
      <w:r w:rsidRPr="00A13DED">
        <w:rPr>
          <w:color w:val="000000"/>
          <w:sz w:val="28"/>
          <w:szCs w:val="28"/>
        </w:rPr>
        <w:t xml:space="preserve">, </w:t>
      </w:r>
      <w:proofErr w:type="spellStart"/>
      <w:r w:rsidRPr="00A13DED">
        <w:rPr>
          <w:color w:val="000000"/>
          <w:sz w:val="28"/>
          <w:szCs w:val="28"/>
        </w:rPr>
        <w:t>танцевальность</w:t>
      </w:r>
      <w:proofErr w:type="spellEnd"/>
      <w:r w:rsidRPr="00A13DED">
        <w:rPr>
          <w:color w:val="000000"/>
          <w:sz w:val="28"/>
          <w:szCs w:val="28"/>
        </w:rPr>
        <w:t xml:space="preserve">, </w:t>
      </w:r>
      <w:proofErr w:type="spellStart"/>
      <w:r w:rsidRPr="00A13DED">
        <w:rPr>
          <w:color w:val="000000"/>
          <w:sz w:val="28"/>
          <w:szCs w:val="28"/>
        </w:rPr>
        <w:t>маршевость</w:t>
      </w:r>
      <w:proofErr w:type="spellEnd"/>
      <w:r w:rsidRPr="00A13DED">
        <w:rPr>
          <w:color w:val="000000"/>
          <w:sz w:val="28"/>
          <w:szCs w:val="28"/>
        </w:rPr>
        <w:t>. Опера, балет, симфония, концерт, сюита, кантата, мюзикл.</w:t>
      </w:r>
    </w:p>
    <w:p w:rsidR="00FC3C01" w:rsidRPr="00A13DED" w:rsidRDefault="00FC3C01" w:rsidP="00FC3C01">
      <w:pPr>
        <w:pStyle w:val="a5"/>
        <w:spacing w:before="0" w:after="0"/>
        <w:rPr>
          <w:color w:val="000000"/>
          <w:sz w:val="28"/>
          <w:szCs w:val="28"/>
        </w:rPr>
      </w:pPr>
      <w:r w:rsidRPr="00A13DED">
        <w:rPr>
          <w:color w:val="000000"/>
          <w:sz w:val="28"/>
          <w:szCs w:val="28"/>
        </w:rPr>
        <w:t xml:space="preserve">Отечественные народные музыкальные традиции. Творчество народов России. </w:t>
      </w:r>
      <w:proofErr w:type="gramStart"/>
      <w:r w:rsidRPr="00A13DED">
        <w:rPr>
          <w:color w:val="000000"/>
          <w:sz w:val="28"/>
          <w:szCs w:val="28"/>
        </w:rPr>
        <w:t>Музыкальный и поэтический фольклор: песни, танцы, действа, обряды, скороговорки, загадки, игры-драматизации.</w:t>
      </w:r>
      <w:proofErr w:type="gramEnd"/>
      <w:r w:rsidRPr="00A13DED">
        <w:rPr>
          <w:color w:val="000000"/>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C3C01" w:rsidRPr="00A13DED" w:rsidRDefault="00FC3C01" w:rsidP="00FC3C01">
      <w:pPr>
        <w:pStyle w:val="a5"/>
        <w:spacing w:before="0" w:after="0"/>
        <w:rPr>
          <w:color w:val="000000"/>
          <w:sz w:val="28"/>
          <w:szCs w:val="28"/>
        </w:rPr>
      </w:pPr>
      <w:r w:rsidRPr="00A13DED">
        <w:rPr>
          <w:b/>
          <w:bCs/>
          <w:color w:val="000000"/>
          <w:sz w:val="28"/>
          <w:szCs w:val="28"/>
        </w:rPr>
        <w:lastRenderedPageBreak/>
        <w:t>Основные закономерности музыкального искусства.</w:t>
      </w:r>
      <w:r w:rsidR="00B30BEF">
        <w:rPr>
          <w:b/>
          <w:bCs/>
          <w:color w:val="000000"/>
          <w:sz w:val="28"/>
          <w:szCs w:val="28"/>
        </w:rPr>
        <w:t xml:space="preserve"> </w:t>
      </w:r>
      <w:r w:rsidRPr="00A13DED">
        <w:rPr>
          <w:color w:val="000000"/>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C3C01" w:rsidRPr="00A13DED" w:rsidRDefault="00FC3C01" w:rsidP="00FC3C01">
      <w:pPr>
        <w:pStyle w:val="a5"/>
        <w:spacing w:before="0" w:after="0"/>
        <w:rPr>
          <w:color w:val="000000"/>
          <w:sz w:val="28"/>
          <w:szCs w:val="28"/>
        </w:rPr>
      </w:pPr>
      <w:r w:rsidRPr="00A13DED">
        <w:rPr>
          <w:color w:val="000000"/>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C3C01" w:rsidRPr="00A13DED" w:rsidRDefault="00FC3C01" w:rsidP="00FC3C01">
      <w:pPr>
        <w:pStyle w:val="a5"/>
        <w:spacing w:before="0" w:after="0"/>
        <w:rPr>
          <w:color w:val="000000"/>
          <w:sz w:val="28"/>
          <w:szCs w:val="28"/>
        </w:rPr>
      </w:pPr>
      <w:r w:rsidRPr="00A13DED">
        <w:rPr>
          <w:color w:val="000000"/>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C3C01" w:rsidRPr="00A13DED" w:rsidRDefault="00FC3C01" w:rsidP="00FC3C01">
      <w:pPr>
        <w:pStyle w:val="a5"/>
        <w:spacing w:before="0" w:after="0"/>
        <w:rPr>
          <w:color w:val="000000"/>
          <w:sz w:val="28"/>
          <w:szCs w:val="28"/>
        </w:rPr>
      </w:pPr>
      <w:r w:rsidRPr="00A13DED">
        <w:rPr>
          <w:color w:val="000000"/>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C3C01" w:rsidRPr="00A13DED" w:rsidRDefault="00FC3C01" w:rsidP="00FC3C01">
      <w:pPr>
        <w:pStyle w:val="a5"/>
        <w:spacing w:before="0" w:after="0"/>
        <w:rPr>
          <w:color w:val="000000"/>
          <w:sz w:val="28"/>
          <w:szCs w:val="28"/>
        </w:rPr>
      </w:pPr>
      <w:r w:rsidRPr="00A13DED">
        <w:rPr>
          <w:color w:val="000000"/>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C3C01" w:rsidRPr="00A13DED" w:rsidRDefault="00FC3C01" w:rsidP="00FC3C01">
      <w:pPr>
        <w:pStyle w:val="a5"/>
        <w:spacing w:before="0" w:after="0"/>
        <w:rPr>
          <w:color w:val="000000"/>
          <w:sz w:val="28"/>
          <w:szCs w:val="28"/>
        </w:rPr>
      </w:pPr>
      <w:r w:rsidRPr="00A13DED">
        <w:rPr>
          <w:b/>
          <w:bCs/>
          <w:color w:val="000000"/>
          <w:sz w:val="28"/>
          <w:szCs w:val="28"/>
        </w:rPr>
        <w:t>Музыкальная картина мира.</w:t>
      </w:r>
      <w:r w:rsidR="0050049F">
        <w:rPr>
          <w:b/>
          <w:bCs/>
          <w:color w:val="000000"/>
          <w:sz w:val="28"/>
          <w:szCs w:val="28"/>
        </w:rPr>
        <w:t xml:space="preserve"> </w:t>
      </w:r>
      <w:r w:rsidRPr="00A13DED">
        <w:rPr>
          <w:color w:val="000000"/>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C3C01" w:rsidRPr="00A13DED" w:rsidRDefault="00FC3C01" w:rsidP="00FC3C01">
      <w:pPr>
        <w:pStyle w:val="a5"/>
        <w:spacing w:before="0" w:after="0"/>
        <w:rPr>
          <w:color w:val="000000"/>
          <w:sz w:val="28"/>
          <w:szCs w:val="28"/>
        </w:rPr>
      </w:pPr>
      <w:r w:rsidRPr="00A13DED">
        <w:rPr>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C3C01" w:rsidRPr="00A13DED" w:rsidRDefault="00FC3C01" w:rsidP="00FC3C01">
      <w:pPr>
        <w:pStyle w:val="a5"/>
        <w:spacing w:before="0" w:after="0"/>
        <w:rPr>
          <w:color w:val="000000"/>
          <w:sz w:val="28"/>
          <w:szCs w:val="28"/>
        </w:rPr>
      </w:pPr>
      <w:r w:rsidRPr="00A13DED">
        <w:rPr>
          <w:color w:val="000000"/>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sidRPr="00A13DED">
        <w:rPr>
          <w:color w:val="000000"/>
          <w:sz w:val="28"/>
          <w:szCs w:val="28"/>
        </w:rPr>
        <w:lastRenderedPageBreak/>
        <w:t>Региональные музыкально-поэтические традиции: содержание, образная сфера и музыкальный язык.</w:t>
      </w:r>
    </w:p>
    <w:p w:rsidR="00FC3C01" w:rsidRPr="00A13DED" w:rsidRDefault="00FC3C01" w:rsidP="00FC3C01">
      <w:pPr>
        <w:pStyle w:val="a5"/>
        <w:spacing w:before="0" w:after="0"/>
        <w:jc w:val="center"/>
        <w:rPr>
          <w:color w:val="000000"/>
          <w:sz w:val="28"/>
          <w:szCs w:val="28"/>
        </w:rPr>
      </w:pPr>
      <w:r w:rsidRPr="00A13DED">
        <w:rPr>
          <w:color w:val="000000"/>
          <w:sz w:val="28"/>
          <w:szCs w:val="28"/>
        </w:rPr>
        <w:t>Технология</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1.Общекультурные и </w:t>
      </w:r>
      <w:proofErr w:type="spellStart"/>
      <w:r w:rsidRPr="00A13DED">
        <w:rPr>
          <w:b/>
          <w:bCs/>
          <w:color w:val="000000"/>
          <w:sz w:val="28"/>
          <w:szCs w:val="28"/>
        </w:rPr>
        <w:t>общетрудовые</w:t>
      </w:r>
      <w:proofErr w:type="spellEnd"/>
      <w:r w:rsidRPr="00A13DED">
        <w:rPr>
          <w:b/>
          <w:bCs/>
          <w:color w:val="000000"/>
          <w:sz w:val="28"/>
          <w:szCs w:val="28"/>
        </w:rPr>
        <w:t xml:space="preserve"> компетенции (знания, умения и способы деятельности). Основы культуры труда, самообслуживания</w:t>
      </w:r>
    </w:p>
    <w:p w:rsidR="00FC3C01" w:rsidRPr="00A13DED" w:rsidRDefault="00FC3C01" w:rsidP="00FC3C01">
      <w:pPr>
        <w:pStyle w:val="a5"/>
        <w:spacing w:before="0" w:after="0"/>
        <w:rPr>
          <w:color w:val="000000"/>
          <w:sz w:val="28"/>
          <w:szCs w:val="28"/>
        </w:rPr>
      </w:pPr>
      <w:r w:rsidRPr="00A13DED">
        <w:rPr>
          <w:color w:val="00000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A13DED">
        <w:rPr>
          <w:i/>
          <w:iCs/>
          <w:color w:val="000000"/>
          <w:sz w:val="28"/>
          <w:szCs w:val="28"/>
        </w:rPr>
        <w:t>архитектура</w:t>
      </w:r>
      <w:r w:rsidRPr="00A13DED">
        <w:rPr>
          <w:color w:val="000000"/>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C3C01" w:rsidRPr="00A13DED" w:rsidRDefault="00FC3C01" w:rsidP="00FC3C01">
      <w:pPr>
        <w:pStyle w:val="a5"/>
        <w:spacing w:before="0" w:after="0"/>
        <w:rPr>
          <w:color w:val="000000"/>
          <w:sz w:val="28"/>
          <w:szCs w:val="28"/>
        </w:rPr>
      </w:pPr>
      <w:r w:rsidRPr="00A13DED">
        <w:rPr>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13DED">
        <w:rPr>
          <w:i/>
          <w:iCs/>
          <w:color w:val="000000"/>
          <w:sz w:val="28"/>
          <w:szCs w:val="28"/>
        </w:rPr>
        <w:t>традиции и творчество мастера в создании предметной среды (общее представление)</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13DED">
        <w:rPr>
          <w:i/>
          <w:iCs/>
          <w:color w:val="000000"/>
          <w:sz w:val="28"/>
          <w:szCs w:val="28"/>
        </w:rPr>
        <w:t>распределение рабочего времени</w:t>
      </w:r>
      <w:r w:rsidRPr="00A13DED">
        <w:rPr>
          <w:color w:val="000000"/>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C3C01" w:rsidRPr="00A13DED" w:rsidRDefault="00FC3C01" w:rsidP="00FC3C01">
      <w:pPr>
        <w:pStyle w:val="a5"/>
        <w:spacing w:before="0" w:after="0"/>
        <w:rPr>
          <w:color w:val="000000"/>
          <w:sz w:val="28"/>
          <w:szCs w:val="28"/>
        </w:rPr>
      </w:pPr>
      <w:r w:rsidRPr="00A13DED">
        <w:rPr>
          <w:color w:val="000000"/>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13DED">
        <w:rPr>
          <w:color w:val="000000"/>
          <w:sz w:val="28"/>
          <w:szCs w:val="28"/>
        </w:rPr>
        <w:t>индивидуальные проекты</w:t>
      </w:r>
      <w:proofErr w:type="gramEnd"/>
      <w:r w:rsidRPr="00A13DED">
        <w:rPr>
          <w:color w:val="000000"/>
          <w:sz w:val="28"/>
          <w:szCs w:val="28"/>
        </w:rPr>
        <w:t xml:space="preserve">. Культура межличностных отношений в совместной деятельности. </w:t>
      </w:r>
      <w:proofErr w:type="gramStart"/>
      <w:r w:rsidRPr="00A13DED">
        <w:rPr>
          <w:color w:val="000000"/>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FC3C01" w:rsidRPr="00A13DED" w:rsidRDefault="00FC3C01" w:rsidP="00FC3C01">
      <w:pPr>
        <w:pStyle w:val="a5"/>
        <w:spacing w:before="0" w:after="0"/>
        <w:rPr>
          <w:color w:val="000000"/>
          <w:sz w:val="28"/>
          <w:szCs w:val="28"/>
        </w:rPr>
      </w:pPr>
      <w:r w:rsidRPr="00A13DED">
        <w:rPr>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FC3C01" w:rsidRPr="00A13DED" w:rsidRDefault="00FC3C01" w:rsidP="00FC3C01">
      <w:pPr>
        <w:pStyle w:val="a5"/>
        <w:spacing w:before="0" w:after="0"/>
        <w:rPr>
          <w:color w:val="000000"/>
          <w:sz w:val="28"/>
          <w:szCs w:val="28"/>
        </w:rPr>
      </w:pPr>
      <w:r w:rsidRPr="00A13DED">
        <w:rPr>
          <w:b/>
          <w:bCs/>
          <w:color w:val="000000"/>
          <w:sz w:val="28"/>
          <w:szCs w:val="28"/>
        </w:rPr>
        <w:lastRenderedPageBreak/>
        <w:t>2.</w:t>
      </w:r>
      <w:r w:rsidR="00A82B79">
        <w:rPr>
          <w:b/>
          <w:bCs/>
          <w:color w:val="000000"/>
          <w:sz w:val="28"/>
          <w:szCs w:val="28"/>
        </w:rPr>
        <w:t xml:space="preserve"> </w:t>
      </w:r>
      <w:r w:rsidRPr="00A13DED">
        <w:rPr>
          <w:b/>
          <w:bCs/>
          <w:color w:val="000000"/>
          <w:sz w:val="28"/>
          <w:szCs w:val="28"/>
        </w:rPr>
        <w:t>Технология ручной обработки материалов. Элементы графической грамоты.</w:t>
      </w:r>
    </w:p>
    <w:p w:rsidR="00FC3C01" w:rsidRPr="00A13DED" w:rsidRDefault="00FC3C01" w:rsidP="00FC3C01">
      <w:pPr>
        <w:pStyle w:val="a5"/>
        <w:spacing w:before="0" w:after="0"/>
        <w:rPr>
          <w:color w:val="000000"/>
          <w:sz w:val="28"/>
          <w:szCs w:val="28"/>
        </w:rPr>
      </w:pPr>
      <w:r w:rsidRPr="00A13DED">
        <w:rPr>
          <w:color w:val="000000"/>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13DED">
        <w:rPr>
          <w:i/>
          <w:iCs/>
          <w:color w:val="000000"/>
          <w:sz w:val="28"/>
          <w:szCs w:val="28"/>
        </w:rPr>
        <w:t>Многообразие материалов и их практическое применение в жизни</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 xml:space="preserve">Подготовка материалов к работе. Экономное расходование материалов. </w:t>
      </w:r>
      <w:r w:rsidRPr="00A13DED">
        <w:rPr>
          <w:i/>
          <w:iCs/>
          <w:color w:val="000000"/>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color w:val="00000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C3C01" w:rsidRPr="00A13DED" w:rsidRDefault="00FC3C01" w:rsidP="00FC3C01">
      <w:pPr>
        <w:pStyle w:val="a5"/>
        <w:spacing w:before="0" w:after="0"/>
        <w:rPr>
          <w:color w:val="000000"/>
          <w:sz w:val="28"/>
          <w:szCs w:val="28"/>
        </w:rPr>
      </w:pPr>
      <w:r w:rsidRPr="00A13DED">
        <w:rPr>
          <w:i/>
          <w:iCs/>
          <w:color w:val="000000"/>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13DED">
        <w:rPr>
          <w:color w:val="000000"/>
          <w:sz w:val="28"/>
          <w:szCs w:val="28"/>
        </w:rPr>
        <w:t xml:space="preserve">. </w:t>
      </w:r>
      <w:proofErr w:type="gramStart"/>
      <w:r w:rsidRPr="00A13DED">
        <w:rPr>
          <w:color w:val="000000"/>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A13DED">
        <w:rPr>
          <w:color w:val="000000"/>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C3C01" w:rsidRPr="00A13DED" w:rsidRDefault="00FC3C01" w:rsidP="00FC3C01">
      <w:pPr>
        <w:pStyle w:val="a5"/>
        <w:spacing w:before="0" w:after="0"/>
        <w:rPr>
          <w:color w:val="000000"/>
          <w:sz w:val="28"/>
          <w:szCs w:val="28"/>
        </w:rPr>
      </w:pPr>
      <w:r w:rsidRPr="00A13DED">
        <w:rPr>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13DED">
        <w:rPr>
          <w:color w:val="000000"/>
          <w:sz w:val="28"/>
          <w:szCs w:val="28"/>
        </w:rPr>
        <w:t xml:space="preserve">Назначение линий чертежа (контур, линия надреза, сгиба, размерная, осевая, центровая, </w:t>
      </w:r>
      <w:r w:rsidRPr="00A13DED">
        <w:rPr>
          <w:i/>
          <w:iCs/>
          <w:color w:val="000000"/>
          <w:sz w:val="28"/>
          <w:szCs w:val="28"/>
        </w:rPr>
        <w:t>разрыва</w:t>
      </w:r>
      <w:r w:rsidRPr="00A13DED">
        <w:rPr>
          <w:color w:val="000000"/>
          <w:sz w:val="28"/>
          <w:szCs w:val="28"/>
        </w:rPr>
        <w:t>).</w:t>
      </w:r>
      <w:proofErr w:type="gramEnd"/>
      <w:r w:rsidRPr="00A13DED">
        <w:rPr>
          <w:color w:val="000000"/>
          <w:sz w:val="28"/>
          <w:szCs w:val="28"/>
        </w:rPr>
        <w:t xml:space="preserve"> Чтение условных </w:t>
      </w:r>
      <w:r w:rsidRPr="00A13DED">
        <w:rPr>
          <w:color w:val="000000"/>
          <w:sz w:val="28"/>
          <w:szCs w:val="28"/>
        </w:rPr>
        <w:lastRenderedPageBreak/>
        <w:t>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C3C01" w:rsidRPr="00A13DED" w:rsidRDefault="00FC3C01" w:rsidP="00FC3C01">
      <w:pPr>
        <w:pStyle w:val="a5"/>
        <w:spacing w:before="0" w:after="0"/>
        <w:rPr>
          <w:color w:val="000000"/>
          <w:sz w:val="28"/>
          <w:szCs w:val="28"/>
        </w:rPr>
      </w:pPr>
      <w:r w:rsidRPr="00A13DED">
        <w:rPr>
          <w:b/>
          <w:bCs/>
          <w:color w:val="000000"/>
          <w:sz w:val="28"/>
          <w:szCs w:val="28"/>
        </w:rPr>
        <w:t>3. Конструирование и моделирование</w:t>
      </w:r>
    </w:p>
    <w:p w:rsidR="00FC3C01" w:rsidRPr="00A13DED" w:rsidRDefault="00FC3C01" w:rsidP="00FC3C01">
      <w:pPr>
        <w:pStyle w:val="a5"/>
        <w:spacing w:before="0" w:after="0"/>
        <w:rPr>
          <w:color w:val="000000"/>
          <w:sz w:val="28"/>
          <w:szCs w:val="28"/>
        </w:rPr>
      </w:pPr>
      <w:r w:rsidRPr="00A13DED">
        <w:rPr>
          <w:color w:val="000000"/>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13DED">
        <w:rPr>
          <w:i/>
          <w:iCs/>
          <w:color w:val="000000"/>
          <w:sz w:val="28"/>
          <w:szCs w:val="28"/>
        </w:rPr>
        <w:t>различные виды конструкций и способы их сборки</w:t>
      </w:r>
      <w:r w:rsidRPr="00A13DED">
        <w:rPr>
          <w:color w:val="000000"/>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C3C01" w:rsidRPr="00A13DED" w:rsidRDefault="00FC3C01" w:rsidP="00FC3C01">
      <w:pPr>
        <w:pStyle w:val="a5"/>
        <w:spacing w:before="0" w:after="0"/>
        <w:rPr>
          <w:color w:val="000000"/>
          <w:sz w:val="28"/>
          <w:szCs w:val="28"/>
        </w:rPr>
      </w:pPr>
      <w:r w:rsidRPr="00A13DED">
        <w:rPr>
          <w:color w:val="000000"/>
          <w:sz w:val="28"/>
          <w:szCs w:val="28"/>
        </w:rPr>
        <w:t xml:space="preserve">Конструирование и моделирование изделий из различных материалов по образцу, рисунку, простейшему </w:t>
      </w:r>
      <w:r w:rsidRPr="00A13DED">
        <w:rPr>
          <w:i/>
          <w:iCs/>
          <w:color w:val="000000"/>
          <w:sz w:val="28"/>
          <w:szCs w:val="28"/>
        </w:rPr>
        <w:t>чертежу или эскизу и по заданным условиям (технико-технологическим, функциональным, декоративно-художественным и пр.)</w:t>
      </w:r>
      <w:proofErr w:type="gramStart"/>
      <w:r w:rsidRPr="00A13DED">
        <w:rPr>
          <w:i/>
          <w:iCs/>
          <w:color w:val="000000"/>
          <w:sz w:val="28"/>
          <w:szCs w:val="28"/>
        </w:rPr>
        <w:t>.</w:t>
      </w:r>
      <w:r w:rsidRPr="00A13DED">
        <w:rPr>
          <w:color w:val="000000"/>
          <w:sz w:val="28"/>
          <w:szCs w:val="28"/>
        </w:rPr>
        <w:t>К</w:t>
      </w:r>
      <w:proofErr w:type="gramEnd"/>
      <w:r w:rsidRPr="00A13DED">
        <w:rPr>
          <w:color w:val="000000"/>
          <w:sz w:val="28"/>
          <w:szCs w:val="28"/>
        </w:rPr>
        <w:t>онструирование и моделирование на компьютере и в интерактивном конструкторе.</w:t>
      </w:r>
    </w:p>
    <w:p w:rsidR="00FC3C01" w:rsidRPr="00A13DED" w:rsidRDefault="00FC3C01" w:rsidP="00FC3C01">
      <w:pPr>
        <w:pStyle w:val="a5"/>
        <w:spacing w:before="0" w:after="0"/>
        <w:rPr>
          <w:color w:val="000000"/>
          <w:sz w:val="28"/>
          <w:szCs w:val="28"/>
        </w:rPr>
      </w:pPr>
      <w:r w:rsidRPr="00A13DED">
        <w:rPr>
          <w:b/>
          <w:bCs/>
          <w:color w:val="000000"/>
          <w:sz w:val="28"/>
          <w:szCs w:val="28"/>
        </w:rPr>
        <w:t>4. Практика работы на компьютере</w:t>
      </w:r>
    </w:p>
    <w:p w:rsidR="00FC3C01" w:rsidRPr="00A13DED" w:rsidRDefault="00FC3C01" w:rsidP="00FC3C01">
      <w:pPr>
        <w:pStyle w:val="a5"/>
        <w:spacing w:before="0" w:after="0"/>
        <w:rPr>
          <w:color w:val="000000"/>
          <w:sz w:val="28"/>
          <w:szCs w:val="28"/>
        </w:rPr>
      </w:pPr>
      <w:r w:rsidRPr="00A13DED">
        <w:rPr>
          <w:color w:val="000000"/>
          <w:sz w:val="28"/>
          <w:szCs w:val="28"/>
        </w:rPr>
        <w:t>Информация, её отбор, анализ и систематизация. Способы получения, хранения, переработки информации.</w:t>
      </w:r>
    </w:p>
    <w:p w:rsidR="00FC3C01" w:rsidRPr="00A13DED" w:rsidRDefault="00FC3C01" w:rsidP="00FC3C01">
      <w:pPr>
        <w:pStyle w:val="a5"/>
        <w:spacing w:before="0" w:after="0"/>
        <w:rPr>
          <w:color w:val="000000"/>
          <w:sz w:val="28"/>
          <w:szCs w:val="28"/>
        </w:rPr>
      </w:pPr>
      <w:r w:rsidRPr="00A13DED">
        <w:rPr>
          <w:color w:val="00000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13DED">
        <w:rPr>
          <w:i/>
          <w:iCs/>
          <w:color w:val="000000"/>
          <w:sz w:val="28"/>
          <w:szCs w:val="28"/>
        </w:rPr>
        <w:t>общее представление о правилах клавиатурного письма</w:t>
      </w:r>
      <w:r w:rsidRPr="00A13DED">
        <w:rPr>
          <w:color w:val="000000"/>
          <w:sz w:val="28"/>
          <w:szCs w:val="28"/>
        </w:rPr>
        <w:t>, пользование мышью, использование простейших средств текстового редактора.</w:t>
      </w:r>
      <w:r w:rsidR="0050049F">
        <w:rPr>
          <w:color w:val="000000"/>
          <w:sz w:val="28"/>
          <w:szCs w:val="28"/>
        </w:rPr>
        <w:t xml:space="preserve"> </w:t>
      </w:r>
      <w:r w:rsidRPr="00A13DED">
        <w:rPr>
          <w:i/>
          <w:iCs/>
          <w:color w:val="000000"/>
          <w:sz w:val="28"/>
          <w:szCs w:val="28"/>
        </w:rPr>
        <w:t>Простейшие приёмы поиска информации: по ключевым словам, каталогам</w:t>
      </w:r>
      <w:r w:rsidRPr="00A13DED">
        <w:rPr>
          <w:color w:val="000000"/>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13DED">
        <w:rPr>
          <w:color w:val="000000"/>
          <w:sz w:val="28"/>
          <w:szCs w:val="28"/>
        </w:rPr>
        <w:t>СО</w:t>
      </w:r>
      <w:proofErr w:type="gramEnd"/>
      <w:r w:rsidRPr="00A13DED">
        <w:rPr>
          <w:color w:val="000000"/>
          <w:sz w:val="28"/>
          <w:szCs w:val="28"/>
        </w:rPr>
        <w:t>).</w:t>
      </w:r>
    </w:p>
    <w:p w:rsidR="00FC3C01" w:rsidRPr="00A13DED" w:rsidRDefault="00FC3C01" w:rsidP="00FC3C01">
      <w:pPr>
        <w:pStyle w:val="a5"/>
        <w:spacing w:before="0" w:after="0"/>
        <w:rPr>
          <w:color w:val="000000"/>
          <w:sz w:val="28"/>
          <w:szCs w:val="28"/>
        </w:rPr>
      </w:pPr>
      <w:proofErr w:type="gramStart"/>
      <w:r w:rsidRPr="00A13DED">
        <w:rPr>
          <w:color w:val="000000"/>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A13DED">
        <w:rPr>
          <w:color w:val="000000"/>
          <w:sz w:val="28"/>
          <w:szCs w:val="28"/>
        </w:rPr>
        <w:t xml:space="preserve"> Создание небольшого текста по интересной детям тематике. Вывод текста на принтер. </w:t>
      </w:r>
      <w:r w:rsidRPr="00A13DED">
        <w:rPr>
          <w:i/>
          <w:iCs/>
          <w:color w:val="000000"/>
          <w:sz w:val="28"/>
          <w:szCs w:val="28"/>
        </w:rPr>
        <w:t xml:space="preserve">Использование рисунков из ресурса компьютера, программ </w:t>
      </w:r>
      <w:proofErr w:type="spellStart"/>
      <w:r w:rsidRPr="00A13DED">
        <w:rPr>
          <w:i/>
          <w:iCs/>
          <w:color w:val="000000"/>
          <w:sz w:val="28"/>
          <w:szCs w:val="28"/>
        </w:rPr>
        <w:t>Word</w:t>
      </w:r>
      <w:proofErr w:type="spellEnd"/>
      <w:r w:rsidRPr="00A13DED">
        <w:rPr>
          <w:i/>
          <w:iCs/>
          <w:color w:val="000000"/>
          <w:sz w:val="28"/>
          <w:szCs w:val="28"/>
        </w:rPr>
        <w:t xml:space="preserve"> и </w:t>
      </w:r>
      <w:proofErr w:type="spellStart"/>
      <w:r w:rsidRPr="00A13DED">
        <w:rPr>
          <w:i/>
          <w:iCs/>
          <w:color w:val="000000"/>
          <w:sz w:val="28"/>
          <w:szCs w:val="28"/>
        </w:rPr>
        <w:t>Power</w:t>
      </w:r>
      <w:proofErr w:type="spellEnd"/>
      <w:r w:rsidRPr="00A13DED">
        <w:rPr>
          <w:i/>
          <w:iCs/>
          <w:color w:val="000000"/>
          <w:sz w:val="28"/>
          <w:szCs w:val="28"/>
        </w:rPr>
        <w:t xml:space="preserve"> </w:t>
      </w:r>
      <w:proofErr w:type="spellStart"/>
      <w:r w:rsidRPr="00A13DED">
        <w:rPr>
          <w:i/>
          <w:iCs/>
          <w:color w:val="000000"/>
          <w:sz w:val="28"/>
          <w:szCs w:val="28"/>
        </w:rPr>
        <w:t>Point</w:t>
      </w:r>
      <w:proofErr w:type="spellEnd"/>
      <w:r w:rsidRPr="00A13DED">
        <w:rPr>
          <w:color w:val="000000"/>
          <w:sz w:val="28"/>
          <w:szCs w:val="28"/>
        </w:rPr>
        <w:t>.</w:t>
      </w:r>
    </w:p>
    <w:p w:rsidR="00FC3C01" w:rsidRPr="00A13DED" w:rsidRDefault="00FC3C01" w:rsidP="00FC3C01">
      <w:pPr>
        <w:pStyle w:val="a5"/>
        <w:spacing w:before="0" w:after="0"/>
        <w:jc w:val="center"/>
        <w:rPr>
          <w:color w:val="000000"/>
          <w:sz w:val="28"/>
          <w:szCs w:val="28"/>
        </w:rPr>
      </w:pPr>
    </w:p>
    <w:p w:rsidR="00FC3C01" w:rsidRPr="00A13DED" w:rsidRDefault="00FC3C01" w:rsidP="00FC3C01">
      <w:pPr>
        <w:pStyle w:val="a5"/>
        <w:spacing w:before="0" w:after="0"/>
        <w:jc w:val="center"/>
        <w:rPr>
          <w:color w:val="000000"/>
          <w:sz w:val="28"/>
          <w:szCs w:val="28"/>
        </w:rPr>
      </w:pPr>
      <w:r w:rsidRPr="00A13DED">
        <w:rPr>
          <w:color w:val="000000"/>
          <w:sz w:val="28"/>
          <w:szCs w:val="28"/>
        </w:rPr>
        <w:t>Физическая культура</w:t>
      </w:r>
    </w:p>
    <w:p w:rsidR="00FC3C01" w:rsidRPr="00A13DED" w:rsidRDefault="00FC3C01" w:rsidP="00FC3C01">
      <w:pPr>
        <w:pStyle w:val="a5"/>
        <w:spacing w:before="0" w:after="0"/>
        <w:jc w:val="center"/>
        <w:rPr>
          <w:color w:val="000000"/>
          <w:sz w:val="28"/>
          <w:szCs w:val="28"/>
        </w:rPr>
      </w:pPr>
      <w:r w:rsidRPr="00A13DED">
        <w:rPr>
          <w:b/>
          <w:bCs/>
          <w:i/>
          <w:iCs/>
          <w:color w:val="000000"/>
          <w:sz w:val="28"/>
          <w:szCs w:val="28"/>
        </w:rPr>
        <w:t>Знания о физической культуре</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Физическая культура. </w:t>
      </w:r>
      <w:r w:rsidRPr="00A13DED">
        <w:rPr>
          <w:color w:val="000000"/>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C3C01" w:rsidRPr="00A13DED" w:rsidRDefault="00FC3C01" w:rsidP="00FC3C01">
      <w:pPr>
        <w:pStyle w:val="a5"/>
        <w:spacing w:before="0" w:after="0"/>
        <w:rPr>
          <w:color w:val="000000"/>
          <w:sz w:val="28"/>
          <w:szCs w:val="28"/>
        </w:rPr>
      </w:pPr>
      <w:r w:rsidRPr="00A13DED">
        <w:rPr>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Из истории физической культуры. </w:t>
      </w:r>
      <w:r w:rsidRPr="00A13DED">
        <w:rPr>
          <w:color w:val="000000"/>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Физические упражнения. </w:t>
      </w:r>
      <w:r w:rsidRPr="00A13DED">
        <w:rPr>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C3C01" w:rsidRPr="00A13DED" w:rsidRDefault="00FC3C01" w:rsidP="00FC3C01">
      <w:pPr>
        <w:pStyle w:val="a5"/>
        <w:spacing w:before="0" w:after="0"/>
        <w:rPr>
          <w:color w:val="000000"/>
          <w:sz w:val="28"/>
          <w:szCs w:val="28"/>
        </w:rPr>
      </w:pPr>
      <w:r w:rsidRPr="00A13DED">
        <w:rPr>
          <w:color w:val="000000"/>
          <w:sz w:val="28"/>
          <w:szCs w:val="28"/>
        </w:rPr>
        <w:t>Физическая нагрузка и её влияние на повышение частоты сердечных сокращений.</w:t>
      </w:r>
    </w:p>
    <w:p w:rsidR="00FC3C01" w:rsidRPr="00A13DED" w:rsidRDefault="00FC3C01" w:rsidP="00FC3C01">
      <w:pPr>
        <w:pStyle w:val="a5"/>
        <w:spacing w:before="0" w:after="0"/>
        <w:rPr>
          <w:color w:val="000000"/>
          <w:sz w:val="28"/>
          <w:szCs w:val="28"/>
        </w:rPr>
      </w:pPr>
      <w:r w:rsidRPr="00A13DED">
        <w:rPr>
          <w:i/>
          <w:iCs/>
          <w:color w:val="000000"/>
          <w:sz w:val="28"/>
          <w:szCs w:val="28"/>
        </w:rPr>
        <w:t>Способы физкультурной деятельности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Самостоятельные занятия. </w:t>
      </w:r>
      <w:r w:rsidRPr="00A13DED">
        <w:rPr>
          <w:color w:val="000000"/>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Самостоятельные наблюдения за физическим развитием и физической подготовленностью. </w:t>
      </w:r>
      <w:r w:rsidRPr="00A13DED">
        <w:rPr>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Самостоятельные игры и развлечения. </w:t>
      </w:r>
      <w:r w:rsidRPr="00A13DED">
        <w:rPr>
          <w:color w:val="000000"/>
          <w:sz w:val="28"/>
          <w:szCs w:val="28"/>
        </w:rPr>
        <w:t>Организация и проведение подвижных игр (на спортивных площадках и в спортивных залах).</w:t>
      </w:r>
    </w:p>
    <w:p w:rsidR="00FC3C01" w:rsidRPr="00A13DED" w:rsidRDefault="00FC3C01" w:rsidP="00FC3C01">
      <w:pPr>
        <w:pStyle w:val="a5"/>
        <w:spacing w:before="0" w:after="0"/>
        <w:rPr>
          <w:color w:val="000000"/>
          <w:sz w:val="28"/>
          <w:szCs w:val="28"/>
        </w:rPr>
      </w:pPr>
      <w:r w:rsidRPr="00A13DED">
        <w:rPr>
          <w:i/>
          <w:iCs/>
          <w:color w:val="000000"/>
          <w:sz w:val="28"/>
          <w:szCs w:val="28"/>
        </w:rPr>
        <w:lastRenderedPageBreak/>
        <w:t xml:space="preserve">Физическое совершенствование </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Физкультурно-оздоровительная деятельность. </w:t>
      </w:r>
      <w:r w:rsidRPr="00A13DED">
        <w:rPr>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C3C01" w:rsidRPr="00A13DED" w:rsidRDefault="00FC3C01" w:rsidP="00FC3C01">
      <w:pPr>
        <w:pStyle w:val="a5"/>
        <w:spacing w:before="0" w:after="0"/>
        <w:rPr>
          <w:color w:val="000000"/>
          <w:sz w:val="28"/>
          <w:szCs w:val="28"/>
        </w:rPr>
      </w:pPr>
      <w:r w:rsidRPr="00A13DED">
        <w:rPr>
          <w:color w:val="000000"/>
          <w:sz w:val="28"/>
          <w:szCs w:val="28"/>
        </w:rPr>
        <w:t>Комплексы упражнений на развитие физических качеств.</w:t>
      </w:r>
    </w:p>
    <w:p w:rsidR="00FC3C01" w:rsidRPr="00A13DED" w:rsidRDefault="00FC3C01" w:rsidP="00FC3C01">
      <w:pPr>
        <w:pStyle w:val="a5"/>
        <w:spacing w:before="0" w:after="0"/>
        <w:rPr>
          <w:color w:val="000000"/>
          <w:sz w:val="28"/>
          <w:szCs w:val="28"/>
        </w:rPr>
      </w:pPr>
      <w:r w:rsidRPr="00A13DED">
        <w:rPr>
          <w:color w:val="000000"/>
          <w:sz w:val="28"/>
          <w:szCs w:val="28"/>
        </w:rPr>
        <w:t>Комплексы дыхательных упражнений. Гимнастика для глаз.</w:t>
      </w:r>
    </w:p>
    <w:p w:rsidR="00FC3C01" w:rsidRPr="00A13DED" w:rsidRDefault="00FC3C01" w:rsidP="00FC3C01">
      <w:pPr>
        <w:pStyle w:val="a5"/>
        <w:spacing w:before="0" w:after="0"/>
        <w:rPr>
          <w:color w:val="000000"/>
          <w:sz w:val="28"/>
          <w:szCs w:val="28"/>
        </w:rPr>
      </w:pPr>
      <w:r w:rsidRPr="00A13DED">
        <w:rPr>
          <w:b/>
          <w:bCs/>
          <w:color w:val="000000"/>
          <w:sz w:val="28"/>
          <w:szCs w:val="28"/>
        </w:rPr>
        <w:t xml:space="preserve">Спортивно-оздоровительная деятельность. </w:t>
      </w:r>
      <w:r w:rsidRPr="00A13DED">
        <w:rPr>
          <w:b/>
          <w:bCs/>
          <w:i/>
          <w:iCs/>
          <w:color w:val="000000"/>
          <w:sz w:val="28"/>
          <w:szCs w:val="28"/>
        </w:rPr>
        <w:t xml:space="preserve">Гимнастика с основами акробатики. </w:t>
      </w:r>
      <w:r w:rsidRPr="00A13DED">
        <w:rPr>
          <w:i/>
          <w:iCs/>
          <w:color w:val="000000"/>
          <w:sz w:val="28"/>
          <w:szCs w:val="28"/>
        </w:rPr>
        <w:t xml:space="preserve">Организующие команды и приёмы. </w:t>
      </w:r>
      <w:r w:rsidRPr="00A13DED">
        <w:rPr>
          <w:color w:val="000000"/>
          <w:sz w:val="28"/>
          <w:szCs w:val="28"/>
        </w:rPr>
        <w:t>Строевые действия в шеренге и колонне; выполнение строевых команд.</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Акробатические упражнения. </w:t>
      </w:r>
      <w:r w:rsidRPr="00A13DED">
        <w:rPr>
          <w:color w:val="000000"/>
          <w:sz w:val="28"/>
          <w:szCs w:val="28"/>
        </w:rPr>
        <w:t>Упоры; седы; упражнения в группировке; перекаты; стойка на лопатках; кувырки вперёд и назад; гимнастический мост.</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Акробатические комбинации. </w:t>
      </w:r>
      <w:r w:rsidRPr="00A13DED">
        <w:rPr>
          <w:color w:val="000000"/>
          <w:sz w:val="28"/>
          <w:szCs w:val="28"/>
        </w:rPr>
        <w:t xml:space="preserve">Например: 1) мост из </w:t>
      </w:r>
      <w:proofErr w:type="gramStart"/>
      <w:r w:rsidRPr="00A13DED">
        <w:rPr>
          <w:color w:val="000000"/>
          <w:sz w:val="28"/>
          <w:szCs w:val="28"/>
        </w:rPr>
        <w:t>положения</w:t>
      </w:r>
      <w:proofErr w:type="gramEnd"/>
      <w:r w:rsidRPr="00A13DED">
        <w:rPr>
          <w:color w:val="000000"/>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Упражнения на низкой гимнастической перекладине: </w:t>
      </w:r>
      <w:r w:rsidRPr="00A13DED">
        <w:rPr>
          <w:color w:val="000000"/>
          <w:sz w:val="28"/>
          <w:szCs w:val="28"/>
        </w:rPr>
        <w:t xml:space="preserve">висы, </w:t>
      </w:r>
      <w:proofErr w:type="spellStart"/>
      <w:r w:rsidRPr="00A13DED">
        <w:rPr>
          <w:color w:val="000000"/>
          <w:sz w:val="28"/>
          <w:szCs w:val="28"/>
        </w:rPr>
        <w:t>перемахи</w:t>
      </w:r>
      <w:proofErr w:type="spellEnd"/>
      <w:r w:rsidRPr="00A13DED">
        <w:rPr>
          <w:color w:val="000000"/>
          <w:sz w:val="28"/>
          <w:szCs w:val="28"/>
        </w:rPr>
        <w:t>.</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Гимнастическая комбинация. </w:t>
      </w:r>
      <w:r w:rsidRPr="00A13DED">
        <w:rPr>
          <w:color w:val="000000"/>
          <w:sz w:val="28"/>
          <w:szCs w:val="28"/>
        </w:rPr>
        <w:t xml:space="preserve">Например, из виса стоя присев толчком двумя ногами </w:t>
      </w:r>
      <w:proofErr w:type="spellStart"/>
      <w:r w:rsidRPr="00A13DED">
        <w:rPr>
          <w:color w:val="000000"/>
          <w:sz w:val="28"/>
          <w:szCs w:val="28"/>
        </w:rPr>
        <w:t>перемах</w:t>
      </w:r>
      <w:proofErr w:type="spellEnd"/>
      <w:r w:rsidRPr="00A13DED">
        <w:rPr>
          <w:color w:val="000000"/>
          <w:sz w:val="28"/>
          <w:szCs w:val="28"/>
        </w:rPr>
        <w:t xml:space="preserve">, согнув ноги, в вис сзади согнувшись, опускание назад в </w:t>
      </w:r>
      <w:proofErr w:type="gramStart"/>
      <w:r w:rsidRPr="00A13DED">
        <w:rPr>
          <w:color w:val="000000"/>
          <w:sz w:val="28"/>
          <w:szCs w:val="28"/>
        </w:rPr>
        <w:t>вис</w:t>
      </w:r>
      <w:proofErr w:type="gramEnd"/>
      <w:r w:rsidRPr="00A13DED">
        <w:rPr>
          <w:color w:val="000000"/>
          <w:sz w:val="28"/>
          <w:szCs w:val="28"/>
        </w:rPr>
        <w:t xml:space="preserve"> стоя и обратное движение через вис сзади согнувшись со сходом вперёд ноги.</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Опорный прыжок </w:t>
      </w:r>
      <w:r w:rsidRPr="00A13DED">
        <w:rPr>
          <w:color w:val="000000"/>
          <w:sz w:val="28"/>
          <w:szCs w:val="28"/>
        </w:rPr>
        <w:t>с разбега через гимнастического козла.</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Гимнастические упражнения прикладного характера. </w:t>
      </w:r>
      <w:r w:rsidRPr="00A13DED">
        <w:rPr>
          <w:color w:val="000000"/>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A13DED">
        <w:rPr>
          <w:color w:val="000000"/>
          <w:sz w:val="28"/>
          <w:szCs w:val="28"/>
        </w:rPr>
        <w:t>перелезания</w:t>
      </w:r>
      <w:proofErr w:type="spellEnd"/>
      <w:r w:rsidRPr="00A13DED">
        <w:rPr>
          <w:color w:val="000000"/>
          <w:sz w:val="28"/>
          <w:szCs w:val="28"/>
        </w:rPr>
        <w:t xml:space="preserve">, </w:t>
      </w:r>
      <w:proofErr w:type="spellStart"/>
      <w:r w:rsidRPr="00A13DED">
        <w:rPr>
          <w:color w:val="000000"/>
          <w:sz w:val="28"/>
          <w:szCs w:val="28"/>
        </w:rPr>
        <w:t>переползания</w:t>
      </w:r>
      <w:proofErr w:type="spellEnd"/>
      <w:r w:rsidRPr="00A13DED">
        <w:rPr>
          <w:color w:val="000000"/>
          <w:sz w:val="28"/>
          <w:szCs w:val="28"/>
        </w:rPr>
        <w:t>, передвижение по наклонной гимнастической скамейке.</w:t>
      </w:r>
    </w:p>
    <w:p w:rsidR="00FC3C01" w:rsidRPr="00A13DED" w:rsidRDefault="00FC3C01" w:rsidP="00FC3C01">
      <w:pPr>
        <w:pStyle w:val="a5"/>
        <w:spacing w:before="0" w:after="0"/>
        <w:rPr>
          <w:color w:val="000000"/>
          <w:sz w:val="28"/>
          <w:szCs w:val="28"/>
        </w:rPr>
      </w:pPr>
      <w:r w:rsidRPr="00A13DED">
        <w:rPr>
          <w:b/>
          <w:bCs/>
          <w:i/>
          <w:iCs/>
          <w:color w:val="000000"/>
          <w:sz w:val="28"/>
          <w:szCs w:val="28"/>
        </w:rPr>
        <w:t xml:space="preserve">Лёгкая атлетика. </w:t>
      </w:r>
      <w:r w:rsidRPr="00A13DED">
        <w:rPr>
          <w:i/>
          <w:iCs/>
          <w:color w:val="000000"/>
          <w:sz w:val="28"/>
          <w:szCs w:val="28"/>
        </w:rPr>
        <w:t xml:space="preserve">Беговые упражнения: </w:t>
      </w:r>
      <w:r w:rsidRPr="00A13DED">
        <w:rPr>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Прыжковые упражнения: </w:t>
      </w:r>
      <w:r w:rsidRPr="00A13DED">
        <w:rPr>
          <w:color w:val="000000"/>
          <w:sz w:val="28"/>
          <w:szCs w:val="28"/>
        </w:rPr>
        <w:t>на одной ноге и двух ногах на месте и с продвижением; в длину и высоту; спрыгивание и запрыгивание.</w:t>
      </w:r>
    </w:p>
    <w:p w:rsidR="00FC3C01" w:rsidRPr="00A13DED" w:rsidRDefault="00FC3C01" w:rsidP="00FC3C01">
      <w:pPr>
        <w:pStyle w:val="a5"/>
        <w:spacing w:before="0" w:after="0"/>
        <w:rPr>
          <w:color w:val="000000"/>
          <w:sz w:val="28"/>
          <w:szCs w:val="28"/>
        </w:rPr>
      </w:pPr>
      <w:r w:rsidRPr="00A13DED">
        <w:rPr>
          <w:i/>
          <w:iCs/>
          <w:color w:val="000000"/>
          <w:sz w:val="28"/>
          <w:szCs w:val="28"/>
        </w:rPr>
        <w:lastRenderedPageBreak/>
        <w:t xml:space="preserve">Броски: </w:t>
      </w:r>
      <w:r w:rsidRPr="00A13DED">
        <w:rPr>
          <w:color w:val="000000"/>
          <w:sz w:val="28"/>
          <w:szCs w:val="28"/>
        </w:rPr>
        <w:t>большого мяча (1 кг) на дальность разными способами.</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Метание: </w:t>
      </w:r>
      <w:r w:rsidRPr="00A13DED">
        <w:rPr>
          <w:color w:val="000000"/>
          <w:sz w:val="28"/>
          <w:szCs w:val="28"/>
        </w:rPr>
        <w:t>малого мяча в вертикальную цель и на дальность.</w:t>
      </w:r>
    </w:p>
    <w:p w:rsidR="00FC3C01" w:rsidRPr="00A13DED" w:rsidRDefault="00FC3C01" w:rsidP="00FC3C01">
      <w:pPr>
        <w:pStyle w:val="a5"/>
        <w:spacing w:before="0" w:after="0"/>
        <w:rPr>
          <w:color w:val="000000"/>
          <w:sz w:val="28"/>
          <w:szCs w:val="28"/>
        </w:rPr>
      </w:pPr>
      <w:r w:rsidRPr="00A13DED">
        <w:rPr>
          <w:b/>
          <w:bCs/>
          <w:i/>
          <w:iCs/>
          <w:color w:val="000000"/>
          <w:sz w:val="28"/>
          <w:szCs w:val="28"/>
        </w:rPr>
        <w:t xml:space="preserve">Лыжные гонки. </w:t>
      </w:r>
      <w:r w:rsidRPr="00A13DED">
        <w:rPr>
          <w:color w:val="000000"/>
          <w:sz w:val="28"/>
          <w:szCs w:val="28"/>
        </w:rPr>
        <w:t>Передвижение на лыжах; повороты; спуски; подъёмы; торможение.</w:t>
      </w:r>
    </w:p>
    <w:p w:rsidR="00FC3C01" w:rsidRPr="00A13DED" w:rsidRDefault="00FC3C01" w:rsidP="00FC3C01">
      <w:pPr>
        <w:pStyle w:val="a5"/>
        <w:spacing w:before="0" w:after="0"/>
        <w:rPr>
          <w:color w:val="000000"/>
          <w:sz w:val="28"/>
          <w:szCs w:val="28"/>
        </w:rPr>
      </w:pPr>
      <w:r w:rsidRPr="00A13DED">
        <w:rPr>
          <w:b/>
          <w:bCs/>
          <w:i/>
          <w:iCs/>
          <w:color w:val="000000"/>
          <w:sz w:val="28"/>
          <w:szCs w:val="28"/>
        </w:rPr>
        <w:t xml:space="preserve">Плавание. </w:t>
      </w:r>
      <w:r w:rsidRPr="00A13DED">
        <w:rPr>
          <w:i/>
          <w:iCs/>
          <w:color w:val="000000"/>
          <w:sz w:val="28"/>
          <w:szCs w:val="28"/>
        </w:rPr>
        <w:t xml:space="preserve">Подводящие упражнения: </w:t>
      </w:r>
      <w:r w:rsidRPr="00A13DED">
        <w:rPr>
          <w:color w:val="000000"/>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w:t>
      </w:r>
      <w:proofErr w:type="spellStart"/>
      <w:r w:rsidRPr="00A13DED">
        <w:rPr>
          <w:color w:val="000000"/>
          <w:sz w:val="28"/>
          <w:szCs w:val="28"/>
        </w:rPr>
        <w:t>ног</w:t>
      </w:r>
      <w:proofErr w:type="gramStart"/>
      <w:r w:rsidRPr="00A13DED">
        <w:rPr>
          <w:color w:val="000000"/>
          <w:sz w:val="28"/>
          <w:szCs w:val="28"/>
        </w:rPr>
        <w:t>.</w:t>
      </w:r>
      <w:r w:rsidRPr="00A13DED">
        <w:rPr>
          <w:i/>
          <w:iCs/>
          <w:color w:val="000000"/>
          <w:sz w:val="28"/>
          <w:szCs w:val="28"/>
        </w:rPr>
        <w:t>П</w:t>
      </w:r>
      <w:proofErr w:type="gramEnd"/>
      <w:r w:rsidRPr="00A13DED">
        <w:rPr>
          <w:i/>
          <w:iCs/>
          <w:color w:val="000000"/>
          <w:sz w:val="28"/>
          <w:szCs w:val="28"/>
        </w:rPr>
        <w:t>роплывание</w:t>
      </w:r>
      <w:proofErr w:type="spellEnd"/>
      <w:r w:rsidRPr="00A13DED">
        <w:rPr>
          <w:i/>
          <w:iCs/>
          <w:color w:val="000000"/>
          <w:sz w:val="28"/>
          <w:szCs w:val="28"/>
        </w:rPr>
        <w:t xml:space="preserve"> учебных дистанций: </w:t>
      </w:r>
      <w:r w:rsidRPr="00A13DED">
        <w:rPr>
          <w:color w:val="000000"/>
          <w:sz w:val="28"/>
          <w:szCs w:val="28"/>
        </w:rPr>
        <w:t>произвольным способом.</w:t>
      </w:r>
    </w:p>
    <w:p w:rsidR="00FC3C01" w:rsidRPr="00A13DED" w:rsidRDefault="00FC3C01" w:rsidP="00FC3C01">
      <w:pPr>
        <w:pStyle w:val="a5"/>
        <w:spacing w:before="0" w:after="0"/>
        <w:rPr>
          <w:color w:val="000000"/>
          <w:sz w:val="28"/>
          <w:szCs w:val="28"/>
        </w:rPr>
      </w:pPr>
      <w:r w:rsidRPr="00A13DED">
        <w:rPr>
          <w:b/>
          <w:bCs/>
          <w:i/>
          <w:iCs/>
          <w:color w:val="000000"/>
          <w:sz w:val="28"/>
          <w:szCs w:val="28"/>
        </w:rPr>
        <w:t xml:space="preserve">Подвижные и спортивные игры. </w:t>
      </w:r>
      <w:r w:rsidRPr="00A13DED">
        <w:rPr>
          <w:i/>
          <w:iCs/>
          <w:color w:val="000000"/>
          <w:sz w:val="28"/>
          <w:szCs w:val="28"/>
        </w:rPr>
        <w:t xml:space="preserve">На материале гимнастики с основами акробатики: </w:t>
      </w:r>
      <w:r w:rsidRPr="00A13DED">
        <w:rPr>
          <w:color w:val="000000"/>
          <w:sz w:val="28"/>
          <w:szCs w:val="28"/>
        </w:rPr>
        <w:t>игровые задания с использованием строевых упражнений, упражнений на внимание, силу, ловкость и координацию.</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На материале лёгкой атлетики: </w:t>
      </w:r>
      <w:r w:rsidRPr="00A13DED">
        <w:rPr>
          <w:color w:val="000000"/>
          <w:sz w:val="28"/>
          <w:szCs w:val="28"/>
        </w:rPr>
        <w:t>прыжки, бег, метания и броски; упражнения на координацию, выносливость и быстроту.</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На материале лыжной подготовки: </w:t>
      </w:r>
      <w:r w:rsidRPr="00A13DED">
        <w:rPr>
          <w:color w:val="000000"/>
          <w:sz w:val="28"/>
          <w:szCs w:val="28"/>
        </w:rPr>
        <w:t>эстафеты в передвижении на лыжах, упражнения на выносливость и координацию.</w:t>
      </w:r>
    </w:p>
    <w:p w:rsidR="00FC3C01" w:rsidRPr="00A13DED" w:rsidRDefault="00FC3C01" w:rsidP="00FC3C01">
      <w:pPr>
        <w:pStyle w:val="a5"/>
        <w:spacing w:before="0" w:after="0"/>
        <w:rPr>
          <w:color w:val="000000"/>
          <w:sz w:val="28"/>
          <w:szCs w:val="28"/>
        </w:rPr>
      </w:pPr>
      <w:r w:rsidRPr="00A13DED">
        <w:rPr>
          <w:i/>
          <w:iCs/>
          <w:color w:val="000000"/>
          <w:sz w:val="28"/>
          <w:szCs w:val="28"/>
        </w:rPr>
        <w:t>На материале спортивных игр:</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Футбол: </w:t>
      </w:r>
      <w:r w:rsidRPr="00A13DED">
        <w:rPr>
          <w:color w:val="000000"/>
          <w:sz w:val="28"/>
          <w:szCs w:val="28"/>
        </w:rPr>
        <w:t>удар по неподвижному и катящемуся мячу; остановка мяча; ведение мяча; подвижные игры на материале футбола.</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Баскетбол: </w:t>
      </w:r>
      <w:r w:rsidRPr="00A13DED">
        <w:rPr>
          <w:color w:val="000000"/>
          <w:sz w:val="28"/>
          <w:szCs w:val="28"/>
        </w:rPr>
        <w:t>специальные передвижения без мяча; ведение мяча; броски мяча в корзину; подвижные игры на материале баскетбола.</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Волейбол: </w:t>
      </w:r>
      <w:r w:rsidRPr="00A13DED">
        <w:rPr>
          <w:color w:val="000000"/>
          <w:sz w:val="28"/>
          <w:szCs w:val="28"/>
        </w:rPr>
        <w:t>подбрасывание мяча; подача мяча; приём и передача мяча; подвижные игры на материале волейбола. Подвижные игры разных народов.</w:t>
      </w:r>
    </w:p>
    <w:p w:rsidR="00FC3C01" w:rsidRPr="00A13DED" w:rsidRDefault="00FC3C01" w:rsidP="00FC3C01">
      <w:pPr>
        <w:pStyle w:val="a5"/>
        <w:spacing w:before="0" w:after="0"/>
        <w:rPr>
          <w:color w:val="000000"/>
          <w:sz w:val="28"/>
          <w:szCs w:val="28"/>
        </w:rPr>
      </w:pPr>
      <w:proofErr w:type="spellStart"/>
      <w:r w:rsidRPr="00A13DED">
        <w:rPr>
          <w:i/>
          <w:iCs/>
          <w:color w:val="000000"/>
          <w:sz w:val="28"/>
          <w:szCs w:val="28"/>
        </w:rPr>
        <w:t>Общеразвивающие</w:t>
      </w:r>
      <w:proofErr w:type="spellEnd"/>
      <w:r w:rsidRPr="00A13DED">
        <w:rPr>
          <w:i/>
          <w:iCs/>
          <w:color w:val="000000"/>
          <w:sz w:val="28"/>
          <w:szCs w:val="28"/>
        </w:rPr>
        <w:t xml:space="preserve"> упражнения</w:t>
      </w:r>
    </w:p>
    <w:p w:rsidR="00FC3C01" w:rsidRPr="00A13DED" w:rsidRDefault="00FC3C01" w:rsidP="00FC3C01">
      <w:pPr>
        <w:pStyle w:val="a5"/>
        <w:spacing w:before="0" w:after="0"/>
        <w:rPr>
          <w:color w:val="000000"/>
          <w:sz w:val="28"/>
          <w:szCs w:val="28"/>
        </w:rPr>
      </w:pPr>
      <w:r w:rsidRPr="00A13DED">
        <w:rPr>
          <w:b/>
          <w:bCs/>
          <w:color w:val="000000"/>
          <w:sz w:val="28"/>
          <w:szCs w:val="28"/>
        </w:rPr>
        <w:t>На материале гимнастики с основами акробатики</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Развитие гибкости: </w:t>
      </w:r>
      <w:r w:rsidRPr="00A13DED">
        <w:rPr>
          <w:color w:val="000000"/>
          <w:sz w:val="28"/>
          <w:szCs w:val="28"/>
        </w:rPr>
        <w:t xml:space="preserve">широкие стойки на ногах; ходьба с включением широкого шага, глубоких выпадов, в приседе, </w:t>
      </w:r>
      <w:proofErr w:type="gramStart"/>
      <w:r w:rsidRPr="00A13DED">
        <w:rPr>
          <w:color w:val="000000"/>
          <w:sz w:val="28"/>
          <w:szCs w:val="28"/>
        </w:rPr>
        <w:t>со</w:t>
      </w:r>
      <w:proofErr w:type="gramEnd"/>
      <w:r w:rsidRPr="00A13DED">
        <w:rPr>
          <w:color w:val="000000"/>
          <w:sz w:val="28"/>
          <w:szCs w:val="28"/>
        </w:rPr>
        <w:t xml:space="preserve"> взмахом ногами; наклоны вперёд, назад, в сторону в стойках на ногах, в </w:t>
      </w:r>
      <w:proofErr w:type="spellStart"/>
      <w:r w:rsidRPr="00A13DED">
        <w:rPr>
          <w:color w:val="000000"/>
          <w:sz w:val="28"/>
          <w:szCs w:val="28"/>
        </w:rPr>
        <w:t>седах</w:t>
      </w:r>
      <w:proofErr w:type="spellEnd"/>
      <w:r w:rsidRPr="00A13DED">
        <w:rPr>
          <w:color w:val="000000"/>
          <w:sz w:val="28"/>
          <w:szCs w:val="28"/>
        </w:rPr>
        <w:t xml:space="preserve">; выпады и </w:t>
      </w:r>
      <w:proofErr w:type="spellStart"/>
      <w:r w:rsidRPr="00A13DED">
        <w:rPr>
          <w:color w:val="000000"/>
          <w:sz w:val="28"/>
          <w:szCs w:val="28"/>
        </w:rPr>
        <w:t>полушпагаты</w:t>
      </w:r>
      <w:proofErr w:type="spellEnd"/>
      <w:r w:rsidRPr="00A13DED">
        <w:rPr>
          <w:color w:val="000000"/>
          <w:sz w:val="28"/>
          <w:szCs w:val="28"/>
        </w:rPr>
        <w:t xml:space="preserve"> на месте; «</w:t>
      </w:r>
      <w:proofErr w:type="spellStart"/>
      <w:r w:rsidRPr="00A13DED">
        <w:rPr>
          <w:color w:val="000000"/>
          <w:sz w:val="28"/>
          <w:szCs w:val="28"/>
        </w:rPr>
        <w:t>выкруты</w:t>
      </w:r>
      <w:proofErr w:type="spellEnd"/>
      <w:r w:rsidRPr="00A13DED">
        <w:rPr>
          <w:color w:val="000000"/>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w:t>
      </w:r>
      <w:r w:rsidRPr="00A13DED">
        <w:rPr>
          <w:color w:val="000000"/>
          <w:sz w:val="28"/>
          <w:szCs w:val="28"/>
        </w:rPr>
        <w:lastRenderedPageBreak/>
        <w:t xml:space="preserve">сгибание и </w:t>
      </w:r>
      <w:proofErr w:type="spellStart"/>
      <w:r w:rsidRPr="00A13DED">
        <w:rPr>
          <w:color w:val="000000"/>
          <w:sz w:val="28"/>
          <w:szCs w:val="28"/>
        </w:rPr>
        <w:t>прогибание</w:t>
      </w:r>
      <w:proofErr w:type="spellEnd"/>
      <w:r w:rsidRPr="00A13DED">
        <w:rPr>
          <w:color w:val="000000"/>
          <w:sz w:val="28"/>
          <w:szCs w:val="28"/>
        </w:rPr>
        <w:t xml:space="preserve"> туловища (в стойках и </w:t>
      </w:r>
      <w:proofErr w:type="spellStart"/>
      <w:r w:rsidRPr="00A13DED">
        <w:rPr>
          <w:color w:val="000000"/>
          <w:sz w:val="28"/>
          <w:szCs w:val="28"/>
        </w:rPr>
        <w:t>седах</w:t>
      </w:r>
      <w:proofErr w:type="spellEnd"/>
      <w:r w:rsidRPr="00A13DED">
        <w:rPr>
          <w:color w:val="000000"/>
          <w:sz w:val="28"/>
          <w:szCs w:val="28"/>
        </w:rPr>
        <w:t>); индивидуальные комплексы по развитию гибкости.</w:t>
      </w:r>
    </w:p>
    <w:p w:rsidR="00FC3C01" w:rsidRPr="00A13DED" w:rsidRDefault="00FC3C01" w:rsidP="00FC3C01">
      <w:pPr>
        <w:pStyle w:val="a5"/>
        <w:spacing w:before="0" w:after="0"/>
        <w:rPr>
          <w:color w:val="000000"/>
          <w:sz w:val="28"/>
          <w:szCs w:val="28"/>
        </w:rPr>
      </w:pPr>
      <w:proofErr w:type="gramStart"/>
      <w:r w:rsidRPr="00A13DED">
        <w:rPr>
          <w:i/>
          <w:iCs/>
          <w:color w:val="000000"/>
          <w:sz w:val="28"/>
          <w:szCs w:val="28"/>
        </w:rPr>
        <w:t xml:space="preserve">Развитие координации: </w:t>
      </w:r>
      <w:r w:rsidRPr="00A13DED">
        <w:rPr>
          <w:color w:val="000000"/>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A13DED">
        <w:rPr>
          <w:color w:val="000000"/>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A13DED">
        <w:rPr>
          <w:color w:val="000000"/>
          <w:sz w:val="28"/>
          <w:szCs w:val="28"/>
        </w:rPr>
        <w:t>перелезание</w:t>
      </w:r>
      <w:proofErr w:type="spellEnd"/>
      <w:r w:rsidRPr="00A13DED">
        <w:rPr>
          <w:color w:val="000000"/>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Формирование осанки: </w:t>
      </w:r>
      <w:r w:rsidRPr="00A13DED">
        <w:rPr>
          <w:color w:val="000000"/>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Развитие силовых способностей: </w:t>
      </w:r>
      <w:r w:rsidRPr="00A13DED">
        <w:rPr>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A13DED">
        <w:rPr>
          <w:color w:val="000000"/>
          <w:sz w:val="28"/>
          <w:szCs w:val="28"/>
        </w:rPr>
        <w:t>перелезание</w:t>
      </w:r>
      <w:proofErr w:type="spellEnd"/>
      <w:r w:rsidRPr="00A13DED">
        <w:rPr>
          <w:color w:val="000000"/>
          <w:sz w:val="28"/>
          <w:szCs w:val="28"/>
        </w:rPr>
        <w:t xml:space="preserve"> и перепрыгивание через препятствия с опорой на руки; подтягивание в висе стоя и лёжа; </w:t>
      </w:r>
      <w:proofErr w:type="gramStart"/>
      <w:r w:rsidRPr="00A13DED">
        <w:rPr>
          <w:color w:val="000000"/>
          <w:sz w:val="28"/>
          <w:szCs w:val="28"/>
        </w:rPr>
        <w:t>отжимание</w:t>
      </w:r>
      <w:proofErr w:type="gramEnd"/>
      <w:r w:rsidRPr="00A13DED">
        <w:rPr>
          <w:color w:val="000000"/>
          <w:sz w:val="28"/>
          <w:szCs w:val="28"/>
        </w:rPr>
        <w:t xml:space="preserve"> лёжа с опорой на гимнастическую скамейку; прыжковые упражнения с </w:t>
      </w:r>
      <w:r w:rsidRPr="00A13DED">
        <w:rPr>
          <w:color w:val="000000"/>
          <w:sz w:val="28"/>
          <w:szCs w:val="28"/>
        </w:rPr>
        <w:lastRenderedPageBreak/>
        <w:t>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FC3C01" w:rsidRPr="00A13DED" w:rsidRDefault="00FC3C01" w:rsidP="00FC3C01">
      <w:pPr>
        <w:pStyle w:val="a5"/>
        <w:spacing w:before="0" w:after="0"/>
        <w:rPr>
          <w:color w:val="000000"/>
          <w:sz w:val="28"/>
          <w:szCs w:val="28"/>
        </w:rPr>
      </w:pPr>
      <w:r w:rsidRPr="00A13DED">
        <w:rPr>
          <w:b/>
          <w:bCs/>
          <w:color w:val="000000"/>
          <w:sz w:val="28"/>
          <w:szCs w:val="28"/>
        </w:rPr>
        <w:t>На материале лёгкой атлетики</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Развитие координации: </w:t>
      </w:r>
      <w:r w:rsidRPr="00A13DED">
        <w:rPr>
          <w:color w:val="000000"/>
          <w:sz w:val="28"/>
          <w:szCs w:val="28"/>
        </w:rPr>
        <w:t xml:space="preserve">бег с изменяющимся направлением по ограниченной опоре; </w:t>
      </w:r>
      <w:proofErr w:type="spellStart"/>
      <w:r w:rsidRPr="00A13DED">
        <w:rPr>
          <w:color w:val="000000"/>
          <w:sz w:val="28"/>
          <w:szCs w:val="28"/>
        </w:rPr>
        <w:t>пробегание</w:t>
      </w:r>
      <w:proofErr w:type="spellEnd"/>
      <w:r w:rsidRPr="00A13DED">
        <w:rPr>
          <w:color w:val="000000"/>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Развитие быстроты: </w:t>
      </w:r>
      <w:r w:rsidRPr="00A13DED">
        <w:rPr>
          <w:color w:val="000000"/>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C3C01" w:rsidRPr="00A13DED" w:rsidRDefault="00FC3C01" w:rsidP="00FC3C01">
      <w:pPr>
        <w:pStyle w:val="a5"/>
        <w:spacing w:before="0" w:after="0"/>
        <w:rPr>
          <w:color w:val="000000"/>
          <w:sz w:val="28"/>
          <w:szCs w:val="28"/>
        </w:rPr>
      </w:pPr>
      <w:r w:rsidRPr="00A13DED">
        <w:rPr>
          <w:i/>
          <w:iCs/>
          <w:color w:val="000000"/>
          <w:sz w:val="28"/>
          <w:szCs w:val="28"/>
        </w:rPr>
        <w:t xml:space="preserve">Развитие выносливости: </w:t>
      </w:r>
      <w:r w:rsidRPr="00A13DED">
        <w:rPr>
          <w:color w:val="000000"/>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FC3C01" w:rsidRPr="00A13DED" w:rsidRDefault="00FC3C01" w:rsidP="00FC3C01">
      <w:pPr>
        <w:pStyle w:val="a5"/>
        <w:spacing w:before="0" w:after="0"/>
        <w:rPr>
          <w:color w:val="000000"/>
          <w:sz w:val="28"/>
          <w:szCs w:val="28"/>
        </w:rPr>
      </w:pPr>
      <w:proofErr w:type="gramStart"/>
      <w:r w:rsidRPr="00A13DED">
        <w:rPr>
          <w:i/>
          <w:iCs/>
          <w:color w:val="000000"/>
          <w:sz w:val="28"/>
          <w:szCs w:val="28"/>
        </w:rPr>
        <w:t xml:space="preserve">Развитие силовых способностей: </w:t>
      </w:r>
      <w:r w:rsidRPr="00A13DED">
        <w:rPr>
          <w:color w:val="000000"/>
          <w:sz w:val="28"/>
          <w:szCs w:val="28"/>
        </w:rPr>
        <w:t xml:space="preserve">повторное выполнение </w:t>
      </w:r>
      <w:proofErr w:type="spellStart"/>
      <w:r w:rsidRPr="00A13DED">
        <w:rPr>
          <w:color w:val="000000"/>
          <w:sz w:val="28"/>
          <w:szCs w:val="28"/>
        </w:rPr>
        <w:t>многоскоков</w:t>
      </w:r>
      <w:proofErr w:type="spellEnd"/>
      <w:r w:rsidRPr="00A13DED">
        <w:rPr>
          <w:color w:val="000000"/>
          <w:sz w:val="28"/>
          <w:szCs w:val="28"/>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A13DED">
        <w:rPr>
          <w:color w:val="000000"/>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A13DED">
        <w:rPr>
          <w:color w:val="000000"/>
          <w:sz w:val="28"/>
          <w:szCs w:val="28"/>
        </w:rPr>
        <w:t>полуприседе</w:t>
      </w:r>
      <w:proofErr w:type="spellEnd"/>
      <w:r w:rsidRPr="00A13DED">
        <w:rPr>
          <w:color w:val="000000"/>
          <w:sz w:val="28"/>
          <w:szCs w:val="28"/>
        </w:rPr>
        <w:t xml:space="preserve"> и приседе; запрыгивание с последующим спрыгиванием.</w:t>
      </w:r>
    </w:p>
    <w:p w:rsidR="00FC3C01" w:rsidRPr="00A13DED" w:rsidRDefault="00FC3C01" w:rsidP="00FC3C01">
      <w:pPr>
        <w:pStyle w:val="a5"/>
        <w:spacing w:before="0" w:after="0"/>
        <w:rPr>
          <w:color w:val="000000"/>
          <w:sz w:val="28"/>
          <w:szCs w:val="28"/>
        </w:rPr>
      </w:pPr>
      <w:r w:rsidRPr="00A13DED">
        <w:rPr>
          <w:b/>
          <w:bCs/>
          <w:color w:val="000000"/>
          <w:sz w:val="28"/>
          <w:szCs w:val="28"/>
        </w:rPr>
        <w:t>На материале лыжных гонок</w:t>
      </w:r>
    </w:p>
    <w:p w:rsidR="00FC3C01" w:rsidRPr="00A13DED" w:rsidRDefault="00FC3C01" w:rsidP="00FC3C01">
      <w:pPr>
        <w:pStyle w:val="a5"/>
        <w:spacing w:before="0" w:after="0"/>
        <w:rPr>
          <w:color w:val="000000"/>
          <w:sz w:val="28"/>
          <w:szCs w:val="28"/>
        </w:rPr>
      </w:pPr>
      <w:proofErr w:type="gramStart"/>
      <w:r w:rsidRPr="00A13DED">
        <w:rPr>
          <w:i/>
          <w:iCs/>
          <w:color w:val="000000"/>
          <w:sz w:val="28"/>
          <w:szCs w:val="28"/>
        </w:rPr>
        <w:t xml:space="preserve">Развитие координации: </w:t>
      </w:r>
      <w:r w:rsidRPr="00A13DED">
        <w:rPr>
          <w:color w:val="000000"/>
          <w:sz w:val="28"/>
          <w:szCs w:val="28"/>
        </w:rPr>
        <w:t xml:space="preserve">перенос тяжести тела с лыжи на лыжу (на месте, в движении, прыжком с опорой на палки); комплексы </w:t>
      </w:r>
      <w:proofErr w:type="spellStart"/>
      <w:r w:rsidRPr="00A13DED">
        <w:rPr>
          <w:color w:val="000000"/>
          <w:sz w:val="28"/>
          <w:szCs w:val="28"/>
        </w:rPr>
        <w:t>общеразвивающих</w:t>
      </w:r>
      <w:proofErr w:type="spellEnd"/>
      <w:r w:rsidRPr="00A13DED">
        <w:rPr>
          <w:color w:val="000000"/>
          <w:sz w:val="28"/>
          <w:szCs w:val="28"/>
        </w:rPr>
        <w:t xml:space="preserve"> </w:t>
      </w:r>
      <w:r w:rsidRPr="00A13DED">
        <w:rPr>
          <w:color w:val="000000"/>
          <w:sz w:val="28"/>
          <w:szCs w:val="28"/>
        </w:rPr>
        <w:lastRenderedPageBreak/>
        <w:t>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FC3C01" w:rsidRPr="00A13DED" w:rsidRDefault="00FC3C01" w:rsidP="00FC3C01">
      <w:pPr>
        <w:pStyle w:val="a5"/>
        <w:spacing w:before="0" w:after="0"/>
        <w:rPr>
          <w:color w:val="000000"/>
          <w:sz w:val="28"/>
          <w:szCs w:val="28"/>
        </w:rPr>
      </w:pPr>
      <w:r w:rsidRPr="00A13DED">
        <w:rPr>
          <w:i/>
          <w:iCs/>
          <w:color w:val="000000"/>
          <w:sz w:val="28"/>
          <w:szCs w:val="28"/>
        </w:rPr>
        <w:t xml:space="preserve">Развитие выносливости: </w:t>
      </w:r>
      <w:r w:rsidRPr="00A13DED">
        <w:rPr>
          <w:color w:val="000000"/>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C3C01" w:rsidRPr="00A13DED" w:rsidRDefault="00FC3C01" w:rsidP="00FC3C01">
      <w:pPr>
        <w:pStyle w:val="a5"/>
        <w:spacing w:before="0" w:after="0"/>
        <w:rPr>
          <w:color w:val="000000"/>
          <w:sz w:val="28"/>
          <w:szCs w:val="28"/>
        </w:rPr>
      </w:pPr>
      <w:r w:rsidRPr="00A13DED">
        <w:rPr>
          <w:b/>
          <w:bCs/>
          <w:color w:val="000000"/>
          <w:sz w:val="28"/>
          <w:szCs w:val="28"/>
        </w:rPr>
        <w:t>На материале плавания.</w:t>
      </w:r>
    </w:p>
    <w:p w:rsidR="00FC3C01" w:rsidRPr="00A13DED" w:rsidRDefault="00FC3C01" w:rsidP="00FC3C01">
      <w:pPr>
        <w:pStyle w:val="a5"/>
        <w:spacing w:before="0" w:after="0"/>
        <w:rPr>
          <w:color w:val="000000"/>
          <w:sz w:val="28"/>
          <w:szCs w:val="28"/>
        </w:rPr>
      </w:pPr>
      <w:r w:rsidRPr="00A13DED">
        <w:rPr>
          <w:i/>
          <w:iCs/>
          <w:color w:val="000000"/>
          <w:sz w:val="28"/>
          <w:szCs w:val="28"/>
        </w:rPr>
        <w:t>Развитие выносливости:</w:t>
      </w:r>
      <w:r w:rsidRPr="00A13DED">
        <w:rPr>
          <w:b/>
          <w:bCs/>
          <w:color w:val="000000"/>
          <w:sz w:val="28"/>
          <w:szCs w:val="28"/>
        </w:rPr>
        <w:t xml:space="preserve"> </w:t>
      </w:r>
      <w:r w:rsidRPr="00A13DED">
        <w:rPr>
          <w:color w:val="000000"/>
          <w:sz w:val="28"/>
          <w:szCs w:val="28"/>
        </w:rPr>
        <w:t xml:space="preserve">повторение </w:t>
      </w:r>
      <w:proofErr w:type="spellStart"/>
      <w:r w:rsidRPr="00A13DED">
        <w:rPr>
          <w:color w:val="000000"/>
          <w:sz w:val="28"/>
          <w:szCs w:val="28"/>
        </w:rPr>
        <w:t>проплывание</w:t>
      </w:r>
      <w:proofErr w:type="spellEnd"/>
      <w:r w:rsidRPr="00A13DED">
        <w:rPr>
          <w:color w:val="000000"/>
          <w:sz w:val="28"/>
          <w:szCs w:val="28"/>
        </w:rPr>
        <w:t xml:space="preserve"> отрезков на ногах, держась за доску; повторное скольжение на груди с задержкой дыхания; повторное </w:t>
      </w:r>
      <w:proofErr w:type="spellStart"/>
      <w:r w:rsidRPr="00A13DED">
        <w:rPr>
          <w:color w:val="000000"/>
          <w:sz w:val="28"/>
          <w:szCs w:val="28"/>
        </w:rPr>
        <w:t>проплывание</w:t>
      </w:r>
      <w:proofErr w:type="spellEnd"/>
      <w:r w:rsidRPr="00A13DED">
        <w:rPr>
          <w:color w:val="000000"/>
          <w:sz w:val="28"/>
          <w:szCs w:val="28"/>
        </w:rPr>
        <w:t xml:space="preserve"> отрезков одним из способов плавания.</w:t>
      </w:r>
    </w:p>
    <w:p w:rsidR="009F1663" w:rsidRDefault="009F1663" w:rsidP="008504FA">
      <w:pPr>
        <w:spacing w:after="0" w:line="240" w:lineRule="auto"/>
        <w:rPr>
          <w:rFonts w:ascii="Times New Roman" w:eastAsia="Times New Roman" w:hAnsi="Times New Roman" w:cs="Times New Roman"/>
          <w:b/>
          <w:bCs/>
          <w:color w:val="000000"/>
          <w:sz w:val="24"/>
          <w:szCs w:val="24"/>
          <w:lang w:eastAsia="ru-RU"/>
        </w:rPr>
      </w:pPr>
    </w:p>
    <w:p w:rsidR="009F1663" w:rsidRPr="009F1663" w:rsidRDefault="009F1663" w:rsidP="009F1663">
      <w:pPr>
        <w:rPr>
          <w:rFonts w:ascii="Times New Roman" w:hAnsi="Times New Roman" w:cs="Times New Roman"/>
          <w:b/>
          <w:sz w:val="28"/>
          <w:szCs w:val="28"/>
        </w:rPr>
      </w:pPr>
      <w:r w:rsidRPr="009F1663">
        <w:rPr>
          <w:rFonts w:ascii="Times New Roman" w:hAnsi="Times New Roman" w:cs="Times New Roman"/>
          <w:b/>
          <w:sz w:val="28"/>
          <w:szCs w:val="28"/>
        </w:rPr>
        <w:t xml:space="preserve">2.3. Программа духовно-нравственного развития и </w:t>
      </w:r>
      <w:proofErr w:type="gramStart"/>
      <w:r w:rsidRPr="009F1663">
        <w:rPr>
          <w:rFonts w:ascii="Times New Roman" w:hAnsi="Times New Roman" w:cs="Times New Roman"/>
          <w:b/>
          <w:sz w:val="28"/>
          <w:szCs w:val="28"/>
        </w:rPr>
        <w:t>воспитания</w:t>
      </w:r>
      <w:proofErr w:type="gramEnd"/>
      <w:r w:rsidRPr="009F1663">
        <w:rPr>
          <w:rFonts w:ascii="Times New Roman" w:hAnsi="Times New Roman" w:cs="Times New Roman"/>
          <w:b/>
          <w:sz w:val="28"/>
          <w:szCs w:val="28"/>
        </w:rPr>
        <w:t xml:space="preserve"> обучающихся с задержкой психического развития на ступени начального общего образования. </w:t>
      </w:r>
    </w:p>
    <w:p w:rsidR="00B65058" w:rsidRPr="00D56BE2" w:rsidRDefault="009F1663"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color w:val="000000"/>
          <w:sz w:val="28"/>
          <w:szCs w:val="28"/>
        </w:rPr>
        <w:t xml:space="preserve">        </w:t>
      </w:r>
      <w:r w:rsidR="00B65058" w:rsidRPr="00D56BE2">
        <w:rPr>
          <w:rFonts w:ascii="Times New Roman" w:hAnsi="Times New Roman" w:cs="Times New Roman"/>
          <w:sz w:val="28"/>
          <w:szCs w:val="28"/>
        </w:rPr>
        <w:t xml:space="preserve">Нормативно-правовой и документальной основой  программы духовно-нравственного развития и </w:t>
      </w:r>
      <w:proofErr w:type="gramStart"/>
      <w:r w:rsidR="00B65058" w:rsidRPr="00D56BE2">
        <w:rPr>
          <w:rFonts w:ascii="Times New Roman" w:hAnsi="Times New Roman" w:cs="Times New Roman"/>
          <w:sz w:val="28"/>
          <w:szCs w:val="28"/>
        </w:rPr>
        <w:t>воспитания</w:t>
      </w:r>
      <w:proofErr w:type="gramEnd"/>
      <w:r w:rsidR="00B65058" w:rsidRPr="00D56BE2">
        <w:rPr>
          <w:rFonts w:ascii="Times New Roman" w:hAnsi="Times New Roman" w:cs="Times New Roman"/>
          <w:sz w:val="28"/>
          <w:szCs w:val="28"/>
        </w:rPr>
        <w:t xml:space="preserve"> обучающихся</w:t>
      </w:r>
      <w:r w:rsidR="00684200" w:rsidRPr="00684200">
        <w:rPr>
          <w:rFonts w:ascii="Times New Roman" w:hAnsi="Times New Roman" w:cs="Times New Roman"/>
          <w:b/>
          <w:sz w:val="28"/>
          <w:szCs w:val="28"/>
        </w:rPr>
        <w:t xml:space="preserve"> </w:t>
      </w:r>
      <w:r w:rsidR="00684200" w:rsidRPr="00684200">
        <w:rPr>
          <w:rFonts w:ascii="Times New Roman" w:hAnsi="Times New Roman" w:cs="Times New Roman"/>
          <w:sz w:val="28"/>
          <w:szCs w:val="28"/>
        </w:rPr>
        <w:t>с задержкой психического развития</w:t>
      </w:r>
      <w:r w:rsidR="00B65058" w:rsidRPr="00684200">
        <w:rPr>
          <w:rFonts w:ascii="Times New Roman" w:hAnsi="Times New Roman" w:cs="Times New Roman"/>
          <w:sz w:val="28"/>
          <w:szCs w:val="28"/>
        </w:rPr>
        <w:t xml:space="preserve"> ГБОУ СОШ п.г.т. Междуреченск  начального общего</w:t>
      </w:r>
      <w:r w:rsidR="00B65058" w:rsidRPr="00D56BE2">
        <w:rPr>
          <w:rFonts w:ascii="Times New Roman" w:hAnsi="Times New Roman" w:cs="Times New Roman"/>
          <w:sz w:val="28"/>
          <w:szCs w:val="28"/>
        </w:rPr>
        <w:t xml:space="preserve"> образования являются Федеральный закон №273-ФЗ «Об образовании в Российской Федерации», Стандарт, Концепция духовно-нравственного развития и воспитания личности гражданина России (далее – Концепция).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pacing w:val="-2"/>
          <w:sz w:val="28"/>
          <w:szCs w:val="28"/>
        </w:rPr>
        <w:t xml:space="preserve">Программа духовно-нравственного развития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w:t>
      </w:r>
      <w:proofErr w:type="gramStart"/>
      <w:r w:rsidRPr="00D56BE2">
        <w:rPr>
          <w:rFonts w:ascii="Times New Roman" w:hAnsi="Times New Roman" w:cs="Times New Roman"/>
          <w:sz w:val="28"/>
          <w:szCs w:val="28"/>
        </w:rPr>
        <w:t xml:space="preserve">ГБОУ СОШ п.г.т. Междуреченск  </w:t>
      </w:r>
      <w:r w:rsidRPr="00D56BE2">
        <w:rPr>
          <w:rFonts w:ascii="Times New Roman" w:hAnsi="Times New Roman" w:cs="Times New Roman"/>
          <w:spacing w:val="-2"/>
          <w:sz w:val="28"/>
          <w:szCs w:val="28"/>
        </w:rPr>
        <w:t>создает все  условия для реализации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w:t>
      </w:r>
      <w:proofErr w:type="gramEnd"/>
      <w:r w:rsidRPr="00D56BE2">
        <w:rPr>
          <w:rFonts w:ascii="Times New Roman" w:hAnsi="Times New Roman" w:cs="Times New Roman"/>
          <w:spacing w:val="-2"/>
          <w:sz w:val="28"/>
          <w:szCs w:val="28"/>
        </w:rPr>
        <w:t xml:space="preserve"> и своей страны, на развитие его творческих способностей и формирование основ его социально ответственного поведения в обществе и в семье. </w:t>
      </w:r>
      <w:r w:rsidRPr="00D56BE2">
        <w:rPr>
          <w:rFonts w:ascii="Times New Roman" w:hAnsi="Times New Roman" w:cs="Times New Roman"/>
          <w:sz w:val="28"/>
          <w:szCs w:val="28"/>
        </w:rPr>
        <w:t xml:space="preserve">Для организации и полноценного функционирования такого образовательного процесса  согласованы усилия многих социальных субъектов: школы, семьи, учреждений </w:t>
      </w:r>
      <w:r w:rsidRPr="00D56BE2">
        <w:rPr>
          <w:rFonts w:ascii="Times New Roman" w:hAnsi="Times New Roman" w:cs="Times New Roman"/>
          <w:sz w:val="28"/>
          <w:szCs w:val="28"/>
        </w:rPr>
        <w:lastRenderedPageBreak/>
        <w:t xml:space="preserve">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w:t>
      </w:r>
    </w:p>
    <w:p w:rsidR="00B65058" w:rsidRPr="00D56BE2" w:rsidRDefault="00B65058" w:rsidP="00B65058">
      <w:pPr>
        <w:shd w:val="clear" w:color="auto" w:fill="FFFFFF"/>
        <w:jc w:val="center"/>
        <w:rPr>
          <w:rFonts w:ascii="Times New Roman" w:hAnsi="Times New Roman" w:cs="Times New Roman"/>
          <w:b/>
          <w:bCs/>
          <w:sz w:val="28"/>
          <w:szCs w:val="28"/>
        </w:rPr>
      </w:pPr>
      <w:r w:rsidRPr="00D56BE2">
        <w:rPr>
          <w:rFonts w:ascii="Times New Roman" w:hAnsi="Times New Roman" w:cs="Times New Roman"/>
          <w:b/>
          <w:bCs/>
          <w:sz w:val="28"/>
          <w:szCs w:val="28"/>
        </w:rPr>
        <w:t xml:space="preserve">2.3.1. Цель и задачи духовно-нравственного развития и </w:t>
      </w:r>
      <w:proofErr w:type="gramStart"/>
      <w:r w:rsidRPr="00D56BE2">
        <w:rPr>
          <w:rFonts w:ascii="Times New Roman" w:hAnsi="Times New Roman" w:cs="Times New Roman"/>
          <w:b/>
          <w:bCs/>
          <w:sz w:val="28"/>
          <w:szCs w:val="28"/>
        </w:rPr>
        <w:t>воспитания</w:t>
      </w:r>
      <w:proofErr w:type="gramEnd"/>
      <w:r w:rsidRPr="00D56BE2">
        <w:rPr>
          <w:rFonts w:ascii="Times New Roman" w:hAnsi="Times New Roman" w:cs="Times New Roman"/>
          <w:b/>
          <w:bCs/>
          <w:sz w:val="28"/>
          <w:szCs w:val="28"/>
        </w:rPr>
        <w:t xml:space="preserve"> обучающихся</w:t>
      </w:r>
      <w:r w:rsidR="00684200" w:rsidRPr="00684200">
        <w:rPr>
          <w:rFonts w:ascii="Times New Roman" w:hAnsi="Times New Roman" w:cs="Times New Roman"/>
          <w:b/>
          <w:sz w:val="28"/>
          <w:szCs w:val="28"/>
        </w:rPr>
        <w:t xml:space="preserve"> </w:t>
      </w:r>
      <w:r w:rsidR="00684200">
        <w:rPr>
          <w:rFonts w:ascii="Times New Roman" w:hAnsi="Times New Roman" w:cs="Times New Roman"/>
          <w:b/>
          <w:sz w:val="28"/>
          <w:szCs w:val="28"/>
        </w:rPr>
        <w:t xml:space="preserve">с </w:t>
      </w:r>
      <w:r w:rsidR="00684200" w:rsidRPr="009F1663">
        <w:rPr>
          <w:rFonts w:ascii="Times New Roman" w:hAnsi="Times New Roman" w:cs="Times New Roman"/>
          <w:b/>
          <w:sz w:val="28"/>
          <w:szCs w:val="28"/>
        </w:rPr>
        <w:t>задержкой психического развития</w:t>
      </w:r>
      <w:r w:rsidRPr="00D56BE2">
        <w:rPr>
          <w:rFonts w:ascii="Times New Roman" w:hAnsi="Times New Roman" w:cs="Times New Roman"/>
          <w:b/>
          <w:bCs/>
          <w:sz w:val="28"/>
          <w:szCs w:val="28"/>
        </w:rPr>
        <w:t xml:space="preserve"> на уровне начального общего образования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Цель и задачи духовно-нравственного развития и </w:t>
      </w:r>
      <w:proofErr w:type="gramStart"/>
      <w:r w:rsidRPr="00D56BE2">
        <w:rPr>
          <w:rFonts w:ascii="Times New Roman" w:hAnsi="Times New Roman" w:cs="Times New Roman"/>
          <w:sz w:val="28"/>
          <w:szCs w:val="28"/>
        </w:rPr>
        <w:t>воспитания</w:t>
      </w:r>
      <w:proofErr w:type="gramEnd"/>
      <w:r w:rsidRPr="00D56BE2">
        <w:rPr>
          <w:rFonts w:ascii="Times New Roman" w:hAnsi="Times New Roman" w:cs="Times New Roman"/>
          <w:sz w:val="28"/>
          <w:szCs w:val="28"/>
        </w:rPr>
        <w:t xml:space="preserve"> обучающихся на уровне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В Концепции такой идеал обоснован и сформулирована высшая цель образования – </w:t>
      </w:r>
      <w:r w:rsidRPr="00D56BE2">
        <w:rPr>
          <w:rFonts w:ascii="Times New Roman" w:hAnsi="Times New Roman" w:cs="Times New Roman"/>
          <w:b/>
          <w:b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На основе национального воспитательного идеала сформулирована </w:t>
      </w:r>
      <w:r w:rsidRPr="00D56BE2">
        <w:rPr>
          <w:rFonts w:ascii="Times New Roman" w:hAnsi="Times New Roman" w:cs="Times New Roman"/>
          <w:b/>
          <w:bCs/>
          <w:sz w:val="28"/>
          <w:szCs w:val="28"/>
        </w:rPr>
        <w:t xml:space="preserve">основная педагогическая цель </w:t>
      </w:r>
      <w:r w:rsidRPr="00D56BE2">
        <w:rPr>
          <w:rFonts w:ascii="Times New Roman" w:hAnsi="Times New Roman" w:cs="Times New Roman"/>
          <w:sz w:val="28"/>
          <w:szCs w:val="28"/>
        </w:rPr>
        <w:t xml:space="preserve">– </w:t>
      </w:r>
      <w:r w:rsidRPr="00D56BE2">
        <w:rPr>
          <w:rFonts w:ascii="Times New Roman" w:hAnsi="Times New Roman" w:cs="Times New Roman"/>
          <w:b/>
          <w:bCs/>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духовно-нравственного развития и воспитания обучающихся на ступени начального общего образования:</w:t>
      </w:r>
    </w:p>
    <w:p w:rsidR="00B65058" w:rsidRPr="00D56BE2" w:rsidRDefault="00B65058" w:rsidP="00B65058">
      <w:pPr>
        <w:shd w:val="clear" w:color="auto" w:fill="FFFFFF"/>
        <w:rPr>
          <w:rFonts w:ascii="Times New Roman" w:hAnsi="Times New Roman" w:cs="Times New Roman"/>
          <w:sz w:val="28"/>
          <w:szCs w:val="28"/>
        </w:rPr>
      </w:pPr>
      <w:r w:rsidRPr="00D56BE2">
        <w:rPr>
          <w:rFonts w:ascii="Times New Roman" w:hAnsi="Times New Roman" w:cs="Times New Roman"/>
          <w:b/>
          <w:bCs/>
          <w:sz w:val="28"/>
          <w:szCs w:val="28"/>
        </w:rPr>
        <w:t>В области формирования личностной культуры:</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rPr>
          <w:rFonts w:ascii="Times New Roman" w:hAnsi="Times New Roman" w:cs="Times New Roman"/>
          <w:sz w:val="28"/>
          <w:szCs w:val="28"/>
        </w:rPr>
      </w:pPr>
      <w:r w:rsidRPr="00D56BE2">
        <w:rPr>
          <w:rFonts w:ascii="Times New Roman" w:hAnsi="Times New Roman" w:cs="Times New Roman"/>
          <w:sz w:val="28"/>
          <w:szCs w:val="28"/>
        </w:rPr>
        <w:t>формирование нравственного смысла учения;</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принятие </w:t>
      </w:r>
      <w:proofErr w:type="gramStart"/>
      <w:r w:rsidRPr="00D56BE2">
        <w:rPr>
          <w:rFonts w:ascii="Times New Roman" w:hAnsi="Times New Roman" w:cs="Times New Roman"/>
          <w:sz w:val="28"/>
          <w:szCs w:val="28"/>
        </w:rPr>
        <w:t>обучающимся</w:t>
      </w:r>
      <w:proofErr w:type="gramEnd"/>
      <w:r w:rsidRPr="00D56BE2">
        <w:rPr>
          <w:rFonts w:ascii="Times New Roman" w:hAnsi="Times New Roman" w:cs="Times New Roman"/>
          <w:sz w:val="28"/>
          <w:szCs w:val="28"/>
        </w:rPr>
        <w:t xml:space="preserve"> базовых национальных ценностей, национальных и этнических духовных традиций;</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формирование эстетических потребностей, ценностей и чувств;</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65058" w:rsidRPr="00D56BE2" w:rsidRDefault="00B65058" w:rsidP="00B65058">
      <w:pPr>
        <w:shd w:val="clear" w:color="auto" w:fill="FFFFFF"/>
        <w:ind w:firstLine="567"/>
        <w:rPr>
          <w:rFonts w:ascii="Times New Roman" w:hAnsi="Times New Roman" w:cs="Times New Roman"/>
          <w:sz w:val="28"/>
          <w:szCs w:val="28"/>
        </w:rPr>
      </w:pPr>
      <w:r w:rsidRPr="00D56BE2">
        <w:rPr>
          <w:rFonts w:ascii="Times New Roman" w:hAnsi="Times New Roman" w:cs="Times New Roman"/>
          <w:b/>
          <w:bCs/>
          <w:sz w:val="28"/>
          <w:szCs w:val="28"/>
        </w:rPr>
        <w:t>В области формирования социальной культуры:</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rPr>
          <w:rFonts w:ascii="Times New Roman" w:hAnsi="Times New Roman" w:cs="Times New Roman"/>
          <w:sz w:val="28"/>
          <w:szCs w:val="28"/>
        </w:rPr>
      </w:pPr>
      <w:r w:rsidRPr="00D56BE2">
        <w:rPr>
          <w:rFonts w:ascii="Times New Roman" w:hAnsi="Times New Roman" w:cs="Times New Roman"/>
          <w:sz w:val="28"/>
          <w:szCs w:val="28"/>
        </w:rPr>
        <w:t>формирование основ российской гражданской идентичности;</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пробуждение веры в Россию, чувства личной ответственности за Отечество;</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воспитание ценностного отношения к своему национальному языку и культуре;</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rPr>
          <w:rFonts w:ascii="Times New Roman" w:hAnsi="Times New Roman" w:cs="Times New Roman"/>
          <w:sz w:val="28"/>
          <w:szCs w:val="28"/>
        </w:rPr>
      </w:pPr>
      <w:r w:rsidRPr="00D56BE2">
        <w:rPr>
          <w:rFonts w:ascii="Times New Roman" w:hAnsi="Times New Roman" w:cs="Times New Roman"/>
          <w:sz w:val="28"/>
          <w:szCs w:val="28"/>
        </w:rPr>
        <w:t>формирование патриотизма и гражданской солидарности;</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rPr>
          <w:rFonts w:ascii="Times New Roman" w:hAnsi="Times New Roman" w:cs="Times New Roman"/>
          <w:sz w:val="28"/>
          <w:szCs w:val="28"/>
        </w:rPr>
      </w:pPr>
      <w:r w:rsidRPr="00D56BE2">
        <w:rPr>
          <w:rFonts w:ascii="Times New Roman" w:hAnsi="Times New Roman" w:cs="Times New Roman"/>
          <w:sz w:val="28"/>
          <w:szCs w:val="28"/>
        </w:rPr>
        <w:t>укрепление доверия к другим людям;</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становление гуманистических и демократических ценностных ориентаций;</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формирование толерантности и основ культуры межэтнического общения, уважения к языку, культурным, религиозным традициям, истории и </w:t>
      </w:r>
      <w:r w:rsidRPr="00D56BE2">
        <w:rPr>
          <w:rFonts w:ascii="Times New Roman" w:hAnsi="Times New Roman" w:cs="Times New Roman"/>
          <w:sz w:val="28"/>
          <w:szCs w:val="28"/>
        </w:rPr>
        <w:lastRenderedPageBreak/>
        <w:t>образу жизни представителей народов России.</w:t>
      </w:r>
    </w:p>
    <w:p w:rsidR="00B65058" w:rsidRPr="00D56BE2" w:rsidRDefault="00B65058" w:rsidP="00B65058">
      <w:pPr>
        <w:shd w:val="clear" w:color="auto" w:fill="FFFFFF"/>
        <w:ind w:firstLine="567"/>
        <w:rPr>
          <w:rFonts w:ascii="Times New Roman" w:hAnsi="Times New Roman" w:cs="Times New Roman"/>
          <w:sz w:val="28"/>
          <w:szCs w:val="28"/>
        </w:rPr>
      </w:pPr>
      <w:r w:rsidRPr="00D56BE2">
        <w:rPr>
          <w:rFonts w:ascii="Times New Roman" w:hAnsi="Times New Roman" w:cs="Times New Roman"/>
          <w:b/>
          <w:bCs/>
          <w:sz w:val="28"/>
          <w:szCs w:val="28"/>
        </w:rPr>
        <w:t>В области формирования семейной культуры:</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формирование отношения к семье как основе российского общества;</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формирование представления о семейных ценностях, </w:t>
      </w:r>
      <w:proofErr w:type="spellStart"/>
      <w:r w:rsidRPr="00D56BE2">
        <w:rPr>
          <w:rFonts w:ascii="Times New Roman" w:hAnsi="Times New Roman" w:cs="Times New Roman"/>
          <w:sz w:val="28"/>
          <w:szCs w:val="28"/>
        </w:rPr>
        <w:t>гендерных</w:t>
      </w:r>
      <w:proofErr w:type="spellEnd"/>
      <w:r w:rsidRPr="00D56BE2">
        <w:rPr>
          <w:rFonts w:ascii="Times New Roman" w:hAnsi="Times New Roman" w:cs="Times New Roman"/>
          <w:sz w:val="28"/>
          <w:szCs w:val="28"/>
        </w:rPr>
        <w:t xml:space="preserve"> семейных ролях и уважения к ним;</w:t>
      </w:r>
    </w:p>
    <w:p w:rsidR="00B65058" w:rsidRPr="00D56BE2" w:rsidRDefault="00B65058" w:rsidP="004328C6">
      <w:pPr>
        <w:widowControl w:val="0"/>
        <w:numPr>
          <w:ilvl w:val="0"/>
          <w:numId w:val="45"/>
        </w:numPr>
        <w:shd w:val="clear" w:color="auto" w:fill="FFFFFF"/>
        <w:tabs>
          <w:tab w:val="left" w:pos="538"/>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знакомство </w:t>
      </w:r>
      <w:proofErr w:type="gramStart"/>
      <w:r w:rsidRPr="00D56BE2">
        <w:rPr>
          <w:rFonts w:ascii="Times New Roman" w:hAnsi="Times New Roman" w:cs="Times New Roman"/>
          <w:sz w:val="28"/>
          <w:szCs w:val="28"/>
        </w:rPr>
        <w:t>обучающегося</w:t>
      </w:r>
      <w:proofErr w:type="gramEnd"/>
      <w:r w:rsidRPr="00D56BE2">
        <w:rPr>
          <w:rFonts w:ascii="Times New Roman" w:hAnsi="Times New Roman" w:cs="Times New Roman"/>
          <w:sz w:val="28"/>
          <w:szCs w:val="28"/>
        </w:rPr>
        <w:t xml:space="preserve"> с культурно-историческими и этническими традициями российской семьи.</w:t>
      </w:r>
    </w:p>
    <w:p w:rsidR="001B6ADF" w:rsidRDefault="001B6ADF" w:rsidP="00A317CD">
      <w:pPr>
        <w:rPr>
          <w:rStyle w:val="Zag11"/>
          <w:rFonts w:ascii="Times New Roman" w:eastAsia="@Arial Unicode MS" w:hAnsi="Times New Roman" w:cs="Times New Roman"/>
          <w:b/>
          <w:sz w:val="28"/>
          <w:szCs w:val="28"/>
        </w:rPr>
      </w:pPr>
    </w:p>
    <w:p w:rsidR="00B65058" w:rsidRPr="001B6ADF" w:rsidRDefault="00B65058" w:rsidP="00A317CD">
      <w:pPr>
        <w:rPr>
          <w:rFonts w:ascii="Times New Roman" w:hAnsi="Times New Roman" w:cs="Times New Roman"/>
          <w:b/>
          <w:sz w:val="28"/>
          <w:szCs w:val="28"/>
        </w:rPr>
      </w:pPr>
      <w:r w:rsidRPr="001B6ADF">
        <w:rPr>
          <w:rStyle w:val="Zag11"/>
          <w:rFonts w:ascii="Times New Roman" w:eastAsia="@Arial Unicode MS" w:hAnsi="Times New Roman" w:cs="Times New Roman"/>
          <w:b/>
          <w:sz w:val="28"/>
          <w:szCs w:val="28"/>
        </w:rPr>
        <w:t xml:space="preserve">2.3. 2. Основные направления и ценностные основы духовно-нравственного развития и </w:t>
      </w:r>
      <w:proofErr w:type="gramStart"/>
      <w:r w:rsidRPr="001B6ADF">
        <w:rPr>
          <w:rStyle w:val="Zag11"/>
          <w:rFonts w:ascii="Times New Roman" w:eastAsia="@Arial Unicode MS" w:hAnsi="Times New Roman" w:cs="Times New Roman"/>
          <w:b/>
          <w:sz w:val="28"/>
          <w:szCs w:val="28"/>
        </w:rPr>
        <w:t>воспитания</w:t>
      </w:r>
      <w:proofErr w:type="gramEnd"/>
      <w:r w:rsidRPr="001B6ADF">
        <w:rPr>
          <w:rStyle w:val="Zag11"/>
          <w:rFonts w:ascii="Times New Roman" w:eastAsia="@Arial Unicode MS" w:hAnsi="Times New Roman" w:cs="Times New Roman"/>
          <w:b/>
          <w:sz w:val="28"/>
          <w:szCs w:val="28"/>
        </w:rPr>
        <w:t xml:space="preserve"> обучающихся на уровне начального </w:t>
      </w:r>
      <w:r w:rsidRPr="001B6ADF">
        <w:rPr>
          <w:rFonts w:ascii="Times New Roman" w:hAnsi="Times New Roman" w:cs="Times New Roman"/>
          <w:b/>
          <w:sz w:val="28"/>
          <w:szCs w:val="28"/>
        </w:rPr>
        <w:t>общего образования</w:t>
      </w:r>
    </w:p>
    <w:p w:rsidR="00B65058" w:rsidRPr="00A317CD" w:rsidRDefault="00B65058" w:rsidP="00A317CD">
      <w:pPr>
        <w:rPr>
          <w:rFonts w:ascii="Times New Roman" w:hAnsi="Times New Roman" w:cs="Times New Roman"/>
          <w:sz w:val="28"/>
          <w:szCs w:val="28"/>
        </w:rPr>
      </w:pPr>
      <w:r w:rsidRPr="00A317CD">
        <w:rPr>
          <w:rFonts w:ascii="Times New Roman" w:hAnsi="Times New Roman" w:cs="Times New Roman"/>
          <w:sz w:val="28"/>
          <w:szCs w:val="28"/>
        </w:rPr>
        <w:t xml:space="preserve">Общие задачи духовно-нравственного развития и </w:t>
      </w:r>
      <w:proofErr w:type="gramStart"/>
      <w:r w:rsidRPr="00A317CD">
        <w:rPr>
          <w:rFonts w:ascii="Times New Roman" w:hAnsi="Times New Roman" w:cs="Times New Roman"/>
          <w:sz w:val="28"/>
          <w:szCs w:val="28"/>
        </w:rPr>
        <w:t>воспитания</w:t>
      </w:r>
      <w:proofErr w:type="gramEnd"/>
      <w:r w:rsidRPr="00A317CD">
        <w:rPr>
          <w:rFonts w:ascii="Times New Roman" w:hAnsi="Times New Roman" w:cs="Times New Roman"/>
          <w:sz w:val="28"/>
          <w:szCs w:val="28"/>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00D1300C">
        <w:rPr>
          <w:rFonts w:ascii="Times New Roman" w:hAnsi="Times New Roman" w:cs="Times New Roman"/>
          <w:sz w:val="28"/>
          <w:szCs w:val="28"/>
        </w:rPr>
        <w:t xml:space="preserve"> </w:t>
      </w:r>
      <w:r w:rsidRPr="00A317CD">
        <w:rPr>
          <w:rFonts w:ascii="Times New Roman" w:hAnsi="Times New Roman" w:cs="Times New Roman"/>
          <w:sz w:val="28"/>
          <w:szCs w:val="28"/>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A317CD">
        <w:rPr>
          <w:rFonts w:ascii="Times New Roman" w:hAnsi="Times New Roman" w:cs="Times New Roman"/>
          <w:sz w:val="28"/>
          <w:szCs w:val="28"/>
        </w:rPr>
        <w:t>обучающимися</w:t>
      </w:r>
      <w:proofErr w:type="gramEnd"/>
      <w:r w:rsidRPr="00A317CD">
        <w:rPr>
          <w:rFonts w:ascii="Times New Roman" w:hAnsi="Times New Roman" w:cs="Times New Roman"/>
          <w:sz w:val="28"/>
          <w:szCs w:val="28"/>
        </w:rPr>
        <w:t>.</w:t>
      </w:r>
    </w:p>
    <w:p w:rsidR="00B65058" w:rsidRPr="00A317CD" w:rsidRDefault="00B65058" w:rsidP="00A317CD">
      <w:pPr>
        <w:rPr>
          <w:rFonts w:ascii="Times New Roman" w:hAnsi="Times New Roman" w:cs="Times New Roman"/>
          <w:sz w:val="28"/>
          <w:szCs w:val="28"/>
        </w:rPr>
      </w:pPr>
      <w:r w:rsidRPr="00A317CD">
        <w:rPr>
          <w:rFonts w:ascii="Times New Roman" w:hAnsi="Times New Roman" w:cs="Times New Roman"/>
          <w:sz w:val="28"/>
          <w:szCs w:val="28"/>
        </w:rPr>
        <w:t xml:space="preserve">Организация духовно-нравственного развития и воспитания </w:t>
      </w:r>
      <w:proofErr w:type="gramStart"/>
      <w:r w:rsidRPr="00A317CD">
        <w:rPr>
          <w:rFonts w:ascii="Times New Roman" w:hAnsi="Times New Roman" w:cs="Times New Roman"/>
          <w:sz w:val="28"/>
          <w:szCs w:val="28"/>
        </w:rPr>
        <w:t>обучающихся</w:t>
      </w:r>
      <w:proofErr w:type="gramEnd"/>
      <w:r w:rsidRPr="00A317CD">
        <w:rPr>
          <w:rFonts w:ascii="Times New Roman" w:hAnsi="Times New Roman" w:cs="Times New Roman"/>
          <w:sz w:val="28"/>
          <w:szCs w:val="28"/>
        </w:rPr>
        <w:t xml:space="preserve"> осуществляется по следующим направлениям:</w:t>
      </w:r>
    </w:p>
    <w:p w:rsidR="00B65058" w:rsidRPr="00A317CD" w:rsidRDefault="00B736CD" w:rsidP="00A317CD">
      <w:pPr>
        <w:rPr>
          <w:rFonts w:ascii="Times New Roman" w:hAnsi="Times New Roman" w:cs="Times New Roman"/>
          <w:sz w:val="28"/>
          <w:szCs w:val="28"/>
        </w:rPr>
      </w:pPr>
      <w:r>
        <w:rPr>
          <w:rFonts w:ascii="Times New Roman" w:hAnsi="Times New Roman" w:cs="Times New Roman"/>
          <w:sz w:val="28"/>
          <w:szCs w:val="28"/>
        </w:rPr>
        <w:t xml:space="preserve">- </w:t>
      </w:r>
      <w:r w:rsidR="00B65058" w:rsidRPr="00A317CD">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B65058" w:rsidRPr="00A317CD" w:rsidRDefault="00B65058" w:rsidP="00A317CD">
      <w:pPr>
        <w:rPr>
          <w:rFonts w:ascii="Times New Roman" w:hAnsi="Times New Roman" w:cs="Times New Roman"/>
          <w:sz w:val="28"/>
          <w:szCs w:val="28"/>
        </w:rPr>
      </w:pPr>
      <w:proofErr w:type="gramStart"/>
      <w:r w:rsidRPr="00A317CD">
        <w:rPr>
          <w:rFonts w:ascii="Times New Roman" w:hAnsi="Times New Roman" w:cs="Times New Roman"/>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65058" w:rsidRPr="00A317CD" w:rsidRDefault="00B736CD" w:rsidP="00A317CD">
      <w:pPr>
        <w:rPr>
          <w:rFonts w:ascii="Times New Roman" w:hAnsi="Times New Roman" w:cs="Times New Roman"/>
          <w:sz w:val="28"/>
          <w:szCs w:val="28"/>
        </w:rPr>
      </w:pPr>
      <w:r>
        <w:rPr>
          <w:rFonts w:ascii="Times New Roman" w:hAnsi="Times New Roman" w:cs="Times New Roman"/>
          <w:sz w:val="28"/>
          <w:szCs w:val="28"/>
        </w:rPr>
        <w:t xml:space="preserve">- </w:t>
      </w:r>
      <w:r w:rsidR="00B65058" w:rsidRPr="00A317CD">
        <w:rPr>
          <w:rFonts w:ascii="Times New Roman" w:hAnsi="Times New Roman" w:cs="Times New Roman"/>
          <w:sz w:val="28"/>
          <w:szCs w:val="28"/>
        </w:rPr>
        <w:t>Воспитание нравственных чувств и этического сознания.</w:t>
      </w:r>
    </w:p>
    <w:p w:rsidR="00B65058" w:rsidRPr="00A317CD" w:rsidRDefault="00B65058" w:rsidP="00A317CD">
      <w:pPr>
        <w:rPr>
          <w:rFonts w:ascii="Times New Roman" w:hAnsi="Times New Roman" w:cs="Times New Roman"/>
          <w:sz w:val="28"/>
          <w:szCs w:val="28"/>
        </w:rPr>
      </w:pPr>
      <w:proofErr w:type="gramStart"/>
      <w:r w:rsidRPr="00A317CD">
        <w:rPr>
          <w:rFonts w:ascii="Times New Roman" w:hAnsi="Times New Roman" w:cs="Times New Roman"/>
          <w:sz w:val="28"/>
          <w:szCs w:val="28"/>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B65058" w:rsidRPr="00A317CD" w:rsidRDefault="00B736CD" w:rsidP="00A317CD">
      <w:pPr>
        <w:rPr>
          <w:rFonts w:ascii="Times New Roman" w:hAnsi="Times New Roman" w:cs="Times New Roman"/>
          <w:sz w:val="28"/>
          <w:szCs w:val="28"/>
        </w:rPr>
      </w:pPr>
      <w:r>
        <w:rPr>
          <w:rFonts w:ascii="Times New Roman" w:hAnsi="Times New Roman" w:cs="Times New Roman"/>
          <w:sz w:val="28"/>
          <w:szCs w:val="28"/>
        </w:rPr>
        <w:t xml:space="preserve">- </w:t>
      </w:r>
      <w:r w:rsidR="00B65058" w:rsidRPr="00A317CD">
        <w:rPr>
          <w:rFonts w:ascii="Times New Roman" w:hAnsi="Times New Roman" w:cs="Times New Roman"/>
          <w:sz w:val="28"/>
          <w:szCs w:val="28"/>
        </w:rPr>
        <w:t>Воспитание трудолюбия, творческого отношения к учению, труду, жизни.</w:t>
      </w:r>
    </w:p>
    <w:p w:rsidR="00B65058" w:rsidRPr="00A317CD" w:rsidRDefault="00B65058" w:rsidP="00A317CD">
      <w:pPr>
        <w:rPr>
          <w:rFonts w:ascii="Times New Roman" w:hAnsi="Times New Roman" w:cs="Times New Roman"/>
          <w:sz w:val="28"/>
          <w:szCs w:val="28"/>
        </w:rPr>
      </w:pPr>
      <w:r w:rsidRPr="00A317CD">
        <w:rPr>
          <w:rFonts w:ascii="Times New Roman" w:hAnsi="Times New Roman" w:cs="Times New Roman"/>
          <w:sz w:val="28"/>
          <w:szCs w:val="28"/>
        </w:rPr>
        <w:lastRenderedPageBreak/>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B65058" w:rsidRPr="00A317CD" w:rsidRDefault="00B736CD" w:rsidP="00A317CD">
      <w:pPr>
        <w:rPr>
          <w:rFonts w:ascii="Times New Roman" w:hAnsi="Times New Roman" w:cs="Times New Roman"/>
          <w:sz w:val="28"/>
          <w:szCs w:val="28"/>
        </w:rPr>
      </w:pPr>
      <w:r>
        <w:rPr>
          <w:rFonts w:ascii="Times New Roman" w:hAnsi="Times New Roman" w:cs="Times New Roman"/>
          <w:sz w:val="28"/>
          <w:szCs w:val="28"/>
        </w:rPr>
        <w:t xml:space="preserve">- </w:t>
      </w:r>
      <w:r w:rsidR="00B65058" w:rsidRPr="00A317CD">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B65058" w:rsidRPr="00A317CD" w:rsidRDefault="00B65058" w:rsidP="00A317CD">
      <w:pPr>
        <w:rPr>
          <w:rFonts w:ascii="Times New Roman" w:hAnsi="Times New Roman" w:cs="Times New Roman"/>
          <w:sz w:val="28"/>
          <w:szCs w:val="28"/>
        </w:rPr>
      </w:pPr>
      <w:r w:rsidRPr="00A317CD">
        <w:rPr>
          <w:rFonts w:ascii="Times New Roman" w:hAnsi="Times New Roman" w:cs="Times New Roman"/>
          <w:sz w:val="28"/>
          <w:szCs w:val="28"/>
        </w:rPr>
        <w:t>Ценности: родная земля; заповедная природа; планета Земля; экологическое сознание.</w:t>
      </w:r>
    </w:p>
    <w:p w:rsidR="00B65058" w:rsidRPr="00A317CD" w:rsidRDefault="00B736CD" w:rsidP="00A317CD">
      <w:pPr>
        <w:rPr>
          <w:rFonts w:ascii="Times New Roman" w:hAnsi="Times New Roman" w:cs="Times New Roman"/>
          <w:sz w:val="28"/>
          <w:szCs w:val="28"/>
        </w:rPr>
      </w:pPr>
      <w:r>
        <w:rPr>
          <w:rFonts w:ascii="Times New Roman" w:hAnsi="Times New Roman" w:cs="Times New Roman"/>
          <w:sz w:val="28"/>
          <w:szCs w:val="28"/>
        </w:rPr>
        <w:t xml:space="preserve">- </w:t>
      </w:r>
      <w:r w:rsidR="00B65058" w:rsidRPr="00A317CD">
        <w:rPr>
          <w:rFonts w:ascii="Times New Roman" w:hAnsi="Times New Roman" w:cs="Times New Roman"/>
          <w:sz w:val="28"/>
          <w:szCs w:val="28"/>
        </w:rPr>
        <w:t xml:space="preserve">Воспитание ценностного отношения к </w:t>
      </w:r>
      <w:proofErr w:type="gramStart"/>
      <w:r w:rsidR="00B65058" w:rsidRPr="00A317CD">
        <w:rPr>
          <w:rFonts w:ascii="Times New Roman" w:hAnsi="Times New Roman" w:cs="Times New Roman"/>
          <w:sz w:val="28"/>
          <w:szCs w:val="28"/>
        </w:rPr>
        <w:t>прекрасному</w:t>
      </w:r>
      <w:proofErr w:type="gramEnd"/>
      <w:r w:rsidR="00B65058" w:rsidRPr="00A317CD">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B65058" w:rsidRPr="00A317CD" w:rsidRDefault="00B65058" w:rsidP="00A317CD">
      <w:pPr>
        <w:rPr>
          <w:rFonts w:ascii="Times New Roman" w:hAnsi="Times New Roman" w:cs="Times New Roman"/>
          <w:sz w:val="28"/>
          <w:szCs w:val="28"/>
        </w:rPr>
      </w:pPr>
      <w:r w:rsidRPr="00A317CD">
        <w:rPr>
          <w:rFonts w:ascii="Times New Roman" w:hAnsi="Times New Roman" w:cs="Times New Roman"/>
          <w:sz w:val="28"/>
          <w:szCs w:val="28"/>
        </w:rPr>
        <w:t>Ценности: красота; гармония; духовный мир человека; эстетическое развитие, самовыражение в творчестве и искусстве.</w:t>
      </w:r>
    </w:p>
    <w:p w:rsidR="00B65058" w:rsidRPr="00A317CD" w:rsidRDefault="00B65058" w:rsidP="00A317CD">
      <w:pPr>
        <w:rPr>
          <w:rFonts w:ascii="Times New Roman" w:hAnsi="Times New Roman" w:cs="Times New Roman"/>
          <w:sz w:val="28"/>
          <w:szCs w:val="28"/>
        </w:rPr>
      </w:pPr>
      <w:r w:rsidRPr="00A317CD">
        <w:rPr>
          <w:rFonts w:ascii="Times New Roman" w:hAnsi="Times New Roman" w:cs="Times New Roman"/>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B65058" w:rsidRPr="00A317CD" w:rsidRDefault="00B65058" w:rsidP="00A317CD">
      <w:pPr>
        <w:rPr>
          <w:rFonts w:ascii="Times New Roman" w:hAnsi="Times New Roman" w:cs="Times New Roman"/>
          <w:sz w:val="28"/>
          <w:szCs w:val="28"/>
        </w:rPr>
      </w:pPr>
    </w:p>
    <w:p w:rsidR="00B65058" w:rsidRPr="00D56BE2" w:rsidRDefault="00B65058" w:rsidP="009E32A5">
      <w:pPr>
        <w:shd w:val="clear" w:color="auto" w:fill="FFFFFF"/>
        <w:spacing w:line="240" w:lineRule="auto"/>
        <w:rPr>
          <w:rFonts w:ascii="Times New Roman" w:hAnsi="Times New Roman" w:cs="Times New Roman"/>
          <w:b/>
          <w:bCs/>
          <w:sz w:val="28"/>
          <w:szCs w:val="28"/>
        </w:rPr>
      </w:pPr>
      <w:r w:rsidRPr="00D56BE2">
        <w:rPr>
          <w:rFonts w:ascii="Times New Roman" w:hAnsi="Times New Roman" w:cs="Times New Roman"/>
          <w:b/>
          <w:bCs/>
          <w:sz w:val="28"/>
          <w:szCs w:val="28"/>
        </w:rPr>
        <w:t xml:space="preserve">2.3.3. Ценностные установки духовно-нравственного развития </w:t>
      </w:r>
    </w:p>
    <w:p w:rsidR="00B65058" w:rsidRPr="00D56BE2" w:rsidRDefault="00B65058" w:rsidP="009E32A5">
      <w:pPr>
        <w:shd w:val="clear" w:color="auto" w:fill="FFFFFF"/>
        <w:spacing w:line="240" w:lineRule="auto"/>
        <w:rPr>
          <w:rFonts w:ascii="Times New Roman" w:hAnsi="Times New Roman" w:cs="Times New Roman"/>
          <w:sz w:val="28"/>
          <w:szCs w:val="28"/>
        </w:rPr>
      </w:pPr>
      <w:r w:rsidRPr="00D56BE2">
        <w:rPr>
          <w:rFonts w:ascii="Times New Roman" w:hAnsi="Times New Roman" w:cs="Times New Roman"/>
          <w:b/>
          <w:bCs/>
          <w:sz w:val="28"/>
          <w:szCs w:val="28"/>
        </w:rPr>
        <w:t xml:space="preserve">и воспитания </w:t>
      </w:r>
      <w:proofErr w:type="gramStart"/>
      <w:r w:rsidRPr="00D56BE2">
        <w:rPr>
          <w:rFonts w:ascii="Times New Roman" w:hAnsi="Times New Roman" w:cs="Times New Roman"/>
          <w:b/>
          <w:bCs/>
          <w:sz w:val="28"/>
          <w:szCs w:val="28"/>
        </w:rPr>
        <w:t>обучающихся</w:t>
      </w:r>
      <w:proofErr w:type="gramEnd"/>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Содержанием духовно-нравственного развития и воспитания являются ценности, хранимые в культурных, этнических, семейных и других </w:t>
      </w:r>
      <w:proofErr w:type="spellStart"/>
      <w:r w:rsidRPr="00D56BE2">
        <w:rPr>
          <w:rFonts w:ascii="Times New Roman" w:hAnsi="Times New Roman" w:cs="Times New Roman"/>
          <w:sz w:val="28"/>
          <w:szCs w:val="28"/>
        </w:rPr>
        <w:t>социокультурных</w:t>
      </w:r>
      <w:proofErr w:type="spellEnd"/>
      <w:r w:rsidRPr="00D56BE2">
        <w:rPr>
          <w:rFonts w:ascii="Times New Roman" w:hAnsi="Times New Roman" w:cs="Times New Roman"/>
          <w:sz w:val="28"/>
          <w:szCs w:val="28"/>
        </w:rPr>
        <w:t xml:space="preserve"> традициях и передаваемые от поколения к поколению.</w:t>
      </w:r>
    </w:p>
    <w:p w:rsidR="00B65058" w:rsidRPr="00D56BE2" w:rsidRDefault="00B65058" w:rsidP="00B65058">
      <w:pPr>
        <w:shd w:val="clear" w:color="auto" w:fill="FFFFFF"/>
        <w:ind w:firstLine="567"/>
        <w:rPr>
          <w:rFonts w:ascii="Times New Roman" w:hAnsi="Times New Roman" w:cs="Times New Roman"/>
          <w:sz w:val="28"/>
          <w:szCs w:val="28"/>
        </w:rPr>
      </w:pPr>
      <w:r w:rsidRPr="00D56BE2">
        <w:rPr>
          <w:rFonts w:ascii="Times New Roman" w:hAnsi="Times New Roman" w:cs="Times New Roman"/>
          <w:sz w:val="28"/>
          <w:szCs w:val="28"/>
        </w:rPr>
        <w:t>Традиционными источниками нравственности являются:</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патриотизм – любовь к Родине, своему краю, своему народу, служение Отечеству;</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 xml:space="preserve">семья – любовь и верность, забота, помощь и поддержка, равноправие, здоровье, достаток, уважение к родителям, забота о старших и младших, забота </w:t>
      </w:r>
      <w:r w:rsidRPr="00D56BE2">
        <w:rPr>
          <w:rFonts w:ascii="Times New Roman" w:hAnsi="Times New Roman" w:cs="Times New Roman"/>
          <w:sz w:val="28"/>
          <w:szCs w:val="28"/>
        </w:rPr>
        <w:lastRenderedPageBreak/>
        <w:t>о продолжении рода;</w:t>
      </w:r>
      <w:proofErr w:type="gramEnd"/>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личность – саморазвитие и совершенствование, смысл жизни, внутренняя гармония, </w:t>
      </w:r>
      <w:proofErr w:type="spellStart"/>
      <w:r w:rsidRPr="00D56BE2">
        <w:rPr>
          <w:rFonts w:ascii="Times New Roman" w:hAnsi="Times New Roman" w:cs="Times New Roman"/>
          <w:sz w:val="28"/>
          <w:szCs w:val="28"/>
        </w:rPr>
        <w:t>самоприятие</w:t>
      </w:r>
      <w:proofErr w:type="spellEnd"/>
      <w:r w:rsidRPr="00D56BE2">
        <w:rPr>
          <w:rFonts w:ascii="Times New Roman" w:hAnsi="Times New Roman" w:cs="Times New Roman"/>
          <w:sz w:val="28"/>
          <w:szCs w:val="28"/>
        </w:rPr>
        <w:t xml:space="preserve"> и самоуважение, достоинство, любовь к жизни и человечеству, мудрость, способность к личностному и нравственному выбору;</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труд и творчество – уважение к труду, творчество и созидание, целеустремлённость и настойчивость, трудолюбие;</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наука – ценность знания, стремление к познанию и истине, научная картина мира;</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искусство и литература – красота, гармония, духовный мир человека, нравственный выбор, смысл жизни, эстетическое развитие;</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природа – эволюция, родная земля, заповедная природа, планета Земля, экологическое сознание;</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человечество – мир во всём мире, многообразие и уважение культур и народов, прогресс человечества, международное сотрудничество.</w:t>
      </w:r>
    </w:p>
    <w:p w:rsidR="00B65058" w:rsidRPr="00D56BE2" w:rsidRDefault="00B65058" w:rsidP="00B65058">
      <w:pPr>
        <w:pStyle w:val="Osnova"/>
        <w:rPr>
          <w:rStyle w:val="Zag11"/>
          <w:rFonts w:ascii="Times New Roman" w:eastAsia="@Arial Unicode MS" w:hAnsi="Times New Roman" w:cs="Times New Roman"/>
          <w:sz w:val="28"/>
          <w:szCs w:val="28"/>
          <w:lang w:val="ru-RU"/>
        </w:rPr>
      </w:pPr>
    </w:p>
    <w:p w:rsidR="00B65058" w:rsidRPr="00D56BE2" w:rsidRDefault="00B65058" w:rsidP="00B65058">
      <w:pPr>
        <w:pStyle w:val="Osnova"/>
        <w:rPr>
          <w:rStyle w:val="Zag11"/>
          <w:rFonts w:ascii="Times New Roman" w:eastAsia="@Arial Unicode MS" w:hAnsi="Times New Roman" w:cs="Times New Roman"/>
          <w:sz w:val="28"/>
          <w:szCs w:val="28"/>
          <w:lang w:val="ru-RU"/>
        </w:rPr>
      </w:pPr>
    </w:p>
    <w:p w:rsidR="00B65058" w:rsidRPr="00D56BE2" w:rsidRDefault="00B65058" w:rsidP="00B65058">
      <w:pPr>
        <w:pStyle w:val="Zag2"/>
        <w:rPr>
          <w:rStyle w:val="Zag11"/>
          <w:rFonts w:eastAsia="@Arial Unicode MS"/>
          <w:sz w:val="28"/>
          <w:szCs w:val="28"/>
          <w:lang w:val="ru-RU"/>
        </w:rPr>
      </w:pPr>
      <w:r w:rsidRPr="00D56BE2">
        <w:rPr>
          <w:rStyle w:val="Zag11"/>
          <w:rFonts w:eastAsia="@Arial Unicode MS"/>
          <w:sz w:val="28"/>
          <w:szCs w:val="28"/>
          <w:lang w:val="ru-RU"/>
        </w:rPr>
        <w:t xml:space="preserve">2.3. 4. Принципы и особенности организации содержания духовно-нравственного развития и </w:t>
      </w:r>
      <w:proofErr w:type="gramStart"/>
      <w:r w:rsidRPr="00D56BE2">
        <w:rPr>
          <w:rStyle w:val="Zag11"/>
          <w:rFonts w:eastAsia="@Arial Unicode MS"/>
          <w:sz w:val="28"/>
          <w:szCs w:val="28"/>
          <w:lang w:val="ru-RU"/>
        </w:rPr>
        <w:t>воспитания</w:t>
      </w:r>
      <w:proofErr w:type="gramEnd"/>
      <w:r w:rsidRPr="00D56BE2">
        <w:rPr>
          <w:rStyle w:val="Zag11"/>
          <w:rFonts w:eastAsia="@Arial Unicode MS"/>
          <w:sz w:val="28"/>
          <w:szCs w:val="28"/>
          <w:lang w:val="ru-RU"/>
        </w:rPr>
        <w:t xml:space="preserve"> обучающихся на уровне начального общего образования</w:t>
      </w:r>
    </w:p>
    <w:p w:rsidR="00B65058" w:rsidRPr="00853A79" w:rsidRDefault="00B65058" w:rsidP="00853A79">
      <w:pPr>
        <w:rPr>
          <w:rFonts w:ascii="Times New Roman" w:hAnsi="Times New Roman" w:cs="Times New Roman"/>
          <w:sz w:val="28"/>
          <w:szCs w:val="28"/>
        </w:rPr>
      </w:pPr>
      <w:r w:rsidRPr="00D1300C">
        <w:rPr>
          <w:rFonts w:ascii="Times New Roman" w:hAnsi="Times New Roman" w:cs="Times New Roman"/>
          <w:b/>
          <w:i/>
          <w:sz w:val="28"/>
          <w:szCs w:val="28"/>
        </w:rPr>
        <w:t>Принцип ориентации на идеал</w:t>
      </w:r>
      <w:r w:rsidRPr="00853A79">
        <w:rPr>
          <w:rFonts w:ascii="Times New Roman" w:hAnsi="Times New Roman" w:cs="Times New Roman"/>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853A79">
        <w:rPr>
          <w:rFonts w:ascii="Times New Roman" w:hAnsi="Times New Roman" w:cs="Times New Roman"/>
          <w:sz w:val="28"/>
          <w:szCs w:val="28"/>
        </w:rPr>
        <w:t>должном</w:t>
      </w:r>
      <w:proofErr w:type="gramEnd"/>
      <w:r w:rsidRPr="00853A79">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853A79">
        <w:rPr>
          <w:rFonts w:ascii="Times New Roman" w:hAnsi="Times New Roman" w:cs="Times New Roman"/>
          <w:sz w:val="28"/>
          <w:szCs w:val="28"/>
        </w:rPr>
        <w:t>воспитания</w:t>
      </w:r>
      <w:proofErr w:type="gramEnd"/>
      <w:r w:rsidRPr="00853A79">
        <w:rPr>
          <w:rFonts w:ascii="Times New Roman" w:hAnsi="Times New Roman" w:cs="Times New Roman"/>
          <w:sz w:val="28"/>
          <w:szCs w:val="28"/>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65058" w:rsidRPr="00853A79" w:rsidRDefault="00B65058" w:rsidP="00853A79">
      <w:pPr>
        <w:rPr>
          <w:rFonts w:ascii="Times New Roman" w:hAnsi="Times New Roman" w:cs="Times New Roman"/>
          <w:sz w:val="28"/>
          <w:szCs w:val="28"/>
        </w:rPr>
      </w:pPr>
      <w:proofErr w:type="spellStart"/>
      <w:r w:rsidRPr="00D1300C">
        <w:rPr>
          <w:rFonts w:ascii="Times New Roman" w:hAnsi="Times New Roman" w:cs="Times New Roman"/>
          <w:b/>
          <w:i/>
          <w:sz w:val="28"/>
          <w:szCs w:val="28"/>
        </w:rPr>
        <w:t>Аксиологический</w:t>
      </w:r>
      <w:proofErr w:type="spellEnd"/>
      <w:r w:rsidRPr="00D1300C">
        <w:rPr>
          <w:rFonts w:ascii="Times New Roman" w:hAnsi="Times New Roman" w:cs="Times New Roman"/>
          <w:b/>
          <w:i/>
          <w:sz w:val="28"/>
          <w:szCs w:val="28"/>
        </w:rPr>
        <w:t xml:space="preserve"> принцип.</w:t>
      </w:r>
      <w:r w:rsidRPr="00853A79">
        <w:rPr>
          <w:rFonts w:ascii="Times New Roman" w:hAnsi="Times New Roman" w:cs="Times New Roman"/>
          <w:sz w:val="28"/>
          <w:szCs w:val="28"/>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w:t>
      </w:r>
      <w:r w:rsidRPr="00853A79">
        <w:rPr>
          <w:rFonts w:ascii="Times New Roman" w:hAnsi="Times New Roman" w:cs="Times New Roman"/>
          <w:sz w:val="28"/>
          <w:szCs w:val="28"/>
        </w:rPr>
        <w:lastRenderedPageBreak/>
        <w:t>раскрывается в его содержании и сознательное усвоение которой обучающимися осуществляется в процессе их духовно-нравственного развития.</w:t>
      </w:r>
    </w:p>
    <w:p w:rsidR="00B65058" w:rsidRPr="00853A79" w:rsidRDefault="00B65058" w:rsidP="00853A79">
      <w:pPr>
        <w:rPr>
          <w:rFonts w:ascii="Times New Roman" w:hAnsi="Times New Roman" w:cs="Times New Roman"/>
          <w:sz w:val="28"/>
          <w:szCs w:val="28"/>
        </w:rPr>
      </w:pPr>
      <w:r w:rsidRPr="00D1300C">
        <w:rPr>
          <w:rFonts w:ascii="Times New Roman" w:hAnsi="Times New Roman" w:cs="Times New Roman"/>
          <w:b/>
          <w:i/>
          <w:sz w:val="28"/>
          <w:szCs w:val="28"/>
        </w:rPr>
        <w:t>Принцип следования нравственному примеру</w:t>
      </w:r>
      <w:r w:rsidRPr="00853A79">
        <w:rPr>
          <w:rFonts w:ascii="Times New Roman" w:hAnsi="Times New Roman" w:cs="Times New Roman"/>
          <w:sz w:val="28"/>
          <w:szCs w:val="28"/>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853A79">
        <w:rPr>
          <w:rFonts w:ascii="Times New Roman" w:hAnsi="Times New Roman" w:cs="Times New Roman"/>
          <w:sz w:val="28"/>
          <w:szCs w:val="28"/>
        </w:rPr>
        <w:t>внеучебной</w:t>
      </w:r>
      <w:proofErr w:type="spellEnd"/>
      <w:r w:rsidRPr="00853A79">
        <w:rPr>
          <w:rFonts w:ascii="Times New Roman" w:hAnsi="Times New Roman" w:cs="Times New Roman"/>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65058" w:rsidRPr="00853A79" w:rsidRDefault="00B65058" w:rsidP="00853A79">
      <w:pPr>
        <w:rPr>
          <w:rFonts w:ascii="Times New Roman" w:hAnsi="Times New Roman" w:cs="Times New Roman"/>
          <w:sz w:val="28"/>
          <w:szCs w:val="28"/>
        </w:rPr>
      </w:pPr>
      <w:r w:rsidRPr="00D1300C">
        <w:rPr>
          <w:rFonts w:ascii="Times New Roman" w:hAnsi="Times New Roman" w:cs="Times New Roman"/>
          <w:b/>
          <w:i/>
          <w:sz w:val="28"/>
          <w:szCs w:val="28"/>
        </w:rPr>
        <w:t>Принцип идентификации (персонификации).</w:t>
      </w:r>
      <w:r w:rsidRPr="00853A79">
        <w:rPr>
          <w:rFonts w:ascii="Times New Roman" w:hAnsi="Times New Roman" w:cs="Times New Roman"/>
          <w:sz w:val="28"/>
          <w:szCs w:val="28"/>
        </w:rPr>
        <w:t xml:space="preserve"> Идентификация — устойчивое отождествление себя </w:t>
      </w:r>
      <w:proofErr w:type="gramStart"/>
      <w:r w:rsidRPr="00853A79">
        <w:rPr>
          <w:rFonts w:ascii="Times New Roman" w:hAnsi="Times New Roman" w:cs="Times New Roman"/>
          <w:sz w:val="28"/>
          <w:szCs w:val="28"/>
        </w:rPr>
        <w:t>со</w:t>
      </w:r>
      <w:proofErr w:type="gramEnd"/>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значимым</w:t>
      </w:r>
      <w:proofErr w:type="gramEnd"/>
      <w:r w:rsidRPr="00853A79">
        <w:rPr>
          <w:rFonts w:ascii="Times New Roman" w:hAnsi="Times New Roman" w:cs="Times New Roman"/>
          <w:sz w:val="28"/>
          <w:szCs w:val="28"/>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853A79">
        <w:rPr>
          <w:rFonts w:ascii="Times New Roman" w:hAnsi="Times New Roman" w:cs="Times New Roman"/>
          <w:sz w:val="28"/>
          <w:szCs w:val="28"/>
        </w:rPr>
        <w:t>эмпатии</w:t>
      </w:r>
      <w:proofErr w:type="spellEnd"/>
      <w:r w:rsidRPr="00853A79">
        <w:rPr>
          <w:rFonts w:ascii="Times New Roman" w:hAnsi="Times New Roman" w:cs="Times New Roman"/>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65058" w:rsidRPr="00853A79" w:rsidRDefault="00B65058" w:rsidP="00853A79">
      <w:pPr>
        <w:rPr>
          <w:rFonts w:ascii="Times New Roman" w:hAnsi="Times New Roman" w:cs="Times New Roman"/>
          <w:sz w:val="28"/>
          <w:szCs w:val="28"/>
        </w:rPr>
      </w:pPr>
      <w:r w:rsidRPr="00D1300C">
        <w:rPr>
          <w:rFonts w:ascii="Times New Roman" w:hAnsi="Times New Roman" w:cs="Times New Roman"/>
          <w:b/>
          <w:i/>
          <w:sz w:val="28"/>
          <w:szCs w:val="28"/>
        </w:rPr>
        <w:t>Принцип диалогического общения</w:t>
      </w:r>
      <w:r w:rsidRPr="00853A79">
        <w:rPr>
          <w:rFonts w:ascii="Times New Roman" w:hAnsi="Times New Roman" w:cs="Times New Roman"/>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853A79">
        <w:rPr>
          <w:rFonts w:ascii="Times New Roman" w:hAnsi="Times New Roman" w:cs="Times New Roman"/>
          <w:sz w:val="28"/>
          <w:szCs w:val="28"/>
        </w:rPr>
        <w:t>межсубъектного</w:t>
      </w:r>
      <w:proofErr w:type="spellEnd"/>
      <w:r w:rsidRPr="00853A79">
        <w:rPr>
          <w:rFonts w:ascii="Times New Roman" w:hAnsi="Times New Roman" w:cs="Times New Roman"/>
          <w:sz w:val="28"/>
          <w:szCs w:val="28"/>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65058" w:rsidRPr="00853A79" w:rsidRDefault="00B65058" w:rsidP="00853A79">
      <w:pPr>
        <w:rPr>
          <w:rFonts w:ascii="Times New Roman" w:hAnsi="Times New Roman" w:cs="Times New Roman"/>
          <w:sz w:val="28"/>
          <w:szCs w:val="28"/>
        </w:rPr>
      </w:pPr>
      <w:r w:rsidRPr="00D1300C">
        <w:rPr>
          <w:rFonts w:ascii="Times New Roman" w:hAnsi="Times New Roman" w:cs="Times New Roman"/>
          <w:b/>
          <w:i/>
          <w:sz w:val="28"/>
          <w:szCs w:val="28"/>
        </w:rPr>
        <w:lastRenderedPageBreak/>
        <w:t xml:space="preserve">Принцип </w:t>
      </w:r>
      <w:proofErr w:type="spellStart"/>
      <w:r w:rsidRPr="00D1300C">
        <w:rPr>
          <w:rFonts w:ascii="Times New Roman" w:hAnsi="Times New Roman" w:cs="Times New Roman"/>
          <w:b/>
          <w:i/>
          <w:sz w:val="28"/>
          <w:szCs w:val="28"/>
        </w:rPr>
        <w:t>полисубъектности</w:t>
      </w:r>
      <w:proofErr w:type="spellEnd"/>
      <w:r w:rsidRPr="00D1300C">
        <w:rPr>
          <w:rFonts w:ascii="Times New Roman" w:hAnsi="Times New Roman" w:cs="Times New Roman"/>
          <w:b/>
          <w:i/>
          <w:sz w:val="28"/>
          <w:szCs w:val="28"/>
        </w:rPr>
        <w:t xml:space="preserve"> воспитания</w:t>
      </w:r>
      <w:r w:rsidRPr="00853A79">
        <w:rPr>
          <w:rFonts w:ascii="Times New Roman" w:hAnsi="Times New Roman" w:cs="Times New Roman"/>
          <w:sz w:val="28"/>
          <w:szCs w:val="28"/>
        </w:rPr>
        <w:t xml:space="preserve">. В современных условиях процесс развития и воспитания личности имеет </w:t>
      </w:r>
      <w:proofErr w:type="spellStart"/>
      <w:r w:rsidRPr="00853A79">
        <w:rPr>
          <w:rFonts w:ascii="Times New Roman" w:hAnsi="Times New Roman" w:cs="Times New Roman"/>
          <w:sz w:val="28"/>
          <w:szCs w:val="28"/>
        </w:rPr>
        <w:t>полисубъектный</w:t>
      </w:r>
      <w:proofErr w:type="spellEnd"/>
      <w:r w:rsidRPr="00853A79">
        <w:rPr>
          <w:rFonts w:ascii="Times New Roman" w:hAnsi="Times New Roman" w:cs="Times New Roman"/>
          <w:sz w:val="28"/>
          <w:szCs w:val="28"/>
        </w:rPr>
        <w:t xml:space="preserve">, </w:t>
      </w:r>
      <w:proofErr w:type="spellStart"/>
      <w:r w:rsidRPr="00853A79">
        <w:rPr>
          <w:rFonts w:ascii="Times New Roman" w:hAnsi="Times New Roman" w:cs="Times New Roman"/>
          <w:sz w:val="28"/>
          <w:szCs w:val="28"/>
        </w:rPr>
        <w:t>многомерно-деятельностный</w:t>
      </w:r>
      <w:proofErr w:type="spellEnd"/>
      <w:r w:rsidRPr="00853A79">
        <w:rPr>
          <w:rFonts w:ascii="Times New Roman" w:hAnsi="Times New Roman" w:cs="Times New Roman"/>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65058" w:rsidRPr="00853A79" w:rsidRDefault="00B65058" w:rsidP="00853A79">
      <w:pPr>
        <w:rPr>
          <w:rFonts w:ascii="Times New Roman" w:hAnsi="Times New Roman" w:cs="Times New Roman"/>
          <w:sz w:val="28"/>
          <w:szCs w:val="28"/>
        </w:rPr>
      </w:pPr>
      <w:r w:rsidRPr="00D1300C">
        <w:rPr>
          <w:rFonts w:ascii="Times New Roman" w:hAnsi="Times New Roman" w:cs="Times New Roman"/>
          <w:b/>
          <w:i/>
          <w:sz w:val="28"/>
          <w:szCs w:val="28"/>
        </w:rPr>
        <w:t xml:space="preserve">Принцип </w:t>
      </w:r>
      <w:proofErr w:type="spellStart"/>
      <w:r w:rsidRPr="00D1300C">
        <w:rPr>
          <w:rFonts w:ascii="Times New Roman" w:hAnsi="Times New Roman" w:cs="Times New Roman"/>
          <w:b/>
          <w:i/>
          <w:sz w:val="28"/>
          <w:szCs w:val="28"/>
        </w:rPr>
        <w:t>системно-деятельностной</w:t>
      </w:r>
      <w:proofErr w:type="spellEnd"/>
      <w:r w:rsidRPr="00D1300C">
        <w:rPr>
          <w:rFonts w:ascii="Times New Roman" w:hAnsi="Times New Roman" w:cs="Times New Roman"/>
          <w:b/>
          <w:i/>
          <w:sz w:val="28"/>
          <w:szCs w:val="28"/>
        </w:rPr>
        <w:t xml:space="preserve"> организации воспитания</w:t>
      </w:r>
      <w:r w:rsidRPr="00853A79">
        <w:rPr>
          <w:rFonts w:ascii="Times New Roman" w:hAnsi="Times New Roman" w:cs="Times New Roman"/>
          <w:sz w:val="28"/>
          <w:szCs w:val="28"/>
        </w:rPr>
        <w:t xml:space="preserve">. </w:t>
      </w:r>
      <w:proofErr w:type="gramStart"/>
      <w:r w:rsidRPr="00853A79">
        <w:rPr>
          <w:rFonts w:ascii="Times New Roman" w:hAnsi="Times New Roman" w:cs="Times New Roman"/>
          <w:sz w:val="28"/>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853A79">
        <w:rPr>
          <w:rFonts w:ascii="Times New Roman" w:hAnsi="Times New Roman" w:cs="Times New Roman"/>
          <w:sz w:val="28"/>
          <w:szCs w:val="28"/>
        </w:rPr>
        <w:t>внеучебной</w:t>
      </w:r>
      <w:proofErr w:type="spellEnd"/>
      <w:r w:rsidRPr="00853A79">
        <w:rPr>
          <w:rFonts w:ascii="Times New Roman" w:hAnsi="Times New Roman" w:cs="Times New Roman"/>
          <w:sz w:val="28"/>
          <w:szCs w:val="28"/>
        </w:rPr>
        <w:t>, общественно значимой деятельности младших школьников.</w:t>
      </w:r>
      <w:proofErr w:type="gramEnd"/>
      <w:r w:rsidRPr="00853A79">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853A79">
        <w:rPr>
          <w:rFonts w:ascii="Times New Roman" w:hAnsi="Times New Roman" w:cs="Times New Roman"/>
          <w:sz w:val="28"/>
          <w:szCs w:val="28"/>
        </w:rPr>
        <w:t>задач</w:t>
      </w:r>
      <w:proofErr w:type="gramEnd"/>
      <w:r w:rsidRPr="00853A79">
        <w:rPr>
          <w:rFonts w:ascii="Times New Roman" w:hAnsi="Times New Roman" w:cs="Times New Roman"/>
          <w:sz w:val="28"/>
          <w:szCs w:val="28"/>
        </w:rPr>
        <w:t xml:space="preserve"> обучающиеся вместе с педагогами и родителями, иными субъектами воспитания и социализации обращаются к содержанию:</w:t>
      </w:r>
    </w:p>
    <w:p w:rsidR="00B65058" w:rsidRPr="00853A79" w:rsidRDefault="00E10195" w:rsidP="00853A79">
      <w:pPr>
        <w:rPr>
          <w:rFonts w:ascii="Times New Roman" w:hAnsi="Times New Roman" w:cs="Times New Roman"/>
          <w:sz w:val="28"/>
          <w:szCs w:val="28"/>
        </w:rPr>
      </w:pPr>
      <w:r>
        <w:rPr>
          <w:rFonts w:ascii="Times New Roman" w:hAnsi="Times New Roman" w:cs="Times New Roman"/>
          <w:sz w:val="28"/>
          <w:szCs w:val="28"/>
        </w:rPr>
        <w:t xml:space="preserve">- </w:t>
      </w:r>
      <w:r w:rsidR="00B65058" w:rsidRPr="00853A79">
        <w:rPr>
          <w:rFonts w:ascii="Times New Roman" w:hAnsi="Times New Roman" w:cs="Times New Roman"/>
          <w:sz w:val="28"/>
          <w:szCs w:val="28"/>
        </w:rPr>
        <w:t>общеобразовательных дисциплин;</w:t>
      </w:r>
    </w:p>
    <w:p w:rsidR="00B65058" w:rsidRPr="00853A79" w:rsidRDefault="00E10195" w:rsidP="00853A79">
      <w:pPr>
        <w:rPr>
          <w:rFonts w:ascii="Times New Roman" w:hAnsi="Times New Roman" w:cs="Times New Roman"/>
          <w:sz w:val="28"/>
          <w:szCs w:val="28"/>
        </w:rPr>
      </w:pPr>
      <w:r>
        <w:rPr>
          <w:rFonts w:ascii="Times New Roman" w:hAnsi="Times New Roman" w:cs="Times New Roman"/>
          <w:sz w:val="28"/>
          <w:szCs w:val="28"/>
        </w:rPr>
        <w:t xml:space="preserve">- </w:t>
      </w:r>
      <w:r w:rsidR="00B65058" w:rsidRPr="00853A79">
        <w:rPr>
          <w:rFonts w:ascii="Times New Roman" w:hAnsi="Times New Roman" w:cs="Times New Roman"/>
          <w:sz w:val="28"/>
          <w:szCs w:val="28"/>
        </w:rPr>
        <w:t>произведений искусства;</w:t>
      </w:r>
    </w:p>
    <w:p w:rsidR="00B65058" w:rsidRPr="00853A79" w:rsidRDefault="00E10195" w:rsidP="00853A79">
      <w:pPr>
        <w:rPr>
          <w:rFonts w:ascii="Times New Roman" w:hAnsi="Times New Roman" w:cs="Times New Roman"/>
          <w:sz w:val="28"/>
          <w:szCs w:val="28"/>
        </w:rPr>
      </w:pPr>
      <w:r>
        <w:rPr>
          <w:rFonts w:ascii="Times New Roman" w:hAnsi="Times New Roman" w:cs="Times New Roman"/>
          <w:sz w:val="28"/>
          <w:szCs w:val="28"/>
        </w:rPr>
        <w:t xml:space="preserve">- </w:t>
      </w:r>
      <w:r w:rsidR="00B65058" w:rsidRPr="00853A79">
        <w:rPr>
          <w:rFonts w:ascii="Times New Roman" w:hAnsi="Times New Roman" w:cs="Times New Roman"/>
          <w:sz w:val="28"/>
          <w:szCs w:val="28"/>
        </w:rPr>
        <w:t>периодической литературы, публикаций, радио- и телепередач, отражающих современную жизнь;</w:t>
      </w:r>
    </w:p>
    <w:p w:rsidR="00B65058" w:rsidRPr="00853A79" w:rsidRDefault="00E10195" w:rsidP="00853A79">
      <w:pPr>
        <w:rPr>
          <w:rFonts w:ascii="Times New Roman" w:hAnsi="Times New Roman" w:cs="Times New Roman"/>
          <w:sz w:val="28"/>
          <w:szCs w:val="28"/>
        </w:rPr>
      </w:pPr>
      <w:r>
        <w:rPr>
          <w:rFonts w:ascii="Times New Roman" w:hAnsi="Times New Roman" w:cs="Times New Roman"/>
          <w:sz w:val="28"/>
          <w:szCs w:val="28"/>
        </w:rPr>
        <w:t xml:space="preserve">- </w:t>
      </w:r>
      <w:r w:rsidR="00B65058" w:rsidRPr="00853A79">
        <w:rPr>
          <w:rFonts w:ascii="Times New Roman" w:hAnsi="Times New Roman" w:cs="Times New Roman"/>
          <w:sz w:val="28"/>
          <w:szCs w:val="28"/>
        </w:rPr>
        <w:t>духовной культуры и фольклора народов России;</w:t>
      </w:r>
    </w:p>
    <w:p w:rsidR="00B65058" w:rsidRPr="00853A79" w:rsidRDefault="00E10195" w:rsidP="00853A79">
      <w:pPr>
        <w:rPr>
          <w:rFonts w:ascii="Times New Roman" w:hAnsi="Times New Roman" w:cs="Times New Roman"/>
          <w:sz w:val="28"/>
          <w:szCs w:val="28"/>
        </w:rPr>
      </w:pPr>
      <w:r>
        <w:rPr>
          <w:rFonts w:ascii="Times New Roman" w:hAnsi="Times New Roman" w:cs="Times New Roman"/>
          <w:sz w:val="28"/>
          <w:szCs w:val="28"/>
        </w:rPr>
        <w:t xml:space="preserve">- </w:t>
      </w:r>
      <w:r w:rsidR="00B65058" w:rsidRPr="00853A79">
        <w:rPr>
          <w:rFonts w:ascii="Times New Roman" w:hAnsi="Times New Roman" w:cs="Times New Roman"/>
          <w:sz w:val="28"/>
          <w:szCs w:val="28"/>
        </w:rPr>
        <w:t>истории, традиций и современной жизни своей Родины, своего края, своей семьи;</w:t>
      </w:r>
    </w:p>
    <w:p w:rsidR="00B65058" w:rsidRPr="00853A79" w:rsidRDefault="00E10195" w:rsidP="00853A79">
      <w:pPr>
        <w:rPr>
          <w:rFonts w:ascii="Times New Roman" w:hAnsi="Times New Roman" w:cs="Times New Roman"/>
          <w:sz w:val="28"/>
          <w:szCs w:val="28"/>
        </w:rPr>
      </w:pPr>
      <w:r>
        <w:rPr>
          <w:rFonts w:ascii="Times New Roman" w:hAnsi="Times New Roman" w:cs="Times New Roman"/>
          <w:sz w:val="28"/>
          <w:szCs w:val="28"/>
        </w:rPr>
        <w:t xml:space="preserve">- </w:t>
      </w:r>
      <w:r w:rsidR="00B65058" w:rsidRPr="00853A79">
        <w:rPr>
          <w:rFonts w:ascii="Times New Roman" w:hAnsi="Times New Roman" w:cs="Times New Roman"/>
          <w:sz w:val="28"/>
          <w:szCs w:val="28"/>
        </w:rPr>
        <w:t>жизненного опыта своих родителей (законных представителей) и прародителей;</w:t>
      </w:r>
    </w:p>
    <w:p w:rsidR="00B65058" w:rsidRPr="00853A79" w:rsidRDefault="00E10195" w:rsidP="00853A79">
      <w:pPr>
        <w:rPr>
          <w:rFonts w:ascii="Times New Roman" w:hAnsi="Times New Roman" w:cs="Times New Roman"/>
          <w:sz w:val="28"/>
          <w:szCs w:val="28"/>
        </w:rPr>
      </w:pPr>
      <w:r>
        <w:rPr>
          <w:rFonts w:ascii="Times New Roman" w:hAnsi="Times New Roman" w:cs="Times New Roman"/>
          <w:sz w:val="28"/>
          <w:szCs w:val="28"/>
        </w:rPr>
        <w:t xml:space="preserve">- </w:t>
      </w:r>
      <w:r w:rsidR="00B65058" w:rsidRPr="00853A79">
        <w:rPr>
          <w:rFonts w:ascii="Times New Roman" w:hAnsi="Times New Roman" w:cs="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B65058" w:rsidRPr="00853A79" w:rsidRDefault="00E10195" w:rsidP="00853A79">
      <w:pPr>
        <w:rPr>
          <w:rFonts w:ascii="Times New Roman" w:hAnsi="Times New Roman" w:cs="Times New Roman"/>
          <w:sz w:val="28"/>
          <w:szCs w:val="28"/>
        </w:rPr>
      </w:pPr>
      <w:r>
        <w:rPr>
          <w:rFonts w:ascii="Times New Roman" w:hAnsi="Times New Roman" w:cs="Times New Roman"/>
          <w:sz w:val="28"/>
          <w:szCs w:val="28"/>
        </w:rPr>
        <w:t xml:space="preserve">- </w:t>
      </w:r>
      <w:r w:rsidR="00B65058" w:rsidRPr="00853A79">
        <w:rPr>
          <w:rFonts w:ascii="Times New Roman" w:hAnsi="Times New Roman" w:cs="Times New Roman"/>
          <w:sz w:val="28"/>
          <w:szCs w:val="28"/>
        </w:rPr>
        <w:t>других источников информации и научного знания.</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lastRenderedPageBreak/>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B65058" w:rsidRPr="00853A79" w:rsidRDefault="00B65058" w:rsidP="00853A79">
      <w:pPr>
        <w:rPr>
          <w:rFonts w:ascii="Times New Roman" w:hAnsi="Times New Roman" w:cs="Times New Roman"/>
          <w:sz w:val="28"/>
          <w:szCs w:val="28"/>
        </w:rPr>
      </w:pPr>
      <w:proofErr w:type="gramStart"/>
      <w:r w:rsidRPr="00853A79">
        <w:rPr>
          <w:rFonts w:ascii="Times New Roman" w:hAnsi="Times New Roman" w:cs="Times New Roman"/>
          <w:sz w:val="28"/>
          <w:szCs w:val="28"/>
        </w:rPr>
        <w:t>Обучающийся</w:t>
      </w:r>
      <w:proofErr w:type="gramEnd"/>
      <w:r w:rsidRPr="00853A79">
        <w:rPr>
          <w:rFonts w:ascii="Times New Roman" w:hAnsi="Times New Roman" w:cs="Times New Roman"/>
          <w:sz w:val="28"/>
          <w:szCs w:val="28"/>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853A79">
        <w:rPr>
          <w:rFonts w:ascii="Times New Roman" w:hAnsi="Times New Roman" w:cs="Times New Roman"/>
          <w:sz w:val="28"/>
          <w:szCs w:val="28"/>
        </w:rPr>
        <w:t>жизни</w:t>
      </w:r>
      <w:proofErr w:type="gramEnd"/>
      <w:r w:rsidRPr="00853A79">
        <w:rPr>
          <w:rFonts w:ascii="Times New Roman" w:hAnsi="Times New Roman" w:cs="Times New Roman"/>
          <w:sz w:val="28"/>
          <w:szCs w:val="28"/>
        </w:rPr>
        <w:t xml:space="preserve"> как из прошлого, так и </w:t>
      </w:r>
      <w:r w:rsidRPr="00853A79">
        <w:rPr>
          <w:rFonts w:ascii="Times New Roman" w:hAnsi="Times New Roman" w:cs="Times New Roman"/>
          <w:sz w:val="28"/>
          <w:szCs w:val="28"/>
        </w:rPr>
        <w:lastRenderedPageBreak/>
        <w:t>из настоящего, в том числе получаемые при общении обучающихся с людьми, в жизни которых есть место духовному служению и моральному поступку.</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65058" w:rsidRPr="00853A79" w:rsidRDefault="00B65058" w:rsidP="00853A79">
      <w:pPr>
        <w:rPr>
          <w:rFonts w:ascii="Times New Roman" w:hAnsi="Times New Roman" w:cs="Times New Roman"/>
          <w:sz w:val="28"/>
          <w:szCs w:val="28"/>
        </w:rPr>
      </w:pPr>
      <w:r w:rsidRPr="00853A79">
        <w:rPr>
          <w:rFonts w:ascii="Times New Roman" w:hAnsi="Times New Roman" w:cs="Times New Roman"/>
          <w:sz w:val="28"/>
          <w:szCs w:val="28"/>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w:t>
      </w:r>
      <w:proofErr w:type="gramStart"/>
      <w:r w:rsidRPr="00853A79">
        <w:rPr>
          <w:rFonts w:ascii="Times New Roman" w:hAnsi="Times New Roman" w:cs="Times New Roman"/>
          <w:sz w:val="28"/>
          <w:szCs w:val="28"/>
        </w:rPr>
        <w:t>собственное</w:t>
      </w:r>
      <w:proofErr w:type="gramEnd"/>
      <w:r w:rsidRPr="00853A79">
        <w:rPr>
          <w:rFonts w:ascii="Times New Roman" w:hAnsi="Times New Roman" w:cs="Times New Roman"/>
          <w:sz w:val="28"/>
          <w:szCs w:val="28"/>
        </w:rPr>
        <w:t xml:space="preserve"> </w:t>
      </w:r>
    </w:p>
    <w:p w:rsidR="00B65058" w:rsidRPr="00D56BE2" w:rsidRDefault="00B65058" w:rsidP="00E10195">
      <w:pPr>
        <w:rPr>
          <w:rFonts w:ascii="Times New Roman" w:hAnsi="Times New Roman" w:cs="Times New Roman"/>
          <w:b/>
          <w:bCs/>
          <w:sz w:val="28"/>
          <w:szCs w:val="28"/>
        </w:rPr>
      </w:pPr>
      <w:r w:rsidRPr="00853A79">
        <w:rPr>
          <w:rFonts w:ascii="Times New Roman" w:hAnsi="Times New Roman" w:cs="Times New Roman"/>
          <w:sz w:val="28"/>
          <w:szCs w:val="28"/>
        </w:rPr>
        <w:t xml:space="preserve">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853A79">
        <w:rPr>
          <w:rFonts w:ascii="Times New Roman" w:hAnsi="Times New Roman" w:cs="Times New Roman"/>
          <w:sz w:val="28"/>
          <w:szCs w:val="28"/>
        </w:rPr>
        <w:t>самоценностью</w:t>
      </w:r>
      <w:proofErr w:type="spellEnd"/>
      <w:r w:rsidRPr="00853A79">
        <w:rPr>
          <w:rFonts w:ascii="Times New Roman" w:hAnsi="Times New Roman" w:cs="Times New Roman"/>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65058" w:rsidRPr="00D56BE2" w:rsidRDefault="00B65058" w:rsidP="00B65058">
      <w:pPr>
        <w:shd w:val="clear" w:color="auto" w:fill="FFFFFF"/>
        <w:jc w:val="center"/>
        <w:rPr>
          <w:rFonts w:ascii="Times New Roman" w:hAnsi="Times New Roman" w:cs="Times New Roman"/>
          <w:sz w:val="28"/>
          <w:szCs w:val="28"/>
        </w:rPr>
      </w:pPr>
      <w:r w:rsidRPr="00D56BE2">
        <w:rPr>
          <w:rFonts w:ascii="Times New Roman" w:hAnsi="Times New Roman" w:cs="Times New Roman"/>
          <w:b/>
          <w:bCs/>
          <w:sz w:val="28"/>
          <w:szCs w:val="28"/>
        </w:rPr>
        <w:lastRenderedPageBreak/>
        <w:t xml:space="preserve">2.3.5. Основные направления и ценностные основы </w:t>
      </w:r>
      <w:r w:rsidRPr="00D56BE2">
        <w:rPr>
          <w:rFonts w:ascii="Times New Roman" w:hAnsi="Times New Roman" w:cs="Times New Roman"/>
          <w:b/>
          <w:bCs/>
          <w:sz w:val="28"/>
          <w:szCs w:val="28"/>
        </w:rPr>
        <w:br/>
        <w:t xml:space="preserve">духовно-нравственного развития и </w:t>
      </w:r>
      <w:proofErr w:type="gramStart"/>
      <w:r w:rsidRPr="00D56BE2">
        <w:rPr>
          <w:rFonts w:ascii="Times New Roman" w:hAnsi="Times New Roman" w:cs="Times New Roman"/>
          <w:b/>
          <w:bCs/>
          <w:sz w:val="28"/>
          <w:szCs w:val="28"/>
        </w:rPr>
        <w:t>воспитания</w:t>
      </w:r>
      <w:proofErr w:type="gramEnd"/>
      <w:r w:rsidRPr="00D56BE2">
        <w:rPr>
          <w:rFonts w:ascii="Times New Roman" w:hAnsi="Times New Roman" w:cs="Times New Roman"/>
          <w:b/>
          <w:bCs/>
          <w:sz w:val="28"/>
          <w:szCs w:val="28"/>
        </w:rPr>
        <w:t xml:space="preserve"> обучающихся </w:t>
      </w:r>
      <w:r w:rsidR="00E10195">
        <w:rPr>
          <w:rFonts w:ascii="Times New Roman" w:hAnsi="Times New Roman" w:cs="Times New Roman"/>
          <w:b/>
          <w:bCs/>
          <w:sz w:val="28"/>
          <w:szCs w:val="28"/>
        </w:rPr>
        <w:t>ЗПР</w:t>
      </w:r>
      <w:r w:rsidRPr="00D56BE2">
        <w:rPr>
          <w:rFonts w:ascii="Times New Roman" w:hAnsi="Times New Roman" w:cs="Times New Roman"/>
          <w:b/>
          <w:bCs/>
          <w:sz w:val="28"/>
          <w:szCs w:val="28"/>
        </w:rPr>
        <w:br/>
        <w:t>на уровне начального общего образования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Организация духовно-нравственного развития и </w:t>
      </w:r>
      <w:proofErr w:type="gramStart"/>
      <w:r w:rsidRPr="00D56BE2">
        <w:rPr>
          <w:rFonts w:ascii="Times New Roman" w:hAnsi="Times New Roman" w:cs="Times New Roman"/>
          <w:sz w:val="28"/>
          <w:szCs w:val="28"/>
        </w:rPr>
        <w:t>воспитания</w:t>
      </w:r>
      <w:proofErr w:type="gramEnd"/>
      <w:r w:rsidRPr="00D56BE2">
        <w:rPr>
          <w:rFonts w:ascii="Times New Roman" w:hAnsi="Times New Roman" w:cs="Times New Roman"/>
          <w:sz w:val="28"/>
          <w:szCs w:val="28"/>
        </w:rPr>
        <w:t xml:space="preserve"> обучающихся в перспективе достижения национального воспитательного идеала осуществляется по следующим направлениям.</w:t>
      </w:r>
    </w:p>
    <w:p w:rsidR="00B65058" w:rsidRPr="00D56BE2" w:rsidRDefault="00B65058" w:rsidP="00B65058">
      <w:pPr>
        <w:shd w:val="clear" w:color="auto" w:fill="FFFFFF"/>
        <w:tabs>
          <w:tab w:val="left" w:pos="557"/>
        </w:tabs>
        <w:ind w:firstLine="567"/>
        <w:jc w:val="both"/>
        <w:rPr>
          <w:rFonts w:ascii="Times New Roman" w:hAnsi="Times New Roman" w:cs="Times New Roman"/>
          <w:sz w:val="28"/>
          <w:szCs w:val="28"/>
        </w:rPr>
      </w:pPr>
      <w:r w:rsidRPr="00D56BE2">
        <w:rPr>
          <w:rFonts w:ascii="Times New Roman" w:hAnsi="Times New Roman" w:cs="Times New Roman"/>
          <w:sz w:val="28"/>
          <w:szCs w:val="28"/>
        </w:rPr>
        <w:t>•</w:t>
      </w:r>
      <w:r w:rsidRPr="00D56BE2">
        <w:rPr>
          <w:rFonts w:ascii="Times New Roman" w:hAnsi="Times New Roman" w:cs="Times New Roman"/>
          <w:sz w:val="28"/>
          <w:szCs w:val="28"/>
        </w:rPr>
        <w:tab/>
        <w:t>Воспитание гражданственности, патриотизма, уважения к правам, свободам и обязанностям человека.</w:t>
      </w:r>
    </w:p>
    <w:p w:rsidR="00B65058" w:rsidRPr="00D56BE2" w:rsidRDefault="00B65058" w:rsidP="00B65058">
      <w:pPr>
        <w:shd w:val="clear" w:color="auto" w:fill="FFFFFF"/>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 xml:space="preserve">Ценности: </w:t>
      </w:r>
      <w:r w:rsidRPr="00D56BE2">
        <w:rPr>
          <w:rFonts w:ascii="Times New Roman" w:hAnsi="Times New Roman" w:cs="Times New Roman"/>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D56BE2">
        <w:rPr>
          <w:rFonts w:ascii="Times New Roman" w:hAnsi="Times New Roman" w:cs="Times New Roman"/>
          <w:sz w:val="28"/>
          <w:szCs w:val="28"/>
        </w:rPr>
        <w:t>.</w:t>
      </w:r>
      <w:proofErr w:type="gramEnd"/>
    </w:p>
    <w:p w:rsidR="00B65058" w:rsidRPr="00D56BE2" w:rsidRDefault="00B65058" w:rsidP="00B65058">
      <w:pPr>
        <w:shd w:val="clear" w:color="auto" w:fill="FFFFFF"/>
        <w:tabs>
          <w:tab w:val="left" w:pos="557"/>
        </w:tabs>
        <w:ind w:firstLine="567"/>
        <w:rPr>
          <w:rFonts w:ascii="Times New Roman" w:hAnsi="Times New Roman" w:cs="Times New Roman"/>
          <w:sz w:val="28"/>
          <w:szCs w:val="28"/>
        </w:rPr>
      </w:pPr>
      <w:r w:rsidRPr="00D56BE2">
        <w:rPr>
          <w:rFonts w:ascii="Times New Roman" w:hAnsi="Times New Roman" w:cs="Times New Roman"/>
          <w:sz w:val="28"/>
          <w:szCs w:val="28"/>
        </w:rPr>
        <w:t>•</w:t>
      </w:r>
      <w:r w:rsidRPr="00D56BE2">
        <w:rPr>
          <w:rFonts w:ascii="Times New Roman" w:hAnsi="Times New Roman" w:cs="Times New Roman"/>
          <w:sz w:val="28"/>
          <w:szCs w:val="28"/>
        </w:rPr>
        <w:tab/>
        <w:t>Воспитание нравственных чувств и этического сознания.</w:t>
      </w:r>
      <w:r w:rsidRPr="00D56BE2">
        <w:rPr>
          <w:rFonts w:ascii="Times New Roman" w:hAnsi="Times New Roman" w:cs="Times New Roman"/>
          <w:sz w:val="28"/>
          <w:szCs w:val="28"/>
        </w:rPr>
        <w:br/>
        <w:t xml:space="preserve">Ценности: </w:t>
      </w:r>
      <w:r w:rsidRPr="00D56BE2">
        <w:rPr>
          <w:rFonts w:ascii="Times New Roman" w:hAnsi="Times New Roman" w:cs="Times New Roman"/>
          <w:i/>
          <w:iCs/>
          <w:sz w:val="28"/>
          <w:szCs w:val="28"/>
        </w:rPr>
        <w:t>нравственный выбор; жизнь и смысл жизни;</w:t>
      </w:r>
    </w:p>
    <w:p w:rsidR="00B65058" w:rsidRPr="00D56BE2" w:rsidRDefault="00B65058" w:rsidP="00B65058">
      <w:pPr>
        <w:shd w:val="clear" w:color="auto" w:fill="FFFFFF"/>
        <w:ind w:firstLine="567"/>
        <w:jc w:val="both"/>
        <w:rPr>
          <w:rFonts w:ascii="Times New Roman" w:hAnsi="Times New Roman" w:cs="Times New Roman"/>
          <w:sz w:val="28"/>
          <w:szCs w:val="28"/>
        </w:rPr>
      </w:pPr>
      <w:proofErr w:type="gramStart"/>
      <w:r w:rsidRPr="00D56BE2">
        <w:rPr>
          <w:rFonts w:ascii="Times New Roman" w:hAnsi="Times New Roman" w:cs="Times New Roman"/>
          <w:i/>
          <w:iCs/>
          <w:sz w:val="28"/>
          <w:szCs w:val="28"/>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D56BE2">
        <w:rPr>
          <w:rFonts w:ascii="Times New Roman" w:hAnsi="Times New Roman" w:cs="Times New Roman"/>
          <w:sz w:val="28"/>
          <w:szCs w:val="28"/>
        </w:rPr>
        <w:t>.</w:t>
      </w:r>
      <w:proofErr w:type="gramEnd"/>
    </w:p>
    <w:p w:rsidR="00B65058" w:rsidRPr="00D56BE2" w:rsidRDefault="00B65058" w:rsidP="00B65058">
      <w:pPr>
        <w:shd w:val="clear" w:color="auto" w:fill="FFFFFF"/>
        <w:tabs>
          <w:tab w:val="left" w:pos="562"/>
        </w:tabs>
        <w:ind w:firstLine="567"/>
        <w:jc w:val="both"/>
        <w:rPr>
          <w:rFonts w:ascii="Times New Roman" w:hAnsi="Times New Roman" w:cs="Times New Roman"/>
          <w:sz w:val="28"/>
          <w:szCs w:val="28"/>
        </w:rPr>
      </w:pPr>
      <w:r w:rsidRPr="00D56BE2">
        <w:rPr>
          <w:rFonts w:ascii="Times New Roman" w:hAnsi="Times New Roman" w:cs="Times New Roman"/>
          <w:sz w:val="28"/>
          <w:szCs w:val="28"/>
        </w:rPr>
        <w:t>•</w:t>
      </w:r>
      <w:r w:rsidRPr="00D56BE2">
        <w:rPr>
          <w:rFonts w:ascii="Times New Roman" w:hAnsi="Times New Roman" w:cs="Times New Roman"/>
          <w:sz w:val="28"/>
          <w:szCs w:val="28"/>
        </w:rPr>
        <w:tab/>
        <w:t>Воспитание трудолюбия, творческого отношения к учению, труду, жизни.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Ценности: </w:t>
      </w:r>
      <w:r w:rsidRPr="00D56BE2">
        <w:rPr>
          <w:rFonts w:ascii="Times New Roman" w:hAnsi="Times New Roman" w:cs="Times New Roman"/>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r w:rsidRPr="00D56BE2">
        <w:rPr>
          <w:rFonts w:ascii="Times New Roman" w:hAnsi="Times New Roman" w:cs="Times New Roman"/>
          <w:sz w:val="28"/>
          <w:szCs w:val="28"/>
        </w:rPr>
        <w:t>.</w:t>
      </w:r>
    </w:p>
    <w:p w:rsidR="00B65058" w:rsidRPr="00D56BE2" w:rsidRDefault="00B65058" w:rsidP="00B65058">
      <w:pPr>
        <w:shd w:val="clear" w:color="auto" w:fill="FFFFFF"/>
        <w:tabs>
          <w:tab w:val="left" w:pos="562"/>
        </w:tabs>
        <w:ind w:firstLine="567"/>
        <w:jc w:val="both"/>
        <w:rPr>
          <w:rFonts w:ascii="Times New Roman" w:hAnsi="Times New Roman" w:cs="Times New Roman"/>
          <w:sz w:val="28"/>
          <w:szCs w:val="28"/>
        </w:rPr>
      </w:pPr>
      <w:r w:rsidRPr="00D56BE2">
        <w:rPr>
          <w:rFonts w:ascii="Times New Roman" w:hAnsi="Times New Roman" w:cs="Times New Roman"/>
          <w:sz w:val="28"/>
          <w:szCs w:val="28"/>
        </w:rPr>
        <w:t>•</w:t>
      </w:r>
      <w:r w:rsidRPr="00D56BE2">
        <w:rPr>
          <w:rFonts w:ascii="Times New Roman" w:hAnsi="Times New Roman" w:cs="Times New Roman"/>
          <w:sz w:val="28"/>
          <w:szCs w:val="28"/>
        </w:rPr>
        <w:tab/>
        <w:t>Формирование ценностного отношения к здоровью и здоровому образу жизни.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Ценности: </w:t>
      </w:r>
      <w:r w:rsidRPr="00D56BE2">
        <w:rPr>
          <w:rFonts w:ascii="Times New Roman" w:hAnsi="Times New Roman" w:cs="Times New Roman"/>
          <w:i/>
          <w:iCs/>
          <w:sz w:val="28"/>
          <w:szCs w:val="28"/>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B65058" w:rsidRPr="00D56BE2" w:rsidRDefault="00B65058" w:rsidP="00B65058">
      <w:pPr>
        <w:shd w:val="clear" w:color="auto" w:fill="FFFFFF"/>
        <w:tabs>
          <w:tab w:val="left" w:pos="562"/>
        </w:tabs>
        <w:ind w:firstLine="567"/>
        <w:jc w:val="both"/>
        <w:rPr>
          <w:rFonts w:ascii="Times New Roman" w:hAnsi="Times New Roman" w:cs="Times New Roman"/>
          <w:sz w:val="28"/>
          <w:szCs w:val="28"/>
        </w:rPr>
      </w:pPr>
      <w:r w:rsidRPr="00D56BE2">
        <w:rPr>
          <w:rFonts w:ascii="Times New Roman" w:hAnsi="Times New Roman" w:cs="Times New Roman"/>
          <w:sz w:val="28"/>
          <w:szCs w:val="28"/>
        </w:rPr>
        <w:t>•</w:t>
      </w:r>
      <w:r w:rsidRPr="00D56BE2">
        <w:rPr>
          <w:rFonts w:ascii="Times New Roman" w:hAnsi="Times New Roman" w:cs="Times New Roman"/>
          <w:sz w:val="28"/>
          <w:szCs w:val="28"/>
        </w:rPr>
        <w:tab/>
        <w:t>Воспитание ценностного отношения к природе, окружающей среде (экологическое воспитание).</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Ценности: </w:t>
      </w:r>
      <w:r w:rsidRPr="00D56BE2">
        <w:rPr>
          <w:rFonts w:ascii="Times New Roman" w:hAnsi="Times New Roman" w:cs="Times New Roman"/>
          <w:i/>
          <w:iCs/>
          <w:sz w:val="28"/>
          <w:szCs w:val="28"/>
        </w:rPr>
        <w:t>родная земля; заповедная природа; планета Земля; экологическое сознание.</w:t>
      </w:r>
    </w:p>
    <w:p w:rsidR="00B65058" w:rsidRPr="00D56BE2" w:rsidRDefault="00B65058" w:rsidP="00B65058">
      <w:pPr>
        <w:shd w:val="clear" w:color="auto" w:fill="FFFFFF"/>
        <w:tabs>
          <w:tab w:val="left" w:pos="562"/>
        </w:tabs>
        <w:ind w:firstLine="567"/>
        <w:jc w:val="both"/>
        <w:rPr>
          <w:rFonts w:ascii="Times New Roman" w:hAnsi="Times New Roman" w:cs="Times New Roman"/>
          <w:spacing w:val="-6"/>
          <w:sz w:val="28"/>
          <w:szCs w:val="28"/>
        </w:rPr>
      </w:pPr>
      <w:r w:rsidRPr="00D56BE2">
        <w:rPr>
          <w:rFonts w:ascii="Times New Roman" w:hAnsi="Times New Roman" w:cs="Times New Roman"/>
          <w:sz w:val="28"/>
          <w:szCs w:val="28"/>
        </w:rPr>
        <w:t>•</w:t>
      </w:r>
      <w:r w:rsidRPr="00D56BE2">
        <w:rPr>
          <w:rFonts w:ascii="Times New Roman" w:hAnsi="Times New Roman" w:cs="Times New Roman"/>
          <w:spacing w:val="-6"/>
          <w:sz w:val="28"/>
          <w:szCs w:val="28"/>
        </w:rPr>
        <w:tab/>
        <w:t xml:space="preserve">Воспитание ценностного отношения к </w:t>
      </w:r>
      <w:proofErr w:type="gramStart"/>
      <w:r w:rsidRPr="00D56BE2">
        <w:rPr>
          <w:rFonts w:ascii="Times New Roman" w:hAnsi="Times New Roman" w:cs="Times New Roman"/>
          <w:spacing w:val="-6"/>
          <w:sz w:val="28"/>
          <w:szCs w:val="28"/>
        </w:rPr>
        <w:t>прекрасному</w:t>
      </w:r>
      <w:proofErr w:type="gramEnd"/>
      <w:r w:rsidRPr="00D56BE2">
        <w:rPr>
          <w:rFonts w:ascii="Times New Roman" w:hAnsi="Times New Roman" w:cs="Times New Roman"/>
          <w:spacing w:val="-6"/>
          <w:sz w:val="28"/>
          <w:szCs w:val="28"/>
        </w:rPr>
        <w:t>, формирование представлений об эстетических идеалах и ценностях (эстетическое воспитание).</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lastRenderedPageBreak/>
        <w:t xml:space="preserve">Ценности: </w:t>
      </w:r>
      <w:r w:rsidRPr="00D56BE2">
        <w:rPr>
          <w:rFonts w:ascii="Times New Roman" w:hAnsi="Times New Roman" w:cs="Times New Roman"/>
          <w:i/>
          <w:iCs/>
          <w:sz w:val="28"/>
          <w:szCs w:val="28"/>
        </w:rPr>
        <w:t>красота; гармония; духовный мир человека; эстетическое развитие, самовыражение в творчестве и искусстве</w:t>
      </w:r>
      <w:r w:rsidRPr="00D56BE2">
        <w:rPr>
          <w:rFonts w:ascii="Times New Roman" w:hAnsi="Times New Roman" w:cs="Times New Roman"/>
          <w:sz w:val="28"/>
          <w:szCs w:val="28"/>
        </w:rPr>
        <w:t>.</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B65058" w:rsidRPr="00D56BE2" w:rsidRDefault="00B65058" w:rsidP="00B65058">
      <w:pPr>
        <w:shd w:val="clear" w:color="auto" w:fill="FFFFFF"/>
        <w:jc w:val="center"/>
        <w:rPr>
          <w:rFonts w:ascii="Times New Roman" w:hAnsi="Times New Roman" w:cs="Times New Roman"/>
          <w:b/>
          <w:bCs/>
          <w:sz w:val="28"/>
          <w:szCs w:val="28"/>
        </w:rPr>
      </w:pPr>
    </w:p>
    <w:p w:rsidR="00B65058" w:rsidRPr="00D56BE2" w:rsidRDefault="00B65058" w:rsidP="00B65058">
      <w:pPr>
        <w:shd w:val="clear" w:color="auto" w:fill="FFFFFF"/>
        <w:jc w:val="center"/>
        <w:rPr>
          <w:rFonts w:ascii="Times New Roman" w:hAnsi="Times New Roman" w:cs="Times New Roman"/>
          <w:sz w:val="28"/>
          <w:szCs w:val="28"/>
        </w:rPr>
      </w:pPr>
      <w:r w:rsidRPr="00D56BE2">
        <w:rPr>
          <w:rFonts w:ascii="Times New Roman" w:hAnsi="Times New Roman" w:cs="Times New Roman"/>
          <w:b/>
          <w:bCs/>
          <w:sz w:val="28"/>
          <w:szCs w:val="28"/>
        </w:rPr>
        <w:t xml:space="preserve">2.3.6. Содержание духовно-нравственного развития и </w:t>
      </w:r>
      <w:proofErr w:type="gramStart"/>
      <w:r w:rsidRPr="00D56BE2">
        <w:rPr>
          <w:rFonts w:ascii="Times New Roman" w:hAnsi="Times New Roman" w:cs="Times New Roman"/>
          <w:b/>
          <w:bCs/>
          <w:sz w:val="28"/>
          <w:szCs w:val="28"/>
        </w:rPr>
        <w:t>воспитания</w:t>
      </w:r>
      <w:proofErr w:type="gramEnd"/>
      <w:r w:rsidRPr="00D56BE2">
        <w:rPr>
          <w:rFonts w:ascii="Times New Roman" w:hAnsi="Times New Roman" w:cs="Times New Roman"/>
          <w:b/>
          <w:bCs/>
          <w:sz w:val="28"/>
          <w:szCs w:val="28"/>
        </w:rPr>
        <w:t xml:space="preserve"> обучающихся </w:t>
      </w:r>
      <w:r w:rsidR="00E10195">
        <w:rPr>
          <w:rFonts w:ascii="Times New Roman" w:hAnsi="Times New Roman" w:cs="Times New Roman"/>
          <w:b/>
          <w:bCs/>
          <w:sz w:val="28"/>
          <w:szCs w:val="28"/>
        </w:rPr>
        <w:t xml:space="preserve">ЗПР </w:t>
      </w:r>
      <w:r w:rsidRPr="00D56BE2">
        <w:rPr>
          <w:rFonts w:ascii="Times New Roman" w:hAnsi="Times New Roman" w:cs="Times New Roman"/>
          <w:b/>
          <w:bCs/>
          <w:sz w:val="28"/>
          <w:szCs w:val="28"/>
        </w:rPr>
        <w:t>на уровне начального общего образования</w:t>
      </w:r>
    </w:p>
    <w:p w:rsidR="00B65058" w:rsidRPr="00B407D8" w:rsidRDefault="00B65058" w:rsidP="00B65058">
      <w:pPr>
        <w:shd w:val="clear" w:color="auto" w:fill="FFFFFF"/>
        <w:jc w:val="center"/>
        <w:rPr>
          <w:rFonts w:ascii="Times New Roman" w:hAnsi="Times New Roman" w:cs="Times New Roman"/>
          <w:b/>
          <w:sz w:val="28"/>
          <w:szCs w:val="28"/>
        </w:rPr>
      </w:pPr>
      <w:r w:rsidRPr="00B407D8">
        <w:rPr>
          <w:rFonts w:ascii="Times New Roman" w:hAnsi="Times New Roman" w:cs="Times New Roman"/>
          <w:b/>
          <w:i/>
          <w:iCs/>
          <w:sz w:val="28"/>
          <w:szCs w:val="28"/>
        </w:rPr>
        <w:t xml:space="preserve">Современные особенности развития и воспитания </w:t>
      </w:r>
      <w:r w:rsidRPr="00B407D8">
        <w:rPr>
          <w:rFonts w:ascii="Times New Roman" w:hAnsi="Times New Roman" w:cs="Times New Roman"/>
          <w:b/>
          <w:i/>
          <w:iCs/>
          <w:sz w:val="28"/>
          <w:szCs w:val="28"/>
        </w:rPr>
        <w:br/>
      </w:r>
      <w:proofErr w:type="gramStart"/>
      <w:r w:rsidRPr="00B407D8">
        <w:rPr>
          <w:rFonts w:ascii="Times New Roman" w:hAnsi="Times New Roman" w:cs="Times New Roman"/>
          <w:b/>
          <w:i/>
          <w:iCs/>
          <w:sz w:val="28"/>
          <w:szCs w:val="28"/>
        </w:rPr>
        <w:t>обучающихся</w:t>
      </w:r>
      <w:proofErr w:type="gramEnd"/>
      <w:r w:rsidR="00B407D8">
        <w:rPr>
          <w:rFonts w:ascii="Times New Roman" w:hAnsi="Times New Roman" w:cs="Times New Roman"/>
          <w:b/>
          <w:i/>
          <w:iCs/>
          <w:sz w:val="28"/>
          <w:szCs w:val="28"/>
        </w:rPr>
        <w:t xml:space="preserve"> ЗПР </w:t>
      </w:r>
      <w:r w:rsidRPr="00B407D8">
        <w:rPr>
          <w:rFonts w:ascii="Times New Roman" w:hAnsi="Times New Roman" w:cs="Times New Roman"/>
          <w:b/>
          <w:i/>
          <w:iCs/>
          <w:sz w:val="28"/>
          <w:szCs w:val="28"/>
        </w:rPr>
        <w:t xml:space="preserve">  начального общего образования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Обучающиеся на этом уровне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B65058" w:rsidRPr="00D56BE2" w:rsidRDefault="00B65058" w:rsidP="00B65058">
      <w:pPr>
        <w:shd w:val="clear" w:color="auto" w:fill="FFFFFF"/>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w:t>
      </w:r>
      <w:proofErr w:type="spellStart"/>
      <w:r w:rsidRPr="00D56BE2">
        <w:rPr>
          <w:rFonts w:ascii="Times New Roman" w:hAnsi="Times New Roman" w:cs="Times New Roman"/>
          <w:sz w:val="28"/>
          <w:szCs w:val="28"/>
        </w:rPr>
        <w:t>культуросообразность</w:t>
      </w:r>
      <w:proofErr w:type="spellEnd"/>
      <w:r w:rsidRPr="00D56BE2">
        <w:rPr>
          <w:rFonts w:ascii="Times New Roman" w:hAnsi="Times New Roman" w:cs="Times New Roman"/>
          <w:sz w:val="28"/>
          <w:szCs w:val="28"/>
        </w:rPr>
        <w:t xml:space="preserve"> и т. д.) и вне школы (</w:t>
      </w:r>
      <w:proofErr w:type="spellStart"/>
      <w:r w:rsidRPr="00D56BE2">
        <w:rPr>
          <w:rFonts w:ascii="Times New Roman" w:hAnsi="Times New Roman" w:cs="Times New Roman"/>
          <w:sz w:val="28"/>
          <w:szCs w:val="28"/>
        </w:rPr>
        <w:t>клиповость</w:t>
      </w:r>
      <w:proofErr w:type="spellEnd"/>
      <w:r w:rsidRPr="00D56BE2">
        <w:rPr>
          <w:rFonts w:ascii="Times New Roman" w:hAnsi="Times New Roman" w:cs="Times New Roman"/>
          <w:sz w:val="28"/>
          <w:szCs w:val="28"/>
        </w:rPr>
        <w:t xml:space="preserve">, хаотичность, смешение высокой культуры и бытовой, размывание границ между культурой и </w:t>
      </w:r>
      <w:proofErr w:type="spellStart"/>
      <w:r w:rsidRPr="00D56BE2">
        <w:rPr>
          <w:rFonts w:ascii="Times New Roman" w:hAnsi="Times New Roman" w:cs="Times New Roman"/>
          <w:sz w:val="28"/>
          <w:szCs w:val="28"/>
        </w:rPr>
        <w:t>антикультурой</w:t>
      </w:r>
      <w:proofErr w:type="spellEnd"/>
      <w:r w:rsidRPr="00D56BE2">
        <w:rPr>
          <w:rFonts w:ascii="Times New Roman" w:hAnsi="Times New Roman" w:cs="Times New Roman"/>
          <w:sz w:val="28"/>
          <w:szCs w:val="28"/>
        </w:rPr>
        <w:t xml:space="preserve">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w:t>
      </w:r>
      <w:proofErr w:type="gramEnd"/>
      <w:r w:rsidRPr="00D56BE2">
        <w:rPr>
          <w:rFonts w:ascii="Times New Roman" w:hAnsi="Times New Roman" w:cs="Times New Roman"/>
          <w:sz w:val="28"/>
          <w:szCs w:val="28"/>
        </w:rPr>
        <w:t xml:space="preserve"> к жизни, морального релятивизма.</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lastRenderedPageBreak/>
        <w:t xml:space="preserve">В силу произошедшей в 1990-е гг. переориентации воспитания с коллективистской на индивидуалистическую модель, фактического отсутствия форм совместной </w:t>
      </w:r>
      <w:proofErr w:type="gramStart"/>
      <w:r w:rsidRPr="00D56BE2">
        <w:rPr>
          <w:rFonts w:ascii="Times New Roman" w:hAnsi="Times New Roman" w:cs="Times New Roman"/>
          <w:sz w:val="28"/>
          <w:szCs w:val="28"/>
        </w:rPr>
        <w:t>со</w:t>
      </w:r>
      <w:proofErr w:type="gramEnd"/>
      <w:r w:rsidRPr="00D56BE2">
        <w:rPr>
          <w:rFonts w:ascii="Times New Roman" w:hAnsi="Times New Roman" w:cs="Times New Roman"/>
          <w:sz w:val="28"/>
          <w:szCs w:val="28"/>
        </w:rPr>
        <w:t xml:space="preserve">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ГБОУ СОШ п.г.т. Междуреченск активно противодействует этим негативным тенденциям. Прежде </w:t>
      </w:r>
      <w:proofErr w:type="gramStart"/>
      <w:r w:rsidRPr="00D56BE2">
        <w:rPr>
          <w:rFonts w:ascii="Times New Roman" w:hAnsi="Times New Roman" w:cs="Times New Roman"/>
          <w:sz w:val="28"/>
          <w:szCs w:val="28"/>
        </w:rPr>
        <w:t>всего</w:t>
      </w:r>
      <w:proofErr w:type="gramEnd"/>
      <w:r w:rsidRPr="00D56BE2">
        <w:rPr>
          <w:rFonts w:ascii="Times New Roman" w:hAnsi="Times New Roman" w:cs="Times New Roman"/>
          <w:sz w:val="28"/>
          <w:szCs w:val="28"/>
        </w:rPr>
        <w:t xml:space="preserve"> это переход  к системному духовно-нравственному развитию и воспитанию обучающихся, направленный на формирование морально-нравственного, личностно развивающего, социально открытого уклада школьной жизни.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r w:rsidRPr="00D56BE2">
        <w:rPr>
          <w:rFonts w:ascii="Times New Roman" w:hAnsi="Times New Roman" w:cs="Times New Roman"/>
          <w:sz w:val="28"/>
          <w:szCs w:val="28"/>
          <w:u w:val="single"/>
        </w:rPr>
        <w:t>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w:t>
      </w:r>
      <w:r w:rsidRPr="00D56BE2">
        <w:rPr>
          <w:rFonts w:ascii="Times New Roman" w:hAnsi="Times New Roman" w:cs="Times New Roman"/>
          <w:sz w:val="28"/>
          <w:szCs w:val="28"/>
        </w:rPr>
        <w:t xml:space="preserve"> на основе базовых национальных ценностей, традиционных моральных норм, национальных духовных традиций народов России.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B65058" w:rsidRPr="00B407D8" w:rsidRDefault="00B65058" w:rsidP="00B65058">
      <w:pPr>
        <w:shd w:val="clear" w:color="auto" w:fill="FFFFFF"/>
        <w:jc w:val="center"/>
        <w:rPr>
          <w:rFonts w:ascii="Times New Roman" w:hAnsi="Times New Roman" w:cs="Times New Roman"/>
          <w:b/>
          <w:i/>
          <w:iCs/>
          <w:sz w:val="28"/>
          <w:szCs w:val="28"/>
        </w:rPr>
      </w:pPr>
      <w:r w:rsidRPr="00B407D8">
        <w:rPr>
          <w:rFonts w:ascii="Times New Roman" w:hAnsi="Times New Roman" w:cs="Times New Roman"/>
          <w:b/>
          <w:i/>
          <w:iCs/>
          <w:sz w:val="28"/>
          <w:szCs w:val="28"/>
        </w:rPr>
        <w:t xml:space="preserve">Задачи духовно-нравственного развития </w:t>
      </w:r>
      <w:r w:rsidRPr="00B407D8">
        <w:rPr>
          <w:rFonts w:ascii="Times New Roman" w:hAnsi="Times New Roman" w:cs="Times New Roman"/>
          <w:b/>
          <w:i/>
          <w:iCs/>
          <w:sz w:val="28"/>
          <w:szCs w:val="28"/>
        </w:rPr>
        <w:br/>
        <w:t xml:space="preserve">и воспитания </w:t>
      </w:r>
      <w:proofErr w:type="gramStart"/>
      <w:r w:rsidRPr="00B407D8">
        <w:rPr>
          <w:rFonts w:ascii="Times New Roman" w:hAnsi="Times New Roman" w:cs="Times New Roman"/>
          <w:b/>
          <w:i/>
          <w:iCs/>
          <w:sz w:val="28"/>
          <w:szCs w:val="28"/>
        </w:rPr>
        <w:t>обучающихся</w:t>
      </w:r>
      <w:proofErr w:type="gramEnd"/>
    </w:p>
    <w:tbl>
      <w:tblPr>
        <w:tblW w:w="10492" w:type="dxa"/>
        <w:tblInd w:w="-707" w:type="dxa"/>
        <w:tblCellMar>
          <w:left w:w="0" w:type="dxa"/>
          <w:right w:w="0" w:type="dxa"/>
        </w:tblCellMar>
        <w:tblLook w:val="04A0"/>
      </w:tblPr>
      <w:tblGrid>
        <w:gridCol w:w="4431"/>
        <w:gridCol w:w="6061"/>
      </w:tblGrid>
      <w:tr w:rsidR="00B65058" w:rsidRPr="00D56BE2" w:rsidTr="00352560">
        <w:trPr>
          <w:trHeight w:val="833"/>
        </w:trPr>
        <w:tc>
          <w:tcPr>
            <w:tcW w:w="4431"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pacing w:before="134"/>
              <w:textAlignment w:val="baseline"/>
              <w:rPr>
                <w:rFonts w:ascii="Times New Roman" w:hAnsi="Times New Roman" w:cs="Times New Roman"/>
                <w:sz w:val="28"/>
                <w:szCs w:val="28"/>
              </w:rPr>
            </w:pPr>
            <w:r w:rsidRPr="00D56BE2">
              <w:rPr>
                <w:rFonts w:ascii="Times New Roman" w:hAnsi="Times New Roman" w:cs="Times New Roman"/>
                <w:b/>
                <w:bCs/>
                <w:color w:val="000000"/>
                <w:kern w:val="24"/>
                <w:position w:val="1"/>
                <w:sz w:val="28"/>
                <w:szCs w:val="28"/>
              </w:rPr>
              <w:t>Задачи духовно-нравственного развития и воспитания</w:t>
            </w:r>
          </w:p>
        </w:tc>
        <w:tc>
          <w:tcPr>
            <w:tcW w:w="6061"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134"/>
              <w:textAlignment w:val="baseline"/>
              <w:rPr>
                <w:rFonts w:ascii="Times New Roman" w:hAnsi="Times New Roman" w:cs="Times New Roman"/>
                <w:sz w:val="28"/>
                <w:szCs w:val="28"/>
              </w:rPr>
            </w:pPr>
            <w:r w:rsidRPr="00D56BE2">
              <w:rPr>
                <w:rFonts w:ascii="Times New Roman" w:hAnsi="Times New Roman" w:cs="Times New Roman"/>
                <w:b/>
                <w:bCs/>
                <w:color w:val="000000"/>
                <w:kern w:val="24"/>
                <w:position w:val="1"/>
                <w:sz w:val="28"/>
                <w:szCs w:val="28"/>
              </w:rPr>
              <w:t>Реализация в ОУ</w:t>
            </w:r>
          </w:p>
        </w:tc>
      </w:tr>
      <w:tr w:rsidR="00B65058" w:rsidRPr="00D56BE2" w:rsidTr="00352560">
        <w:trPr>
          <w:trHeight w:val="843"/>
        </w:trPr>
        <w:tc>
          <w:tcPr>
            <w:tcW w:w="10492" w:type="dxa"/>
            <w:gridSpan w:val="2"/>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134"/>
              <w:jc w:val="center"/>
              <w:textAlignment w:val="baseline"/>
              <w:rPr>
                <w:rFonts w:ascii="Times New Roman" w:hAnsi="Times New Roman" w:cs="Times New Roman"/>
                <w:sz w:val="28"/>
                <w:szCs w:val="28"/>
              </w:rPr>
            </w:pPr>
            <w:r w:rsidRPr="00D56BE2">
              <w:rPr>
                <w:rFonts w:ascii="Times New Roman" w:hAnsi="Times New Roman" w:cs="Times New Roman"/>
                <w:b/>
                <w:bCs/>
                <w:color w:val="000000"/>
                <w:kern w:val="24"/>
                <w:position w:val="1"/>
                <w:sz w:val="28"/>
                <w:szCs w:val="28"/>
              </w:rPr>
              <w:t>Воспитание гражданственности, патриотизма, уважения к правам, свободам и обязанностям человека</w:t>
            </w: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sz w:val="28"/>
                <w:szCs w:val="28"/>
              </w:rPr>
            </w:pPr>
            <w:r w:rsidRPr="00D56BE2">
              <w:rPr>
                <w:rFonts w:ascii="Times New Roman" w:hAnsi="Times New Roman" w:cs="Times New Roman"/>
                <w:color w:val="000000"/>
                <w:kern w:val="24"/>
                <w:sz w:val="28"/>
                <w:szCs w:val="28"/>
              </w:rPr>
              <w:lastRenderedPageBreak/>
              <w:t>получение первоначальных представлений о Конституции Российской Федерации, ознакомление с государственной</w:t>
            </w:r>
            <w:r w:rsidRPr="00D56BE2">
              <w:rPr>
                <w:rFonts w:ascii="Times New Roman" w:hAnsi="Times New Roman" w:cs="Times New Roman"/>
                <w:sz w:val="28"/>
                <w:szCs w:val="28"/>
              </w:rPr>
              <w:t xml:space="preserve"> </w:t>
            </w:r>
            <w:r w:rsidRPr="00D56BE2">
              <w:rPr>
                <w:rFonts w:ascii="Times New Roman" w:hAnsi="Times New Roman" w:cs="Times New Roman"/>
                <w:color w:val="000000"/>
                <w:kern w:val="24"/>
                <w:sz w:val="28"/>
                <w:szCs w:val="28"/>
              </w:rPr>
              <w:t>символикой  — Гербом, Флагом РФ</w:t>
            </w:r>
          </w:p>
        </w:tc>
        <w:tc>
          <w:tcPr>
            <w:tcW w:w="6061" w:type="dxa"/>
            <w:vMerge w:val="restart"/>
            <w:tcBorders>
              <w:top w:val="single" w:sz="8" w:space="0" w:color="000000"/>
              <w:left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sz w:val="28"/>
                <w:szCs w:val="28"/>
              </w:rPr>
            </w:pPr>
            <w:r w:rsidRPr="00D56BE2">
              <w:rPr>
                <w:rFonts w:ascii="Times New Roman" w:hAnsi="Times New Roman" w:cs="Times New Roman"/>
                <w:color w:val="000000"/>
                <w:kern w:val="24"/>
                <w:sz w:val="28"/>
                <w:szCs w:val="28"/>
              </w:rPr>
              <w:t>Содержание учебных предметов  «Школа России»</w:t>
            </w:r>
          </w:p>
          <w:p w:rsidR="00B65058" w:rsidRPr="00D56BE2" w:rsidRDefault="00B65058" w:rsidP="00851E16">
            <w:pPr>
              <w:rPr>
                <w:rFonts w:ascii="Times New Roman" w:hAnsi="Times New Roman" w:cs="Times New Roman"/>
                <w:i/>
                <w:sz w:val="28"/>
                <w:szCs w:val="28"/>
              </w:rPr>
            </w:pPr>
            <w:r w:rsidRPr="00D56BE2">
              <w:rPr>
                <w:rFonts w:ascii="Times New Roman" w:hAnsi="Times New Roman" w:cs="Times New Roman"/>
                <w:i/>
                <w:sz w:val="28"/>
                <w:szCs w:val="28"/>
              </w:rPr>
              <w:t>Программы воспитательной работы школы:</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Ученик – патриот и гражданин</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Ученик и его нравственность</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Ученик и его семья</w:t>
            </w:r>
          </w:p>
          <w:p w:rsidR="00B65058" w:rsidRPr="00D56BE2" w:rsidRDefault="00B65058" w:rsidP="00851E16">
            <w:pPr>
              <w:shd w:val="clear" w:color="auto" w:fill="FFFFFF"/>
              <w:jc w:val="center"/>
              <w:rPr>
                <w:rFonts w:ascii="Times New Roman" w:hAnsi="Times New Roman" w:cs="Times New Roman"/>
                <w:i/>
                <w:sz w:val="28"/>
                <w:szCs w:val="28"/>
              </w:rPr>
            </w:pPr>
            <w:r w:rsidRPr="00D56BE2">
              <w:rPr>
                <w:rFonts w:ascii="Times New Roman" w:hAnsi="Times New Roman" w:cs="Times New Roman"/>
                <w:i/>
                <w:sz w:val="28"/>
                <w:szCs w:val="28"/>
              </w:rPr>
              <w:t>Кружки:</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«Вокально-инструментальный ансамбль»</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«Сольное пение»</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 xml:space="preserve"> «Юный журналист»</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 xml:space="preserve"> «Общая физическая подготовка» </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«НОУ»</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«Фольклор»</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«Компьютерная грамотность»</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«Грамматика»</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«Юный филолог»</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«Секреты хорошей речи»</w:t>
            </w:r>
          </w:p>
          <w:p w:rsidR="00B65058" w:rsidRPr="00D56BE2" w:rsidRDefault="00B65058" w:rsidP="00851E16">
            <w:pPr>
              <w:spacing w:before="86"/>
              <w:textAlignment w:val="baseline"/>
              <w:rPr>
                <w:rFonts w:ascii="Times New Roman" w:hAnsi="Times New Roman" w:cs="Times New Roman"/>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sz w:val="28"/>
                <w:szCs w:val="28"/>
              </w:rPr>
              <w:t>элементарные представления о правах и обязанностях гражданина России</w:t>
            </w:r>
          </w:p>
        </w:tc>
        <w:tc>
          <w:tcPr>
            <w:tcW w:w="6061" w:type="dxa"/>
            <w:vMerge/>
            <w:tcBorders>
              <w:left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330"/>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47"/>
              </w:tabs>
              <w:rPr>
                <w:rFonts w:ascii="Times New Roman" w:hAnsi="Times New Roman" w:cs="Times New Roman"/>
                <w:sz w:val="28"/>
                <w:szCs w:val="28"/>
              </w:rPr>
            </w:pPr>
            <w:r w:rsidRPr="00D56BE2">
              <w:rPr>
                <w:rFonts w:ascii="Times New Roman" w:hAnsi="Times New Roman" w:cs="Times New Roman"/>
                <w:sz w:val="28"/>
                <w:szCs w:val="28"/>
              </w:rPr>
              <w:t>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w:t>
            </w:r>
          </w:p>
        </w:tc>
        <w:tc>
          <w:tcPr>
            <w:tcW w:w="6061" w:type="dxa"/>
            <w:vMerge/>
            <w:tcBorders>
              <w:left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47"/>
              </w:tabs>
              <w:jc w:val="both"/>
              <w:rPr>
                <w:rFonts w:ascii="Times New Roman" w:hAnsi="Times New Roman" w:cs="Times New Roman"/>
                <w:sz w:val="28"/>
                <w:szCs w:val="28"/>
              </w:rPr>
            </w:pPr>
            <w:r w:rsidRPr="00D56BE2">
              <w:rPr>
                <w:rFonts w:ascii="Times New Roman" w:hAnsi="Times New Roman" w:cs="Times New Roman"/>
                <w:sz w:val="28"/>
                <w:szCs w:val="28"/>
              </w:rPr>
              <w:t>начальные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w:t>
            </w:r>
            <w:proofErr w:type="gramStart"/>
            <w:r w:rsidRPr="00D56BE2">
              <w:rPr>
                <w:rFonts w:ascii="Times New Roman" w:hAnsi="Times New Roman" w:cs="Times New Roman"/>
                <w:sz w:val="28"/>
                <w:szCs w:val="28"/>
              </w:rPr>
              <w:t>ии и её</w:t>
            </w:r>
            <w:proofErr w:type="gramEnd"/>
            <w:r w:rsidRPr="00D56BE2">
              <w:rPr>
                <w:rFonts w:ascii="Times New Roman" w:hAnsi="Times New Roman" w:cs="Times New Roman"/>
                <w:sz w:val="28"/>
                <w:szCs w:val="28"/>
              </w:rPr>
              <w:t xml:space="preserve"> народов;</w:t>
            </w:r>
          </w:p>
        </w:tc>
        <w:tc>
          <w:tcPr>
            <w:tcW w:w="6061" w:type="dxa"/>
            <w:vMerge/>
            <w:tcBorders>
              <w:left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47"/>
              </w:tabs>
              <w:rPr>
                <w:rFonts w:ascii="Times New Roman" w:hAnsi="Times New Roman" w:cs="Times New Roman"/>
                <w:sz w:val="28"/>
                <w:szCs w:val="28"/>
              </w:rPr>
            </w:pPr>
            <w:r w:rsidRPr="00D56BE2">
              <w:rPr>
                <w:rFonts w:ascii="Times New Roman" w:hAnsi="Times New Roman" w:cs="Times New Roman"/>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уважение к защитникам Родины;</w:t>
            </w:r>
          </w:p>
        </w:tc>
        <w:tc>
          <w:tcPr>
            <w:tcW w:w="6061" w:type="dxa"/>
            <w:vMerge/>
            <w:tcBorders>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47"/>
              </w:tabs>
              <w:rPr>
                <w:rFonts w:ascii="Times New Roman" w:hAnsi="Times New Roman" w:cs="Times New Roman"/>
                <w:sz w:val="28"/>
                <w:szCs w:val="28"/>
              </w:rPr>
            </w:pPr>
            <w:r w:rsidRPr="00D56BE2">
              <w:rPr>
                <w:rFonts w:ascii="Times New Roman" w:hAnsi="Times New Roman" w:cs="Times New Roman"/>
                <w:sz w:val="28"/>
                <w:szCs w:val="28"/>
              </w:rPr>
              <w:t xml:space="preserve">стремление активно участвовать в делах класса, школы, семьи, своего села, </w:t>
            </w:r>
            <w:proofErr w:type="spellStart"/>
            <w:r w:rsidRPr="00D56BE2">
              <w:rPr>
                <w:rFonts w:ascii="Times New Roman" w:hAnsi="Times New Roman" w:cs="Times New Roman"/>
                <w:sz w:val="28"/>
                <w:szCs w:val="28"/>
              </w:rPr>
              <w:t>города</w:t>
            </w:r>
            <w:proofErr w:type="gramStart"/>
            <w:r w:rsidRPr="00D56BE2">
              <w:rPr>
                <w:rFonts w:ascii="Times New Roman" w:hAnsi="Times New Roman" w:cs="Times New Roman"/>
                <w:sz w:val="28"/>
                <w:szCs w:val="28"/>
              </w:rPr>
              <w:t>;л</w:t>
            </w:r>
            <w:proofErr w:type="gramEnd"/>
            <w:r w:rsidRPr="00D56BE2">
              <w:rPr>
                <w:rFonts w:ascii="Times New Roman" w:hAnsi="Times New Roman" w:cs="Times New Roman"/>
                <w:sz w:val="28"/>
                <w:szCs w:val="28"/>
              </w:rPr>
              <w:t>юбовь</w:t>
            </w:r>
            <w:proofErr w:type="spellEnd"/>
            <w:r w:rsidRPr="00D56BE2">
              <w:rPr>
                <w:rFonts w:ascii="Times New Roman" w:hAnsi="Times New Roman" w:cs="Times New Roman"/>
                <w:sz w:val="28"/>
                <w:szCs w:val="28"/>
              </w:rPr>
              <w:t xml:space="preserve"> к образовательному учреждению, </w:t>
            </w:r>
            <w:r w:rsidRPr="00D56BE2">
              <w:rPr>
                <w:rFonts w:ascii="Times New Roman" w:hAnsi="Times New Roman" w:cs="Times New Roman"/>
                <w:sz w:val="28"/>
                <w:szCs w:val="28"/>
              </w:rPr>
              <w:lastRenderedPageBreak/>
              <w:t>своему селу, городу, народу, России; негативное отношение к нарушениям порядка в классе, дома, на улице, к невыполнению человеком своих обязанностей; умение отвечать за свои поступки;</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lastRenderedPageBreak/>
              <w:t>Классное ученическое самоуправление.</w:t>
            </w:r>
          </w:p>
        </w:tc>
      </w:tr>
      <w:tr w:rsidR="00B65058" w:rsidRPr="00D56BE2" w:rsidTr="00352560">
        <w:trPr>
          <w:trHeight w:val="330"/>
        </w:trPr>
        <w:tc>
          <w:tcPr>
            <w:tcW w:w="10492" w:type="dxa"/>
            <w:gridSpan w:val="2"/>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ind w:firstLine="567"/>
              <w:rPr>
                <w:rFonts w:ascii="Times New Roman" w:hAnsi="Times New Roman" w:cs="Times New Roman"/>
                <w:b/>
                <w:sz w:val="28"/>
                <w:szCs w:val="28"/>
              </w:rPr>
            </w:pPr>
            <w:r w:rsidRPr="00D56BE2">
              <w:rPr>
                <w:rFonts w:ascii="Times New Roman" w:hAnsi="Times New Roman" w:cs="Times New Roman"/>
                <w:b/>
                <w:iCs/>
                <w:sz w:val="28"/>
                <w:szCs w:val="28"/>
              </w:rPr>
              <w:lastRenderedPageBreak/>
              <w:t>Воспитание нравственных чувств и этического сознания:</w:t>
            </w: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47"/>
              </w:tabs>
              <w:jc w:val="both"/>
              <w:rPr>
                <w:rFonts w:ascii="Times New Roman" w:hAnsi="Times New Roman" w:cs="Times New Roman"/>
                <w:sz w:val="28"/>
                <w:szCs w:val="28"/>
              </w:rPr>
            </w:pPr>
            <w:r w:rsidRPr="00D56BE2">
              <w:rPr>
                <w:rFonts w:ascii="Times New Roman" w:hAnsi="Times New Roman" w:cs="Times New Roman"/>
                <w:sz w:val="28"/>
                <w:szCs w:val="28"/>
              </w:rPr>
              <w:t>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Внеурочная деятельность:</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«Секреты хорошей речи»</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jc w:val="both"/>
              <w:rPr>
                <w:rFonts w:ascii="Times New Roman" w:hAnsi="Times New Roman" w:cs="Times New Roman"/>
                <w:sz w:val="28"/>
                <w:szCs w:val="28"/>
              </w:rPr>
            </w:pPr>
            <w:r w:rsidRPr="00D56BE2">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jc w:val="center"/>
              <w:rPr>
                <w:rFonts w:ascii="Times New Roman" w:hAnsi="Times New Roman" w:cs="Times New Roman"/>
                <w:i/>
                <w:sz w:val="28"/>
                <w:szCs w:val="28"/>
              </w:rPr>
            </w:pPr>
            <w:r w:rsidRPr="00D56BE2">
              <w:rPr>
                <w:rFonts w:ascii="Times New Roman" w:hAnsi="Times New Roman" w:cs="Times New Roman"/>
                <w:i/>
                <w:sz w:val="28"/>
                <w:szCs w:val="28"/>
              </w:rPr>
              <w:t>Программы:</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Ученик – патриот и гражданин</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Ученик и его нравственность</w:t>
            </w:r>
          </w:p>
          <w:p w:rsidR="00B65058" w:rsidRPr="00D56BE2" w:rsidRDefault="00B65058" w:rsidP="00851E16">
            <w:pPr>
              <w:rPr>
                <w:rFonts w:ascii="Times New Roman" w:hAnsi="Times New Roman" w:cs="Times New Roman"/>
                <w:sz w:val="28"/>
                <w:szCs w:val="28"/>
              </w:rPr>
            </w:pPr>
            <w:r w:rsidRPr="00D56BE2">
              <w:rPr>
                <w:rFonts w:ascii="Times New Roman" w:hAnsi="Times New Roman" w:cs="Times New Roman"/>
                <w:sz w:val="28"/>
                <w:szCs w:val="28"/>
              </w:rPr>
              <w:t>Ученик и его семья</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jc w:val="both"/>
              <w:rPr>
                <w:rFonts w:ascii="Times New Roman" w:hAnsi="Times New Roman" w:cs="Times New Roman"/>
                <w:sz w:val="28"/>
                <w:szCs w:val="28"/>
              </w:rPr>
            </w:pPr>
            <w:r w:rsidRPr="00D56BE2">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Классное ученическое самоуправление</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Внеурочная деятельность:</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«Юный филолог»</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«Секреты хорошей речи»</w:t>
            </w:r>
          </w:p>
          <w:p w:rsidR="00B65058" w:rsidRPr="00D56BE2" w:rsidRDefault="00B65058" w:rsidP="00851E16">
            <w:pPr>
              <w:spacing w:before="86"/>
              <w:textAlignment w:val="baseline"/>
              <w:rPr>
                <w:rFonts w:ascii="Times New Roman" w:hAnsi="Times New Roman" w:cs="Times New Roman"/>
                <w:color w:val="000000"/>
                <w:kern w:val="24"/>
                <w:sz w:val="28"/>
                <w:szCs w:val="28"/>
              </w:rPr>
            </w:pP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886"/>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rPr>
                <w:rFonts w:ascii="Times New Roman" w:hAnsi="Times New Roman" w:cs="Times New Roman"/>
                <w:sz w:val="28"/>
                <w:szCs w:val="28"/>
              </w:rPr>
            </w:pPr>
            <w:r w:rsidRPr="00D56BE2">
              <w:rPr>
                <w:rFonts w:ascii="Times New Roman" w:hAnsi="Times New Roman" w:cs="Times New Roman"/>
                <w:sz w:val="28"/>
                <w:szCs w:val="28"/>
              </w:rPr>
              <w:t>бережное, гуманное отношение ко всему живому;</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Внеурочная деятельность:</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«Пешеходный туризм»</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«НОУ»</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jc w:val="both"/>
              <w:rPr>
                <w:rFonts w:ascii="Times New Roman" w:hAnsi="Times New Roman" w:cs="Times New Roman"/>
                <w:sz w:val="28"/>
                <w:szCs w:val="28"/>
              </w:rPr>
            </w:pPr>
            <w:proofErr w:type="gramStart"/>
            <w:r w:rsidRPr="00D56BE2">
              <w:rPr>
                <w:rFonts w:ascii="Times New Roman" w:hAnsi="Times New Roman" w:cs="Times New Roman"/>
                <w:sz w:val="28"/>
                <w:szCs w:val="28"/>
              </w:rPr>
              <w:lastRenderedPageBreak/>
              <w:t>знание правил вежливого поведения, культуры речи, умение пользоваться «волшебными» словами, быть опрятным, чистым, аккуратным;</w:t>
            </w:r>
            <w:proofErr w:type="gramEnd"/>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«Юный филолог»</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«Секреты хорошей речи»</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«Грамматика»</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jc w:val="both"/>
              <w:rPr>
                <w:rFonts w:ascii="Times New Roman" w:hAnsi="Times New Roman" w:cs="Times New Roman"/>
                <w:sz w:val="28"/>
                <w:szCs w:val="28"/>
              </w:rPr>
            </w:pPr>
            <w:r w:rsidRPr="00D56BE2">
              <w:rPr>
                <w:rFonts w:ascii="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анализировать его;</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Внеурочная деятельность:</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«Юный филолог»</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«Секреты хорошей речи»</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«Грамматика»</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472"/>
        </w:trPr>
        <w:tc>
          <w:tcPr>
            <w:tcW w:w="10492" w:type="dxa"/>
            <w:gridSpan w:val="2"/>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ind w:firstLine="567"/>
              <w:jc w:val="both"/>
              <w:rPr>
                <w:rFonts w:ascii="Times New Roman" w:hAnsi="Times New Roman" w:cs="Times New Roman"/>
                <w:b/>
                <w:sz w:val="28"/>
                <w:szCs w:val="28"/>
              </w:rPr>
            </w:pPr>
            <w:r w:rsidRPr="00D56BE2">
              <w:rPr>
                <w:rFonts w:ascii="Times New Roman" w:hAnsi="Times New Roman" w:cs="Times New Roman"/>
                <w:b/>
                <w:iCs/>
                <w:sz w:val="28"/>
                <w:szCs w:val="28"/>
              </w:rPr>
              <w:t>Воспитание трудолюбия, творческого отношения к учению, труду, жизни</w:t>
            </w: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jc w:val="both"/>
              <w:rPr>
                <w:rFonts w:ascii="Times New Roman" w:hAnsi="Times New Roman" w:cs="Times New Roman"/>
                <w:sz w:val="28"/>
                <w:szCs w:val="28"/>
              </w:rPr>
            </w:pPr>
            <w:r w:rsidRPr="00D56BE2">
              <w:rPr>
                <w:rFonts w:ascii="Times New Roman" w:hAnsi="Times New Roman" w:cs="Times New Roman"/>
                <w:sz w:val="28"/>
                <w:szCs w:val="28"/>
              </w:rPr>
              <w:t>уважение к труду и творчеству старших и сверстников; ценностное отношение к учёбе как виду творческой деятельности;</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Классное ученическое самоуправление</w:t>
            </w:r>
          </w:p>
        </w:tc>
      </w:tr>
      <w:tr w:rsidR="00B65058" w:rsidRPr="00D56BE2" w:rsidTr="00352560">
        <w:trPr>
          <w:trHeight w:val="992"/>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rPr>
                <w:rFonts w:ascii="Times New Roman" w:hAnsi="Times New Roman" w:cs="Times New Roman"/>
                <w:sz w:val="28"/>
                <w:szCs w:val="28"/>
              </w:rPr>
            </w:pPr>
            <w:r w:rsidRPr="00D56BE2">
              <w:rPr>
                <w:rFonts w:ascii="Times New Roman" w:hAnsi="Times New Roman" w:cs="Times New Roman"/>
                <w:sz w:val="28"/>
                <w:szCs w:val="28"/>
              </w:rPr>
              <w:t>элементарные представления об основных профессиях;</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Общешкольный план воспитательной работы</w:t>
            </w: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jc w:val="both"/>
              <w:rPr>
                <w:rFonts w:ascii="Times New Roman" w:hAnsi="Times New Roman" w:cs="Times New Roman"/>
                <w:sz w:val="28"/>
                <w:szCs w:val="28"/>
              </w:rPr>
            </w:pPr>
            <w:r w:rsidRPr="00D56BE2">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B65058" w:rsidRPr="00D56BE2" w:rsidRDefault="00B65058" w:rsidP="00851E16">
            <w:pPr>
              <w:shd w:val="clear" w:color="auto" w:fill="FFFFFF"/>
              <w:tabs>
                <w:tab w:val="left" w:pos="552"/>
              </w:tabs>
              <w:jc w:val="both"/>
              <w:rPr>
                <w:rFonts w:ascii="Times New Roman" w:hAnsi="Times New Roman" w:cs="Times New Roman"/>
                <w:sz w:val="28"/>
                <w:szCs w:val="28"/>
              </w:rPr>
            </w:pPr>
            <w:r w:rsidRPr="00D56BE2">
              <w:rPr>
                <w:rFonts w:ascii="Times New Roman" w:hAnsi="Times New Roman" w:cs="Times New Roman"/>
                <w:sz w:val="28"/>
                <w:szCs w:val="28"/>
              </w:rPr>
              <w:t xml:space="preserve">бережное отношение к результатам своего труда, труда других людей, к школьному </w:t>
            </w:r>
            <w:r w:rsidRPr="00D56BE2">
              <w:rPr>
                <w:rFonts w:ascii="Times New Roman" w:hAnsi="Times New Roman" w:cs="Times New Roman"/>
                <w:sz w:val="28"/>
                <w:szCs w:val="28"/>
              </w:rPr>
              <w:lastRenderedPageBreak/>
              <w:t>имуществу, учебникам, личным вещам;</w:t>
            </w:r>
          </w:p>
          <w:p w:rsidR="00B65058" w:rsidRPr="00D56BE2" w:rsidRDefault="00B65058" w:rsidP="00851E16">
            <w:pPr>
              <w:shd w:val="clear" w:color="auto" w:fill="FFFFFF"/>
              <w:tabs>
                <w:tab w:val="left" w:pos="552"/>
              </w:tabs>
              <w:jc w:val="both"/>
              <w:rPr>
                <w:rFonts w:ascii="Times New Roman" w:hAnsi="Times New Roman" w:cs="Times New Roman"/>
                <w:sz w:val="28"/>
                <w:szCs w:val="28"/>
              </w:rPr>
            </w:pPr>
            <w:r w:rsidRPr="00D56BE2">
              <w:rPr>
                <w:rFonts w:ascii="Times New Roman"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B65058" w:rsidRPr="00D56BE2" w:rsidRDefault="00B65058" w:rsidP="00851E16">
            <w:pPr>
              <w:shd w:val="clear" w:color="auto" w:fill="FFFFFF"/>
              <w:tabs>
                <w:tab w:val="left" w:pos="552"/>
              </w:tabs>
              <w:rPr>
                <w:rFonts w:ascii="Times New Roman" w:hAnsi="Times New Roman" w:cs="Times New Roman"/>
                <w:sz w:val="28"/>
                <w:szCs w:val="28"/>
              </w:rPr>
            </w:pP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lastRenderedPageBreak/>
              <w:t>Классное ученическое самоуправление</w:t>
            </w:r>
          </w:p>
        </w:tc>
      </w:tr>
      <w:tr w:rsidR="00B65058" w:rsidRPr="00D56BE2" w:rsidTr="00352560">
        <w:trPr>
          <w:trHeight w:val="504"/>
        </w:trPr>
        <w:tc>
          <w:tcPr>
            <w:tcW w:w="10492" w:type="dxa"/>
            <w:gridSpan w:val="2"/>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jc w:val="both"/>
              <w:rPr>
                <w:rFonts w:ascii="Times New Roman" w:hAnsi="Times New Roman" w:cs="Times New Roman"/>
                <w:sz w:val="28"/>
                <w:szCs w:val="28"/>
              </w:rPr>
            </w:pPr>
            <w:r w:rsidRPr="00D56BE2">
              <w:rPr>
                <w:rFonts w:ascii="Times New Roman" w:hAnsi="Times New Roman" w:cs="Times New Roman"/>
                <w:b/>
                <w:iCs/>
                <w:sz w:val="28"/>
                <w:szCs w:val="28"/>
              </w:rPr>
              <w:lastRenderedPageBreak/>
              <w:t>Формирование ценностного отношения к здоровью и здоровому образу жизни</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897"/>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2"/>
              </w:tabs>
              <w:jc w:val="both"/>
              <w:rPr>
                <w:rFonts w:ascii="Times New Roman" w:hAnsi="Times New Roman" w:cs="Times New Roman"/>
                <w:sz w:val="28"/>
                <w:szCs w:val="28"/>
              </w:rPr>
            </w:pPr>
            <w:r w:rsidRPr="00D56BE2">
              <w:rPr>
                <w:rFonts w:ascii="Times New Roman" w:hAnsi="Times New Roman" w:cs="Times New Roman"/>
                <w:sz w:val="28"/>
                <w:szCs w:val="28"/>
              </w:rPr>
              <w:t>ценностное отношение к своему здоровью, здоровью родителей (законных представителей), членов своей семьи, педагогов, сверстников;</w:t>
            </w:r>
          </w:p>
        </w:tc>
        <w:tc>
          <w:tcPr>
            <w:tcW w:w="6061" w:type="dxa"/>
            <w:vMerge w:val="restart"/>
            <w:tcBorders>
              <w:top w:val="single" w:sz="8" w:space="0" w:color="000000"/>
              <w:left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Внеурочная деятельность:</w:t>
            </w:r>
          </w:p>
          <w:p w:rsidR="00B65058" w:rsidRPr="00D56BE2" w:rsidRDefault="00B65058" w:rsidP="00851E16">
            <w:pPr>
              <w:spacing w:before="86"/>
              <w:textAlignment w:val="baseline"/>
              <w:rPr>
                <w:rFonts w:ascii="Times New Roman" w:hAnsi="Times New Roman" w:cs="Times New Roman"/>
                <w:sz w:val="28"/>
                <w:szCs w:val="28"/>
              </w:rPr>
            </w:pPr>
            <w:r w:rsidRPr="00D56BE2">
              <w:rPr>
                <w:rFonts w:ascii="Times New Roman" w:hAnsi="Times New Roman" w:cs="Times New Roman"/>
                <w:sz w:val="28"/>
                <w:szCs w:val="28"/>
              </w:rPr>
              <w:t>кружок «Общая физическая подготовка»</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sz w:val="28"/>
                <w:szCs w:val="28"/>
              </w:rPr>
              <w:t>кружок «Пешеходный туризм»</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Совместная деятельность с социальными партнерами.</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47"/>
              </w:tabs>
              <w:rPr>
                <w:rFonts w:ascii="Times New Roman" w:hAnsi="Times New Roman" w:cs="Times New Roman"/>
                <w:sz w:val="28"/>
                <w:szCs w:val="28"/>
              </w:rPr>
            </w:pPr>
            <w:r w:rsidRPr="00D56BE2">
              <w:rPr>
                <w:rFonts w:ascii="Times New Roman" w:hAnsi="Times New Roman" w:cs="Times New Roman"/>
                <w:sz w:val="28"/>
                <w:szCs w:val="28"/>
              </w:rPr>
              <w:t xml:space="preserve">понимание важности физической культуры и спорта для здоровья человека, его образования, труда и творчества; знание и выполнение санитарно-гигиенических правил, соблюдение </w:t>
            </w:r>
            <w:proofErr w:type="spellStart"/>
            <w:r w:rsidRPr="00D56BE2">
              <w:rPr>
                <w:rFonts w:ascii="Times New Roman" w:hAnsi="Times New Roman" w:cs="Times New Roman"/>
                <w:sz w:val="28"/>
                <w:szCs w:val="28"/>
              </w:rPr>
              <w:t>здоровьесберегающего</w:t>
            </w:r>
            <w:proofErr w:type="spellEnd"/>
            <w:r w:rsidRPr="00D56BE2">
              <w:rPr>
                <w:rFonts w:ascii="Times New Roman" w:hAnsi="Times New Roman" w:cs="Times New Roman"/>
                <w:sz w:val="28"/>
                <w:szCs w:val="28"/>
              </w:rPr>
              <w:t xml:space="preserve"> режима дня;</w:t>
            </w:r>
          </w:p>
          <w:p w:rsidR="00B65058" w:rsidRPr="00D56BE2" w:rsidRDefault="00B65058" w:rsidP="00851E16">
            <w:pPr>
              <w:shd w:val="clear" w:color="auto" w:fill="FFFFFF"/>
              <w:tabs>
                <w:tab w:val="left" w:pos="547"/>
              </w:tabs>
              <w:jc w:val="both"/>
              <w:rPr>
                <w:rFonts w:ascii="Times New Roman" w:hAnsi="Times New Roman" w:cs="Times New Roman"/>
                <w:sz w:val="28"/>
                <w:szCs w:val="28"/>
              </w:rPr>
            </w:pPr>
            <w:r w:rsidRPr="00D56BE2">
              <w:rPr>
                <w:rFonts w:ascii="Times New Roman" w:hAnsi="Times New Roman" w:cs="Times New Roman"/>
                <w:sz w:val="28"/>
                <w:szCs w:val="28"/>
              </w:rPr>
              <w:t>интерес к прогулкам на природе, подвижным играм, участию в спортивных соревнованиях;</w:t>
            </w:r>
          </w:p>
          <w:p w:rsidR="00B65058" w:rsidRPr="00D56BE2" w:rsidRDefault="00B65058" w:rsidP="00851E16">
            <w:pPr>
              <w:shd w:val="clear" w:color="auto" w:fill="FFFFFF"/>
              <w:tabs>
                <w:tab w:val="left" w:pos="547"/>
              </w:tabs>
              <w:jc w:val="both"/>
              <w:rPr>
                <w:rFonts w:ascii="Times New Roman" w:hAnsi="Times New Roman" w:cs="Times New Roman"/>
                <w:sz w:val="28"/>
                <w:szCs w:val="28"/>
              </w:rPr>
            </w:pPr>
            <w:r w:rsidRPr="00D56BE2">
              <w:rPr>
                <w:rFonts w:ascii="Times New Roman" w:hAnsi="Times New Roman" w:cs="Times New Roman"/>
                <w:sz w:val="28"/>
                <w:szCs w:val="28"/>
              </w:rPr>
              <w:t xml:space="preserve">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w:t>
            </w:r>
            <w:r w:rsidRPr="00D56BE2">
              <w:rPr>
                <w:rFonts w:ascii="Times New Roman" w:hAnsi="Times New Roman" w:cs="Times New Roman"/>
                <w:sz w:val="28"/>
                <w:szCs w:val="28"/>
              </w:rPr>
              <w:lastRenderedPageBreak/>
              <w:t>гигиены и санитарии, уклонению от занятий физкультурой.</w:t>
            </w:r>
          </w:p>
        </w:tc>
        <w:tc>
          <w:tcPr>
            <w:tcW w:w="6061" w:type="dxa"/>
            <w:vMerge/>
            <w:tcBorders>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790"/>
        </w:trPr>
        <w:tc>
          <w:tcPr>
            <w:tcW w:w="10492" w:type="dxa"/>
            <w:gridSpan w:val="2"/>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ind w:firstLine="567"/>
              <w:jc w:val="center"/>
              <w:rPr>
                <w:rFonts w:ascii="Times New Roman" w:hAnsi="Times New Roman" w:cs="Times New Roman"/>
                <w:b/>
                <w:iCs/>
                <w:sz w:val="28"/>
                <w:szCs w:val="28"/>
              </w:rPr>
            </w:pPr>
            <w:r w:rsidRPr="00D56BE2">
              <w:rPr>
                <w:rFonts w:ascii="Times New Roman" w:hAnsi="Times New Roman" w:cs="Times New Roman"/>
                <w:b/>
                <w:iCs/>
                <w:sz w:val="28"/>
                <w:szCs w:val="28"/>
              </w:rPr>
              <w:lastRenderedPageBreak/>
              <w:t xml:space="preserve">Воспитание ценностного отношения к природе, окружающей среде </w:t>
            </w:r>
          </w:p>
          <w:p w:rsidR="00B65058" w:rsidRPr="00D56BE2" w:rsidRDefault="00B65058" w:rsidP="00851E16">
            <w:pPr>
              <w:shd w:val="clear" w:color="auto" w:fill="FFFFFF"/>
              <w:ind w:firstLine="567"/>
              <w:jc w:val="center"/>
              <w:rPr>
                <w:rFonts w:ascii="Times New Roman" w:hAnsi="Times New Roman" w:cs="Times New Roman"/>
                <w:b/>
                <w:sz w:val="28"/>
                <w:szCs w:val="28"/>
              </w:rPr>
            </w:pPr>
            <w:r w:rsidRPr="00D56BE2">
              <w:rPr>
                <w:rFonts w:ascii="Times New Roman" w:hAnsi="Times New Roman" w:cs="Times New Roman"/>
                <w:b/>
                <w:iCs/>
                <w:sz w:val="28"/>
                <w:szCs w:val="28"/>
              </w:rPr>
              <w:t>(экологическое воспитание)</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44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47"/>
              </w:tabs>
              <w:rPr>
                <w:rFonts w:ascii="Times New Roman" w:hAnsi="Times New Roman" w:cs="Times New Roman"/>
                <w:sz w:val="28"/>
                <w:szCs w:val="28"/>
              </w:rPr>
            </w:pPr>
            <w:r w:rsidRPr="00D56BE2">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 бережное отношение к растениям и животным.</w:t>
            </w:r>
          </w:p>
        </w:tc>
        <w:tc>
          <w:tcPr>
            <w:tcW w:w="606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Общешкольный план воспитательной работы</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Внеурочная деятельность:</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«НОУ»</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«Пешеходный туризм»</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r w:rsidR="00B65058" w:rsidRPr="00D56BE2" w:rsidTr="00352560">
        <w:trPr>
          <w:trHeight w:val="1273"/>
        </w:trPr>
        <w:tc>
          <w:tcPr>
            <w:tcW w:w="10492" w:type="dxa"/>
            <w:gridSpan w:val="2"/>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57"/>
              </w:tabs>
              <w:ind w:firstLine="567"/>
              <w:rPr>
                <w:rFonts w:ascii="Times New Roman" w:hAnsi="Times New Roman" w:cs="Times New Roman"/>
                <w:b/>
                <w:sz w:val="28"/>
                <w:szCs w:val="28"/>
              </w:rPr>
            </w:pPr>
            <w:r w:rsidRPr="00D56BE2">
              <w:rPr>
                <w:rFonts w:ascii="Times New Roman" w:hAnsi="Times New Roman" w:cs="Times New Roman"/>
                <w:b/>
                <w:iCs/>
                <w:sz w:val="28"/>
                <w:szCs w:val="28"/>
              </w:rPr>
              <w:t xml:space="preserve">Воспитание ценностного отношения к </w:t>
            </w:r>
            <w:proofErr w:type="gramStart"/>
            <w:r w:rsidRPr="00D56BE2">
              <w:rPr>
                <w:rFonts w:ascii="Times New Roman" w:hAnsi="Times New Roman" w:cs="Times New Roman"/>
                <w:b/>
                <w:iCs/>
                <w:sz w:val="28"/>
                <w:szCs w:val="28"/>
              </w:rPr>
              <w:t>прекрасному</w:t>
            </w:r>
            <w:proofErr w:type="gramEnd"/>
            <w:r w:rsidRPr="00D56BE2">
              <w:rPr>
                <w:rFonts w:ascii="Times New Roman" w:hAnsi="Times New Roman" w:cs="Times New Roman"/>
                <w:b/>
                <w:iCs/>
                <w:sz w:val="28"/>
                <w:szCs w:val="28"/>
              </w:rPr>
              <w:t>, формирование представлений об эстетических идеалах и ценностях (эстетическое воспитание)</w:t>
            </w:r>
          </w:p>
        </w:tc>
      </w:tr>
      <w:tr w:rsidR="00B65058" w:rsidRPr="00D56BE2" w:rsidTr="00352560">
        <w:trPr>
          <w:trHeight w:val="1273"/>
        </w:trPr>
        <w:tc>
          <w:tcPr>
            <w:tcW w:w="4431"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B65058" w:rsidRPr="00D56BE2" w:rsidRDefault="00B65058" w:rsidP="00851E16">
            <w:pPr>
              <w:shd w:val="clear" w:color="auto" w:fill="FFFFFF"/>
              <w:tabs>
                <w:tab w:val="left" w:pos="547"/>
              </w:tabs>
              <w:jc w:val="both"/>
              <w:rPr>
                <w:rFonts w:ascii="Times New Roman" w:hAnsi="Times New Roman" w:cs="Times New Roman"/>
                <w:sz w:val="28"/>
                <w:szCs w:val="28"/>
              </w:rPr>
            </w:pPr>
            <w:r w:rsidRPr="00D56BE2">
              <w:rPr>
                <w:rFonts w:ascii="Times New Roman" w:hAnsi="Times New Roman" w:cs="Times New Roman"/>
                <w:sz w:val="28"/>
                <w:szCs w:val="28"/>
              </w:rPr>
              <w:t>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tc>
        <w:tc>
          <w:tcPr>
            <w:tcW w:w="6061"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Внеурочная деятельность:</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-кружок «Секреты хорошей речи»</w:t>
            </w:r>
          </w:p>
          <w:p w:rsidR="00B65058" w:rsidRPr="00D56BE2" w:rsidRDefault="00B65058" w:rsidP="00851E16">
            <w:pPr>
              <w:spacing w:before="86"/>
              <w:textAlignment w:val="baseline"/>
              <w:rPr>
                <w:rFonts w:ascii="Times New Roman" w:hAnsi="Times New Roman" w:cs="Times New Roman"/>
                <w:color w:val="000000"/>
                <w:kern w:val="24"/>
                <w:sz w:val="28"/>
                <w:szCs w:val="28"/>
              </w:rPr>
            </w:pPr>
            <w:r w:rsidRPr="00D56BE2">
              <w:rPr>
                <w:rFonts w:ascii="Times New Roman" w:hAnsi="Times New Roman" w:cs="Times New Roman"/>
                <w:color w:val="000000"/>
                <w:kern w:val="24"/>
                <w:sz w:val="28"/>
                <w:szCs w:val="28"/>
              </w:rPr>
              <w:t>Экскурсии, походы, поездки, встречи с интересными людьми.</w:t>
            </w:r>
          </w:p>
          <w:p w:rsidR="00B65058" w:rsidRPr="00D56BE2" w:rsidRDefault="00B65058" w:rsidP="00851E16">
            <w:pPr>
              <w:spacing w:before="86"/>
              <w:textAlignment w:val="baseline"/>
              <w:rPr>
                <w:rFonts w:ascii="Times New Roman" w:hAnsi="Times New Roman" w:cs="Times New Roman"/>
                <w:color w:val="000000"/>
                <w:kern w:val="24"/>
                <w:sz w:val="28"/>
                <w:szCs w:val="28"/>
              </w:rPr>
            </w:pPr>
          </w:p>
        </w:tc>
      </w:tr>
    </w:tbl>
    <w:p w:rsidR="00B65058" w:rsidRPr="00D56BE2" w:rsidRDefault="00B65058" w:rsidP="00B65058">
      <w:pPr>
        <w:shd w:val="clear" w:color="auto" w:fill="FFFFFF"/>
        <w:rPr>
          <w:rFonts w:ascii="Times New Roman" w:hAnsi="Times New Roman" w:cs="Times New Roman"/>
          <w:i/>
          <w:iCs/>
          <w:sz w:val="28"/>
          <w:szCs w:val="28"/>
        </w:rPr>
      </w:pPr>
    </w:p>
    <w:p w:rsidR="00B65058" w:rsidRPr="00853839" w:rsidRDefault="00B65058" w:rsidP="00B65058">
      <w:pPr>
        <w:shd w:val="clear" w:color="auto" w:fill="FFFFFF"/>
        <w:jc w:val="center"/>
        <w:rPr>
          <w:rFonts w:ascii="Times New Roman" w:hAnsi="Times New Roman" w:cs="Times New Roman"/>
          <w:b/>
          <w:sz w:val="28"/>
          <w:szCs w:val="28"/>
        </w:rPr>
      </w:pPr>
      <w:r w:rsidRPr="00853839">
        <w:rPr>
          <w:rFonts w:ascii="Times New Roman" w:hAnsi="Times New Roman" w:cs="Times New Roman"/>
          <w:b/>
          <w:i/>
          <w:iCs/>
          <w:sz w:val="28"/>
          <w:szCs w:val="28"/>
        </w:rPr>
        <w:t xml:space="preserve">Виды деятельности и формы занятий </w:t>
      </w:r>
      <w:r w:rsidRPr="00853839">
        <w:rPr>
          <w:rFonts w:ascii="Times New Roman" w:hAnsi="Times New Roman" w:cs="Times New Roman"/>
          <w:b/>
          <w:i/>
          <w:iCs/>
          <w:sz w:val="28"/>
          <w:szCs w:val="28"/>
        </w:rPr>
        <w:br/>
        <w:t xml:space="preserve">с </w:t>
      </w:r>
      <w:proofErr w:type="gramStart"/>
      <w:r w:rsidRPr="00853839">
        <w:rPr>
          <w:rFonts w:ascii="Times New Roman" w:hAnsi="Times New Roman" w:cs="Times New Roman"/>
          <w:b/>
          <w:i/>
          <w:iCs/>
          <w:sz w:val="28"/>
          <w:szCs w:val="28"/>
        </w:rPr>
        <w:t>обучающимися</w:t>
      </w:r>
      <w:proofErr w:type="gramEnd"/>
      <w:r w:rsidR="00853839">
        <w:rPr>
          <w:rFonts w:ascii="Times New Roman" w:hAnsi="Times New Roman" w:cs="Times New Roman"/>
          <w:b/>
          <w:i/>
          <w:iCs/>
          <w:sz w:val="28"/>
          <w:szCs w:val="28"/>
        </w:rPr>
        <w:t xml:space="preserve"> ЗПР </w:t>
      </w:r>
      <w:r w:rsidRPr="00853839">
        <w:rPr>
          <w:rFonts w:ascii="Times New Roman" w:hAnsi="Times New Roman" w:cs="Times New Roman"/>
          <w:b/>
          <w:i/>
          <w:iCs/>
          <w:sz w:val="28"/>
          <w:szCs w:val="28"/>
        </w:rPr>
        <w:t xml:space="preserve"> на уровне начального общего образования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b/>
          <w:bCs/>
          <w:sz w:val="28"/>
          <w:szCs w:val="28"/>
        </w:rPr>
        <w:t>Воспитание гражданственности, патриотизма, уважения к правам, свободам и обязанностям человека:</w:t>
      </w:r>
    </w:p>
    <w:p w:rsidR="00B65058" w:rsidRPr="00D56BE2"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w:t>
      </w:r>
      <w:r w:rsidRPr="00D56BE2">
        <w:rPr>
          <w:rFonts w:ascii="Times New Roman" w:hAnsi="Times New Roman" w:cs="Times New Roman"/>
          <w:sz w:val="28"/>
          <w:szCs w:val="28"/>
        </w:rPr>
        <w:lastRenderedPageBreak/>
        <w:t>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65058" w:rsidRPr="00D56BE2"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65058" w:rsidRPr="00D56BE2"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B65058" w:rsidRPr="00D56BE2"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pacing w:val="-4"/>
          <w:sz w:val="28"/>
          <w:szCs w:val="28"/>
        </w:rPr>
      </w:pPr>
      <w:r w:rsidRPr="00D56BE2">
        <w:rPr>
          <w:rFonts w:ascii="Times New Roman" w:hAnsi="Times New Roman" w:cs="Times New Roman"/>
          <w:spacing w:val="-4"/>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65058" w:rsidRPr="00D56BE2"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65058" w:rsidRPr="00D56BE2"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65058" w:rsidRPr="00D56BE2"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65058" w:rsidRPr="00D56BE2" w:rsidRDefault="00B65058" w:rsidP="00B65058">
      <w:pPr>
        <w:shd w:val="clear" w:color="auto" w:fill="FFFFFF"/>
        <w:tabs>
          <w:tab w:val="left" w:pos="557"/>
        </w:tabs>
        <w:ind w:firstLine="567"/>
        <w:jc w:val="both"/>
        <w:rPr>
          <w:rFonts w:ascii="Times New Roman" w:hAnsi="Times New Roman" w:cs="Times New Roman"/>
          <w:sz w:val="28"/>
          <w:szCs w:val="28"/>
        </w:rPr>
      </w:pPr>
      <w:r w:rsidRPr="00D56BE2">
        <w:rPr>
          <w:rFonts w:ascii="Times New Roman" w:hAnsi="Times New Roman" w:cs="Times New Roman"/>
          <w:sz w:val="28"/>
          <w:szCs w:val="28"/>
        </w:rPr>
        <w:t>•</w:t>
      </w:r>
      <w:r w:rsidRPr="00D56BE2">
        <w:rPr>
          <w:rFonts w:ascii="Times New Roman" w:hAnsi="Times New Roman" w:cs="Times New Roman"/>
          <w:sz w:val="28"/>
          <w:szCs w:val="28"/>
        </w:rPr>
        <w:tab/>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65058" w:rsidRPr="00D56BE2" w:rsidRDefault="00B65058" w:rsidP="00B65058">
      <w:pPr>
        <w:shd w:val="clear" w:color="auto" w:fill="FFFFFF"/>
        <w:ind w:firstLine="567"/>
        <w:rPr>
          <w:rFonts w:ascii="Times New Roman" w:hAnsi="Times New Roman" w:cs="Times New Roman"/>
          <w:sz w:val="28"/>
          <w:szCs w:val="28"/>
        </w:rPr>
      </w:pPr>
      <w:r w:rsidRPr="00D56BE2">
        <w:rPr>
          <w:rFonts w:ascii="Times New Roman" w:hAnsi="Times New Roman" w:cs="Times New Roman"/>
          <w:b/>
          <w:bCs/>
          <w:sz w:val="28"/>
          <w:szCs w:val="28"/>
        </w:rPr>
        <w:t>Воспитание нравственных чувств и этического сознания:</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ознакомление по желанию обучающихся и с согласия родителей </w:t>
      </w:r>
      <w:r w:rsidRPr="00D56BE2">
        <w:rPr>
          <w:rFonts w:ascii="Times New Roman" w:hAnsi="Times New Roman" w:cs="Times New Roman"/>
          <w:sz w:val="28"/>
          <w:szCs w:val="28"/>
        </w:rPr>
        <w:lastRenderedPageBreak/>
        <w:t>(законных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посильное участие в делах благотворительности, милосердия, в оказании помощи </w:t>
      </w:r>
      <w:proofErr w:type="gramStart"/>
      <w:r w:rsidRPr="00D56BE2">
        <w:rPr>
          <w:rFonts w:ascii="Times New Roman" w:hAnsi="Times New Roman" w:cs="Times New Roman"/>
          <w:sz w:val="28"/>
          <w:szCs w:val="28"/>
        </w:rPr>
        <w:t>нуждающимся</w:t>
      </w:r>
      <w:proofErr w:type="gramEnd"/>
      <w:r w:rsidRPr="00D56BE2">
        <w:rPr>
          <w:rFonts w:ascii="Times New Roman" w:hAnsi="Times New Roman" w:cs="Times New Roman"/>
          <w:sz w:val="28"/>
          <w:szCs w:val="28"/>
        </w:rPr>
        <w:t>, заботе о животных, других живых существах, природе;</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b/>
          <w:bCs/>
          <w:sz w:val="28"/>
          <w:szCs w:val="28"/>
        </w:rPr>
        <w:t>Воспитание трудолюбия, творческого отношения к учению, труду, жизни.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w:t>
      </w:r>
      <w:r w:rsidRPr="00D56BE2">
        <w:rPr>
          <w:rFonts w:ascii="Times New Roman" w:hAnsi="Times New Roman" w:cs="Times New Roman"/>
          <w:sz w:val="28"/>
          <w:szCs w:val="28"/>
        </w:rPr>
        <w:lastRenderedPageBreak/>
        <w:t>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D56BE2">
        <w:rPr>
          <w:rFonts w:ascii="Times New Roman" w:hAnsi="Times New Roman" w:cs="Times New Roman"/>
          <w:sz w:val="28"/>
          <w:szCs w:val="28"/>
        </w:rPr>
        <w:t>объединений</w:t>
      </w:r>
      <w:proofErr w:type="gramEnd"/>
      <w:r w:rsidRPr="00D56BE2">
        <w:rPr>
          <w:rFonts w:ascii="Times New Roman" w:hAnsi="Times New Roman" w:cs="Times New Roman"/>
          <w:sz w:val="28"/>
          <w:szCs w:val="28"/>
        </w:rPr>
        <w:t xml:space="preserve"> как младших школьников, так и разновозрастных, как в учебное, так и в каникулярное время);</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приобретают умения и навыки самообслуживания в школе и дома;</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b/>
          <w:bCs/>
          <w:sz w:val="28"/>
          <w:szCs w:val="28"/>
        </w:rPr>
        <w:t>Формирование ценностного отношения к здоровью и здоровому образу жизни:</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практическое освоение методов и форм физической культуры, </w:t>
      </w:r>
      <w:proofErr w:type="spellStart"/>
      <w:r w:rsidRPr="00D56BE2">
        <w:rPr>
          <w:rFonts w:ascii="Times New Roman" w:hAnsi="Times New Roman" w:cs="Times New Roman"/>
          <w:sz w:val="28"/>
          <w:szCs w:val="28"/>
        </w:rPr>
        <w:t>здоровьесбережения</w:t>
      </w:r>
      <w:proofErr w:type="spellEnd"/>
      <w:r w:rsidRPr="00D56BE2">
        <w:rPr>
          <w:rFonts w:ascii="Times New Roman" w:hAnsi="Times New Roman" w:cs="Times New Roman"/>
          <w:sz w:val="28"/>
          <w:szCs w:val="28"/>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составление </w:t>
      </w:r>
      <w:proofErr w:type="spellStart"/>
      <w:r w:rsidRPr="00D56BE2">
        <w:rPr>
          <w:rFonts w:ascii="Times New Roman" w:hAnsi="Times New Roman" w:cs="Times New Roman"/>
          <w:sz w:val="28"/>
          <w:szCs w:val="28"/>
        </w:rPr>
        <w:t>здоровьесберегающего</w:t>
      </w:r>
      <w:proofErr w:type="spellEnd"/>
      <w:r w:rsidRPr="00D56BE2">
        <w:rPr>
          <w:rFonts w:ascii="Times New Roman" w:hAnsi="Times New Roman" w:cs="Times New Roman"/>
          <w:sz w:val="28"/>
          <w:szCs w:val="28"/>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D56BE2">
        <w:rPr>
          <w:rFonts w:ascii="Times New Roman" w:hAnsi="Times New Roman" w:cs="Times New Roman"/>
          <w:sz w:val="28"/>
          <w:szCs w:val="28"/>
        </w:rPr>
        <w:t>здоровьесберегающими</w:t>
      </w:r>
      <w:proofErr w:type="spellEnd"/>
      <w:r w:rsidRPr="00D56BE2">
        <w:rPr>
          <w:rFonts w:ascii="Times New Roman" w:hAnsi="Times New Roman" w:cs="Times New Roman"/>
          <w:sz w:val="28"/>
          <w:szCs w:val="28"/>
        </w:rPr>
        <w:t xml:space="preserve"> формами </w:t>
      </w:r>
      <w:proofErr w:type="spellStart"/>
      <w:r w:rsidRPr="00D56BE2">
        <w:rPr>
          <w:rFonts w:ascii="Times New Roman" w:hAnsi="Times New Roman" w:cs="Times New Roman"/>
          <w:sz w:val="28"/>
          <w:szCs w:val="28"/>
        </w:rPr>
        <w:t>досуговой</w:t>
      </w:r>
      <w:proofErr w:type="spellEnd"/>
      <w:r w:rsidRPr="00D56BE2">
        <w:rPr>
          <w:rFonts w:ascii="Times New Roman" w:hAnsi="Times New Roman" w:cs="Times New Roman"/>
          <w:sz w:val="28"/>
          <w:szCs w:val="28"/>
        </w:rPr>
        <w:t xml:space="preserve"> деятельности </w:t>
      </w:r>
      <w:r w:rsidRPr="00D56BE2">
        <w:rPr>
          <w:rFonts w:ascii="Times New Roman" w:hAnsi="Times New Roman" w:cs="Times New Roman"/>
          <w:sz w:val="28"/>
          <w:szCs w:val="28"/>
        </w:rPr>
        <w:lastRenderedPageBreak/>
        <w:t xml:space="preserve">в процессе бесед, просмотра учебных фильмов, игровых и </w:t>
      </w:r>
      <w:proofErr w:type="spellStart"/>
      <w:r w:rsidRPr="00D56BE2">
        <w:rPr>
          <w:rFonts w:ascii="Times New Roman" w:hAnsi="Times New Roman" w:cs="Times New Roman"/>
          <w:sz w:val="28"/>
          <w:szCs w:val="28"/>
        </w:rPr>
        <w:t>тренинговых</w:t>
      </w:r>
      <w:proofErr w:type="spellEnd"/>
      <w:r w:rsidRPr="00D56BE2">
        <w:rPr>
          <w:rFonts w:ascii="Times New Roman" w:hAnsi="Times New Roman" w:cs="Times New Roman"/>
          <w:sz w:val="28"/>
          <w:szCs w:val="28"/>
        </w:rPr>
        <w:t xml:space="preserve"> программ в системе взаимодействия образовательных и медицинских учреждений);</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roofErr w:type="gramEnd"/>
    </w:p>
    <w:p w:rsidR="00B65058" w:rsidRPr="00853839" w:rsidRDefault="00B65058" w:rsidP="00B65058">
      <w:pPr>
        <w:shd w:val="clear" w:color="auto" w:fill="FFFFFF"/>
        <w:ind w:firstLine="567"/>
        <w:jc w:val="both"/>
        <w:rPr>
          <w:rFonts w:ascii="Times New Roman" w:hAnsi="Times New Roman" w:cs="Times New Roman"/>
          <w:sz w:val="28"/>
          <w:szCs w:val="28"/>
        </w:rPr>
      </w:pPr>
      <w:r w:rsidRPr="00853839">
        <w:rPr>
          <w:rFonts w:ascii="Times New Roman" w:hAnsi="Times New Roman" w:cs="Times New Roman"/>
          <w:b/>
          <w:bCs/>
          <w:sz w:val="28"/>
          <w:szCs w:val="28"/>
        </w:rPr>
        <w:t>Воспитание ценностного отношения к природе, окружающей среде (экологическое воспитание):</w:t>
      </w:r>
    </w:p>
    <w:p w:rsidR="00B65058" w:rsidRPr="00D56BE2" w:rsidRDefault="00B65058" w:rsidP="00B65058">
      <w:pPr>
        <w:shd w:val="clear" w:color="auto" w:fill="FFFFFF"/>
        <w:tabs>
          <w:tab w:val="left" w:pos="557"/>
        </w:tabs>
        <w:ind w:firstLine="567"/>
        <w:jc w:val="both"/>
        <w:rPr>
          <w:rFonts w:ascii="Times New Roman" w:hAnsi="Times New Roman" w:cs="Times New Roman"/>
          <w:sz w:val="28"/>
          <w:szCs w:val="28"/>
        </w:rPr>
      </w:pPr>
      <w:r w:rsidRPr="00853839">
        <w:rPr>
          <w:rFonts w:ascii="Times New Roman" w:hAnsi="Times New Roman" w:cs="Times New Roman"/>
          <w:sz w:val="28"/>
          <w:szCs w:val="28"/>
        </w:rPr>
        <w:t>•</w:t>
      </w:r>
      <w:r w:rsidRPr="00853839">
        <w:rPr>
          <w:rFonts w:ascii="Times New Roman" w:hAnsi="Times New Roman" w:cs="Times New Roman"/>
          <w:sz w:val="28"/>
          <w:szCs w:val="28"/>
        </w:rPr>
        <w:tab/>
        <w:t xml:space="preserve">усвоение элементарных представлений об </w:t>
      </w:r>
      <w:proofErr w:type="spellStart"/>
      <w:r w:rsidRPr="00853839">
        <w:rPr>
          <w:rFonts w:ascii="Times New Roman" w:hAnsi="Times New Roman" w:cs="Times New Roman"/>
          <w:sz w:val="28"/>
          <w:szCs w:val="28"/>
        </w:rPr>
        <w:t>экокультурных</w:t>
      </w:r>
      <w:proofErr w:type="spellEnd"/>
      <w:r w:rsidRPr="00853839">
        <w:rPr>
          <w:rFonts w:ascii="Times New Roman" w:hAnsi="Times New Roman" w:cs="Times New Roman"/>
          <w:sz w:val="28"/>
          <w:szCs w:val="28"/>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w:t>
      </w:r>
      <w:r w:rsidRPr="00D56BE2">
        <w:rPr>
          <w:rFonts w:ascii="Times New Roman" w:hAnsi="Times New Roman" w:cs="Times New Roman"/>
          <w:sz w:val="28"/>
          <w:szCs w:val="28"/>
        </w:rPr>
        <w:t xml:space="preserve"> взаимодействии человека с природой (в ходе изучения инвариантных и вариативных учебных дисциплин, бесед, просмотра учебных фильмов);</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посильное участие в деятельности детско-юношеских общественных экологических организаций;</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65058" w:rsidRPr="00D56BE2" w:rsidRDefault="00B65058" w:rsidP="00B65058">
      <w:pPr>
        <w:shd w:val="clear" w:color="auto" w:fill="FFFFFF"/>
        <w:jc w:val="both"/>
        <w:rPr>
          <w:rFonts w:ascii="Times New Roman" w:hAnsi="Times New Roman" w:cs="Times New Roman"/>
          <w:sz w:val="28"/>
          <w:szCs w:val="28"/>
        </w:rPr>
      </w:pPr>
      <w:r w:rsidRPr="00D56BE2">
        <w:rPr>
          <w:rFonts w:ascii="Times New Roman" w:hAnsi="Times New Roman" w:cs="Times New Roman"/>
          <w:b/>
          <w:bCs/>
          <w:sz w:val="28"/>
          <w:szCs w:val="28"/>
        </w:rPr>
        <w:t xml:space="preserve">      Воспитание ценностного отношения к </w:t>
      </w:r>
      <w:proofErr w:type="gramStart"/>
      <w:r w:rsidRPr="00D56BE2">
        <w:rPr>
          <w:rFonts w:ascii="Times New Roman" w:hAnsi="Times New Roman" w:cs="Times New Roman"/>
          <w:b/>
          <w:bCs/>
          <w:sz w:val="28"/>
          <w:szCs w:val="28"/>
        </w:rPr>
        <w:t>прекрасному</w:t>
      </w:r>
      <w:proofErr w:type="gramEnd"/>
      <w:r w:rsidRPr="00D56BE2">
        <w:rPr>
          <w:rFonts w:ascii="Times New Roman" w:hAnsi="Times New Roman" w:cs="Times New Roman"/>
          <w:b/>
          <w:bCs/>
          <w:sz w:val="28"/>
          <w:szCs w:val="28"/>
        </w:rPr>
        <w:t>, формирование представлений об эстетических идеалах и ценностях (эстетическое воспитание):</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w:t>
      </w:r>
      <w:r w:rsidRPr="00D56BE2">
        <w:rPr>
          <w:rFonts w:ascii="Times New Roman" w:hAnsi="Times New Roman" w:cs="Times New Roman"/>
          <w:sz w:val="28"/>
          <w:szCs w:val="28"/>
        </w:rPr>
        <w:lastRenderedPageBreak/>
        <w:t>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D56BE2">
        <w:rPr>
          <w:rFonts w:ascii="Times New Roman" w:hAnsi="Times New Roman" w:cs="Times New Roman"/>
          <w:sz w:val="28"/>
          <w:szCs w:val="28"/>
        </w:rPr>
        <w:t xml:space="preserve"> обучение понимать красоту окружающего мира через художественные образы;</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6BE2">
        <w:rPr>
          <w:rFonts w:ascii="Times New Roman" w:hAnsi="Times New Roman" w:cs="Times New Roman"/>
          <w:sz w:val="28"/>
          <w:szCs w:val="28"/>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D56BE2">
        <w:rPr>
          <w:rFonts w:ascii="Times New Roman" w:hAnsi="Times New Roman" w:cs="Times New Roman"/>
          <w:sz w:val="28"/>
          <w:szCs w:val="28"/>
        </w:rPr>
        <w:t>культурно-досуговых</w:t>
      </w:r>
      <w:proofErr w:type="spellEnd"/>
      <w:r w:rsidRPr="00D56BE2">
        <w:rPr>
          <w:rFonts w:ascii="Times New Roman" w:hAnsi="Times New Roman" w:cs="Times New Roman"/>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получение элементарных представлений о стиле одежды как способе выражения внутреннего душевного состояния человека;</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rPr>
          <w:rFonts w:ascii="Times New Roman" w:hAnsi="Times New Roman" w:cs="Times New Roman"/>
          <w:sz w:val="28"/>
          <w:szCs w:val="28"/>
        </w:rPr>
      </w:pPr>
      <w:r w:rsidRPr="00D56BE2">
        <w:rPr>
          <w:rFonts w:ascii="Times New Roman" w:hAnsi="Times New Roman" w:cs="Times New Roman"/>
          <w:sz w:val="28"/>
          <w:szCs w:val="28"/>
        </w:rPr>
        <w:t>участие в художественном оформлении помещений.</w:t>
      </w:r>
    </w:p>
    <w:p w:rsidR="00B84574" w:rsidRDefault="00B84574" w:rsidP="00853839">
      <w:pPr>
        <w:shd w:val="clear" w:color="auto" w:fill="FFFFFF"/>
        <w:jc w:val="center"/>
        <w:rPr>
          <w:rFonts w:ascii="Times New Roman" w:hAnsi="Times New Roman" w:cs="Times New Roman"/>
          <w:b/>
          <w:sz w:val="28"/>
          <w:szCs w:val="28"/>
        </w:rPr>
      </w:pPr>
    </w:p>
    <w:p w:rsidR="00B84574" w:rsidRDefault="00B65058" w:rsidP="00B84574">
      <w:pPr>
        <w:shd w:val="clear" w:color="auto" w:fill="FFFFFF"/>
        <w:spacing w:line="240" w:lineRule="auto"/>
        <w:jc w:val="center"/>
        <w:rPr>
          <w:rFonts w:ascii="Times New Roman" w:hAnsi="Times New Roman" w:cs="Times New Roman"/>
          <w:b/>
          <w:sz w:val="28"/>
          <w:szCs w:val="28"/>
        </w:rPr>
      </w:pPr>
      <w:r w:rsidRPr="00853839">
        <w:rPr>
          <w:rFonts w:ascii="Times New Roman" w:hAnsi="Times New Roman" w:cs="Times New Roman"/>
          <w:b/>
          <w:sz w:val="28"/>
          <w:szCs w:val="28"/>
        </w:rPr>
        <w:t xml:space="preserve">ПЛАН РАБОТЫ </w:t>
      </w:r>
    </w:p>
    <w:p w:rsidR="00B65058" w:rsidRPr="00853839" w:rsidRDefault="00B65058" w:rsidP="00B84574">
      <w:pPr>
        <w:shd w:val="clear" w:color="auto" w:fill="FFFFFF"/>
        <w:spacing w:line="240" w:lineRule="auto"/>
        <w:jc w:val="center"/>
        <w:rPr>
          <w:rFonts w:ascii="Times New Roman" w:hAnsi="Times New Roman" w:cs="Times New Roman"/>
          <w:b/>
          <w:sz w:val="28"/>
          <w:szCs w:val="28"/>
        </w:rPr>
      </w:pPr>
      <w:r w:rsidRPr="00853839">
        <w:rPr>
          <w:rFonts w:ascii="Times New Roman" w:hAnsi="Times New Roman" w:cs="Times New Roman"/>
          <w:b/>
          <w:sz w:val="28"/>
          <w:szCs w:val="28"/>
        </w:rPr>
        <w:t xml:space="preserve">по духовно-нравственному развитию и воспитанию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5387"/>
        <w:gridCol w:w="2268"/>
      </w:tblGrid>
      <w:tr w:rsidR="00B65058" w:rsidRPr="00D56BE2" w:rsidTr="00684200">
        <w:tc>
          <w:tcPr>
            <w:tcW w:w="851" w:type="dxa"/>
          </w:tcPr>
          <w:p w:rsidR="00B65058" w:rsidRPr="00D56BE2" w:rsidRDefault="00B65058" w:rsidP="00851E16">
            <w:pPr>
              <w:tabs>
                <w:tab w:val="left" w:pos="557"/>
              </w:tabs>
              <w:ind w:firstLine="34"/>
              <w:jc w:val="center"/>
              <w:rPr>
                <w:rFonts w:ascii="Times New Roman" w:hAnsi="Times New Roman" w:cs="Times New Roman"/>
                <w:sz w:val="28"/>
                <w:szCs w:val="28"/>
              </w:rPr>
            </w:pPr>
            <w:r w:rsidRPr="00D56BE2">
              <w:rPr>
                <w:rFonts w:ascii="Times New Roman" w:hAnsi="Times New Roman" w:cs="Times New Roman"/>
                <w:sz w:val="28"/>
                <w:szCs w:val="28"/>
              </w:rPr>
              <w:t xml:space="preserve">№ </w:t>
            </w:r>
            <w:proofErr w:type="spellStart"/>
            <w:proofErr w:type="gramStart"/>
            <w:r w:rsidRPr="00D56BE2">
              <w:rPr>
                <w:rFonts w:ascii="Times New Roman" w:hAnsi="Times New Roman" w:cs="Times New Roman"/>
                <w:sz w:val="28"/>
                <w:szCs w:val="28"/>
              </w:rPr>
              <w:lastRenderedPageBreak/>
              <w:t>п</w:t>
            </w:r>
            <w:proofErr w:type="spellEnd"/>
            <w:proofErr w:type="gramEnd"/>
            <w:r w:rsidRPr="00D56BE2">
              <w:rPr>
                <w:rFonts w:ascii="Times New Roman" w:hAnsi="Times New Roman" w:cs="Times New Roman"/>
                <w:sz w:val="28"/>
                <w:szCs w:val="28"/>
              </w:rPr>
              <w:t>/</w:t>
            </w:r>
            <w:proofErr w:type="spellStart"/>
            <w:r w:rsidRPr="00D56BE2">
              <w:rPr>
                <w:rFonts w:ascii="Times New Roman" w:hAnsi="Times New Roman" w:cs="Times New Roman"/>
                <w:sz w:val="28"/>
                <w:szCs w:val="28"/>
              </w:rPr>
              <w:t>п</w:t>
            </w:r>
            <w:proofErr w:type="spellEnd"/>
          </w:p>
        </w:tc>
        <w:tc>
          <w:tcPr>
            <w:tcW w:w="1559" w:type="dxa"/>
          </w:tcPr>
          <w:p w:rsidR="00B65058" w:rsidRPr="00D56BE2" w:rsidRDefault="00B65058" w:rsidP="00851E16">
            <w:pPr>
              <w:tabs>
                <w:tab w:val="left" w:pos="557"/>
              </w:tabs>
              <w:jc w:val="center"/>
              <w:rPr>
                <w:rFonts w:ascii="Times New Roman" w:hAnsi="Times New Roman" w:cs="Times New Roman"/>
                <w:sz w:val="28"/>
                <w:szCs w:val="28"/>
              </w:rPr>
            </w:pPr>
            <w:r w:rsidRPr="00D56BE2">
              <w:rPr>
                <w:rFonts w:ascii="Times New Roman" w:hAnsi="Times New Roman" w:cs="Times New Roman"/>
                <w:sz w:val="28"/>
                <w:szCs w:val="28"/>
              </w:rPr>
              <w:lastRenderedPageBreak/>
              <w:t>Сроки</w:t>
            </w:r>
          </w:p>
        </w:tc>
        <w:tc>
          <w:tcPr>
            <w:tcW w:w="5387" w:type="dxa"/>
          </w:tcPr>
          <w:p w:rsidR="00B65058" w:rsidRPr="00D56BE2" w:rsidRDefault="00B65058" w:rsidP="00851E16">
            <w:pPr>
              <w:tabs>
                <w:tab w:val="left" w:pos="557"/>
              </w:tabs>
              <w:jc w:val="center"/>
              <w:rPr>
                <w:rFonts w:ascii="Times New Roman" w:hAnsi="Times New Roman" w:cs="Times New Roman"/>
                <w:sz w:val="28"/>
                <w:szCs w:val="28"/>
              </w:rPr>
            </w:pPr>
            <w:r w:rsidRPr="00D56BE2">
              <w:rPr>
                <w:rFonts w:ascii="Times New Roman" w:hAnsi="Times New Roman" w:cs="Times New Roman"/>
                <w:sz w:val="28"/>
                <w:szCs w:val="28"/>
              </w:rPr>
              <w:t>Мероприятие</w:t>
            </w:r>
          </w:p>
        </w:tc>
        <w:tc>
          <w:tcPr>
            <w:tcW w:w="2268" w:type="dxa"/>
          </w:tcPr>
          <w:p w:rsidR="00B65058" w:rsidRPr="00D56BE2" w:rsidRDefault="00B65058" w:rsidP="00851E16">
            <w:pPr>
              <w:tabs>
                <w:tab w:val="left" w:pos="557"/>
              </w:tabs>
              <w:jc w:val="center"/>
              <w:rPr>
                <w:rFonts w:ascii="Times New Roman" w:hAnsi="Times New Roman" w:cs="Times New Roman"/>
                <w:sz w:val="28"/>
                <w:szCs w:val="28"/>
              </w:rPr>
            </w:pPr>
            <w:r w:rsidRPr="00D56BE2">
              <w:rPr>
                <w:rFonts w:ascii="Times New Roman" w:hAnsi="Times New Roman" w:cs="Times New Roman"/>
                <w:sz w:val="28"/>
                <w:szCs w:val="28"/>
              </w:rPr>
              <w:t>Уровень</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r w:rsidRPr="00D56BE2">
              <w:rPr>
                <w:rFonts w:ascii="Times New Roman" w:hAnsi="Times New Roman" w:cs="Times New Roman"/>
                <w:sz w:val="28"/>
                <w:szCs w:val="28"/>
              </w:rPr>
              <w:lastRenderedPageBreak/>
              <w:t>1</w:t>
            </w: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Сентябрь</w:t>
            </w: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w:t>
            </w:r>
            <w:proofErr w:type="gramStart"/>
            <w:r w:rsidRPr="00D56BE2">
              <w:rPr>
                <w:rFonts w:ascii="Times New Roman" w:hAnsi="Times New Roman" w:cs="Times New Roman"/>
                <w:sz w:val="28"/>
                <w:szCs w:val="28"/>
              </w:rPr>
              <w:t>.</w:t>
            </w:r>
            <w:proofErr w:type="gramEnd"/>
            <w:r w:rsidRPr="00D56BE2">
              <w:rPr>
                <w:rFonts w:ascii="Times New Roman" w:hAnsi="Times New Roman" w:cs="Times New Roman"/>
                <w:sz w:val="28"/>
                <w:szCs w:val="28"/>
              </w:rPr>
              <w:t xml:space="preserve"> </w:t>
            </w:r>
            <w:proofErr w:type="gramStart"/>
            <w:r w:rsidRPr="00D56BE2">
              <w:rPr>
                <w:rFonts w:ascii="Times New Roman" w:hAnsi="Times New Roman" w:cs="Times New Roman"/>
                <w:sz w:val="28"/>
                <w:szCs w:val="28"/>
              </w:rPr>
              <w:t>ч</w:t>
            </w:r>
            <w:proofErr w:type="gramEnd"/>
            <w:r w:rsidRPr="00D56BE2">
              <w:rPr>
                <w:rFonts w:ascii="Times New Roman" w:hAnsi="Times New Roman" w:cs="Times New Roman"/>
                <w:sz w:val="28"/>
                <w:szCs w:val="28"/>
              </w:rPr>
              <w:t>ас «Я – ученик. Мои права и обязанности»</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Беседа «России важен каждый»</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w:t>
            </w:r>
            <w:proofErr w:type="gramStart"/>
            <w:r w:rsidRPr="00D56BE2">
              <w:rPr>
                <w:rFonts w:ascii="Times New Roman" w:hAnsi="Times New Roman" w:cs="Times New Roman"/>
                <w:sz w:val="28"/>
                <w:szCs w:val="28"/>
              </w:rPr>
              <w:t>.</w:t>
            </w:r>
            <w:proofErr w:type="gramEnd"/>
            <w:r w:rsidRPr="00D56BE2">
              <w:rPr>
                <w:rFonts w:ascii="Times New Roman" w:hAnsi="Times New Roman" w:cs="Times New Roman"/>
                <w:sz w:val="28"/>
                <w:szCs w:val="28"/>
              </w:rPr>
              <w:t xml:space="preserve"> </w:t>
            </w:r>
            <w:proofErr w:type="gramStart"/>
            <w:r w:rsidRPr="00D56BE2">
              <w:rPr>
                <w:rFonts w:ascii="Times New Roman" w:hAnsi="Times New Roman" w:cs="Times New Roman"/>
                <w:sz w:val="28"/>
                <w:szCs w:val="28"/>
              </w:rPr>
              <w:t>ч</w:t>
            </w:r>
            <w:proofErr w:type="gramEnd"/>
            <w:r w:rsidRPr="00D56BE2">
              <w:rPr>
                <w:rFonts w:ascii="Times New Roman" w:hAnsi="Times New Roman" w:cs="Times New Roman"/>
                <w:sz w:val="28"/>
                <w:szCs w:val="28"/>
              </w:rPr>
              <w:t>ас «Семья и школа – общий дом»</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Игра «Этикет приветствия»</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1- 4 класс</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r w:rsidRPr="00D56BE2">
              <w:rPr>
                <w:rFonts w:ascii="Times New Roman" w:hAnsi="Times New Roman" w:cs="Times New Roman"/>
                <w:sz w:val="28"/>
                <w:szCs w:val="28"/>
              </w:rPr>
              <w:t>2</w:t>
            </w: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Октябрь</w:t>
            </w: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 xml:space="preserve">Конкурс творческих </w:t>
            </w:r>
            <w:proofErr w:type="gramStart"/>
            <w:r w:rsidRPr="00D56BE2">
              <w:rPr>
                <w:rFonts w:ascii="Times New Roman" w:hAnsi="Times New Roman" w:cs="Times New Roman"/>
                <w:sz w:val="28"/>
                <w:szCs w:val="28"/>
              </w:rPr>
              <w:t>работ</w:t>
            </w:r>
            <w:proofErr w:type="gramEnd"/>
            <w:r w:rsidRPr="00D56BE2">
              <w:rPr>
                <w:rFonts w:ascii="Times New Roman" w:hAnsi="Times New Roman" w:cs="Times New Roman"/>
                <w:sz w:val="28"/>
                <w:szCs w:val="28"/>
              </w:rPr>
              <w:t xml:space="preserve"> «Вот она </w:t>
            </w:r>
            <w:proofErr w:type="gramStart"/>
            <w:r w:rsidRPr="00D56BE2">
              <w:rPr>
                <w:rFonts w:ascii="Times New Roman" w:hAnsi="Times New Roman" w:cs="Times New Roman"/>
                <w:sz w:val="28"/>
                <w:szCs w:val="28"/>
              </w:rPr>
              <w:t>какая</w:t>
            </w:r>
            <w:proofErr w:type="gramEnd"/>
            <w:r w:rsidRPr="00D56BE2">
              <w:rPr>
                <w:rFonts w:ascii="Times New Roman" w:hAnsi="Times New Roman" w:cs="Times New Roman"/>
                <w:sz w:val="28"/>
                <w:szCs w:val="28"/>
              </w:rPr>
              <w:t>, моя Родина большая»</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Общешкольное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Праздник «Мы школьниками стали»</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Совместно с родителями</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w:t>
            </w:r>
            <w:proofErr w:type="gramStart"/>
            <w:r w:rsidRPr="00D56BE2">
              <w:rPr>
                <w:rFonts w:ascii="Times New Roman" w:hAnsi="Times New Roman" w:cs="Times New Roman"/>
                <w:sz w:val="28"/>
                <w:szCs w:val="28"/>
              </w:rPr>
              <w:t>.</w:t>
            </w:r>
            <w:proofErr w:type="gramEnd"/>
            <w:r w:rsidRPr="00D56BE2">
              <w:rPr>
                <w:rFonts w:ascii="Times New Roman" w:hAnsi="Times New Roman" w:cs="Times New Roman"/>
                <w:sz w:val="28"/>
                <w:szCs w:val="28"/>
              </w:rPr>
              <w:t xml:space="preserve"> </w:t>
            </w:r>
            <w:proofErr w:type="gramStart"/>
            <w:r w:rsidRPr="00D56BE2">
              <w:rPr>
                <w:rFonts w:ascii="Times New Roman" w:hAnsi="Times New Roman" w:cs="Times New Roman"/>
                <w:sz w:val="28"/>
                <w:szCs w:val="28"/>
              </w:rPr>
              <w:t>ч</w:t>
            </w:r>
            <w:proofErr w:type="gramEnd"/>
            <w:r w:rsidRPr="00D56BE2">
              <w:rPr>
                <w:rFonts w:ascii="Times New Roman" w:hAnsi="Times New Roman" w:cs="Times New Roman"/>
                <w:sz w:val="28"/>
                <w:szCs w:val="28"/>
              </w:rPr>
              <w:t>ас «Учиться, значит трудиться»</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Беседа «О милосердии и доброте»</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Ноябрь</w:t>
            </w:r>
          </w:p>
        </w:tc>
        <w:tc>
          <w:tcPr>
            <w:tcW w:w="5387" w:type="dxa"/>
          </w:tcPr>
          <w:p w:rsidR="00B65058" w:rsidRPr="00D56BE2" w:rsidRDefault="00B65058" w:rsidP="00851E16">
            <w:pPr>
              <w:tabs>
                <w:tab w:val="left" w:pos="557"/>
              </w:tabs>
              <w:rPr>
                <w:rFonts w:ascii="Times New Roman" w:hAnsi="Times New Roman" w:cs="Times New Roman"/>
                <w:sz w:val="28"/>
                <w:szCs w:val="28"/>
              </w:rPr>
            </w:pPr>
            <w:proofErr w:type="spellStart"/>
            <w:r w:rsidRPr="00D56BE2">
              <w:rPr>
                <w:rFonts w:ascii="Times New Roman" w:hAnsi="Times New Roman" w:cs="Times New Roman"/>
                <w:sz w:val="28"/>
                <w:szCs w:val="28"/>
              </w:rPr>
              <w:t>Кл</w:t>
            </w:r>
            <w:proofErr w:type="gramStart"/>
            <w:r w:rsidRPr="00D56BE2">
              <w:rPr>
                <w:rFonts w:ascii="Times New Roman" w:hAnsi="Times New Roman" w:cs="Times New Roman"/>
                <w:sz w:val="28"/>
                <w:szCs w:val="28"/>
              </w:rPr>
              <w:t>.ч</w:t>
            </w:r>
            <w:proofErr w:type="gramEnd"/>
            <w:r w:rsidRPr="00D56BE2">
              <w:rPr>
                <w:rFonts w:ascii="Times New Roman" w:hAnsi="Times New Roman" w:cs="Times New Roman"/>
                <w:sz w:val="28"/>
                <w:szCs w:val="28"/>
              </w:rPr>
              <w:t>ас</w:t>
            </w:r>
            <w:proofErr w:type="spellEnd"/>
            <w:r w:rsidRPr="00D56BE2">
              <w:rPr>
                <w:rFonts w:ascii="Times New Roman" w:hAnsi="Times New Roman" w:cs="Times New Roman"/>
                <w:sz w:val="28"/>
                <w:szCs w:val="28"/>
              </w:rPr>
              <w:t xml:space="preserve"> «За что мы любим свою малую родину» к 160-летию Самарской губернии</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Урок-презентация «Россия-Родина моя»</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Беседа «Низкий поклон тебе,  мама»</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r w:rsidRPr="00D56BE2">
              <w:rPr>
                <w:rFonts w:ascii="Times New Roman" w:hAnsi="Times New Roman" w:cs="Times New Roman"/>
                <w:sz w:val="28"/>
                <w:szCs w:val="28"/>
              </w:rPr>
              <w:t>3</w:t>
            </w: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Декабрь</w:t>
            </w: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Конкурс декоративно-прикладного искусства «Рождественские узоры»</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Общешкольное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Конкурс творческих работ «Символы Великой России»</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Общешкольное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Беседа «Главный документ школы»</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Январь</w:t>
            </w: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w:t>
            </w:r>
            <w:proofErr w:type="gramStart"/>
            <w:r w:rsidRPr="00D56BE2">
              <w:rPr>
                <w:rFonts w:ascii="Times New Roman" w:hAnsi="Times New Roman" w:cs="Times New Roman"/>
                <w:sz w:val="28"/>
                <w:szCs w:val="28"/>
              </w:rPr>
              <w:t>.</w:t>
            </w:r>
            <w:proofErr w:type="gramEnd"/>
            <w:r w:rsidRPr="00D56BE2">
              <w:rPr>
                <w:rFonts w:ascii="Times New Roman" w:hAnsi="Times New Roman" w:cs="Times New Roman"/>
                <w:sz w:val="28"/>
                <w:szCs w:val="28"/>
              </w:rPr>
              <w:t xml:space="preserve"> </w:t>
            </w:r>
            <w:proofErr w:type="gramStart"/>
            <w:r w:rsidRPr="00D56BE2">
              <w:rPr>
                <w:rFonts w:ascii="Times New Roman" w:hAnsi="Times New Roman" w:cs="Times New Roman"/>
                <w:sz w:val="28"/>
                <w:szCs w:val="28"/>
              </w:rPr>
              <w:t>ч</w:t>
            </w:r>
            <w:proofErr w:type="gramEnd"/>
            <w:r w:rsidRPr="00D56BE2">
              <w:rPr>
                <w:rFonts w:ascii="Times New Roman" w:hAnsi="Times New Roman" w:cs="Times New Roman"/>
                <w:sz w:val="28"/>
                <w:szCs w:val="28"/>
              </w:rPr>
              <w:t>ас «Народные традиции»</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w:t>
            </w:r>
            <w:proofErr w:type="gramStart"/>
            <w:r w:rsidRPr="00D56BE2">
              <w:rPr>
                <w:rFonts w:ascii="Times New Roman" w:hAnsi="Times New Roman" w:cs="Times New Roman"/>
                <w:sz w:val="28"/>
                <w:szCs w:val="28"/>
              </w:rPr>
              <w:t>.</w:t>
            </w:r>
            <w:proofErr w:type="gramEnd"/>
            <w:r w:rsidRPr="00D56BE2">
              <w:rPr>
                <w:rFonts w:ascii="Times New Roman" w:hAnsi="Times New Roman" w:cs="Times New Roman"/>
                <w:sz w:val="28"/>
                <w:szCs w:val="28"/>
              </w:rPr>
              <w:t xml:space="preserve"> </w:t>
            </w:r>
            <w:proofErr w:type="gramStart"/>
            <w:r w:rsidRPr="00D56BE2">
              <w:rPr>
                <w:rFonts w:ascii="Times New Roman" w:hAnsi="Times New Roman" w:cs="Times New Roman"/>
                <w:sz w:val="28"/>
                <w:szCs w:val="28"/>
              </w:rPr>
              <w:t>ч</w:t>
            </w:r>
            <w:proofErr w:type="gramEnd"/>
            <w:r w:rsidRPr="00D56BE2">
              <w:rPr>
                <w:rFonts w:ascii="Times New Roman" w:hAnsi="Times New Roman" w:cs="Times New Roman"/>
                <w:sz w:val="28"/>
                <w:szCs w:val="28"/>
              </w:rPr>
              <w:t>ас «Без друга в жизни туго»</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r w:rsidRPr="00D56BE2">
              <w:rPr>
                <w:rFonts w:ascii="Times New Roman" w:hAnsi="Times New Roman" w:cs="Times New Roman"/>
                <w:sz w:val="28"/>
                <w:szCs w:val="28"/>
              </w:rPr>
              <w:t>4</w:t>
            </w: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Февраль</w:t>
            </w: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Конкурс рисунков «Солдат всегда солдат»</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Общешкольное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Патриотические чтения</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Общешкольное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Встреча с участниками боевых действий.</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 xml:space="preserve">Классное </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Праздник «День защитников Отечества»</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 xml:space="preserve">Классное </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r w:rsidRPr="00D56BE2">
              <w:rPr>
                <w:rFonts w:ascii="Times New Roman" w:hAnsi="Times New Roman" w:cs="Times New Roman"/>
                <w:sz w:val="28"/>
                <w:szCs w:val="28"/>
              </w:rPr>
              <w:lastRenderedPageBreak/>
              <w:t>5</w:t>
            </w: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Март</w:t>
            </w: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Конкурс на лучшую открытку «Нежной, ласковой самой»</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1 -4 классы</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Праздник «8 Марта!»</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Общешкольное</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Праздник «Широкая масленица»</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Совместно с ДК</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proofErr w:type="spellStart"/>
            <w:r w:rsidRPr="00D56BE2">
              <w:rPr>
                <w:rFonts w:ascii="Times New Roman" w:hAnsi="Times New Roman" w:cs="Times New Roman"/>
                <w:sz w:val="28"/>
                <w:szCs w:val="28"/>
              </w:rPr>
              <w:t>Вн</w:t>
            </w:r>
            <w:proofErr w:type="spellEnd"/>
            <w:r w:rsidRPr="00D56BE2">
              <w:rPr>
                <w:rFonts w:ascii="Times New Roman" w:hAnsi="Times New Roman" w:cs="Times New Roman"/>
                <w:sz w:val="28"/>
                <w:szCs w:val="28"/>
              </w:rPr>
              <w:t>. мероприятие «Как хорошо уметь читать!»</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 xml:space="preserve">Классное </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r w:rsidRPr="00D56BE2">
              <w:rPr>
                <w:rFonts w:ascii="Times New Roman" w:hAnsi="Times New Roman" w:cs="Times New Roman"/>
                <w:sz w:val="28"/>
                <w:szCs w:val="28"/>
              </w:rPr>
              <w:t>6</w:t>
            </w: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Апрель</w:t>
            </w: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Устный журнал «Перелетные птицы»</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 xml:space="preserve">Классное </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Просмотр презентации «Дорога к звёздам», посвящённой году 50-летию Российской космонавтики»</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1- 4 классы</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Выставка творческих работ «Радость Пасхи Святой»</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Совместно отделением «Основы православной культуры» музыкальной школы</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r w:rsidRPr="00D56BE2">
              <w:rPr>
                <w:rFonts w:ascii="Times New Roman" w:hAnsi="Times New Roman" w:cs="Times New Roman"/>
                <w:sz w:val="28"/>
                <w:szCs w:val="28"/>
              </w:rPr>
              <w:t>7</w:t>
            </w:r>
          </w:p>
        </w:tc>
        <w:tc>
          <w:tcPr>
            <w:tcW w:w="1559"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Май</w:t>
            </w: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Экскурсия Зеленый наряд нашей планеты»</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 xml:space="preserve">Классное </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 xml:space="preserve">Просмотр </w:t>
            </w:r>
            <w:proofErr w:type="spellStart"/>
            <w:r w:rsidRPr="00D56BE2">
              <w:rPr>
                <w:rFonts w:ascii="Times New Roman" w:hAnsi="Times New Roman" w:cs="Times New Roman"/>
                <w:sz w:val="28"/>
                <w:szCs w:val="28"/>
              </w:rPr>
              <w:t>х</w:t>
            </w:r>
            <w:proofErr w:type="spellEnd"/>
            <w:r w:rsidRPr="00D56BE2">
              <w:rPr>
                <w:rFonts w:ascii="Times New Roman" w:hAnsi="Times New Roman" w:cs="Times New Roman"/>
                <w:sz w:val="28"/>
                <w:szCs w:val="28"/>
              </w:rPr>
              <w:t>/</w:t>
            </w:r>
            <w:proofErr w:type="spellStart"/>
            <w:r w:rsidRPr="00D56BE2">
              <w:rPr>
                <w:rFonts w:ascii="Times New Roman" w:hAnsi="Times New Roman" w:cs="Times New Roman"/>
                <w:sz w:val="28"/>
                <w:szCs w:val="28"/>
              </w:rPr>
              <w:t>ф</w:t>
            </w:r>
            <w:proofErr w:type="spellEnd"/>
            <w:r w:rsidRPr="00D56BE2">
              <w:rPr>
                <w:rFonts w:ascii="Times New Roman" w:hAnsi="Times New Roman" w:cs="Times New Roman"/>
                <w:sz w:val="28"/>
                <w:szCs w:val="28"/>
              </w:rPr>
              <w:t>, посвященного Победе России в ВОВ.</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Совместно с ДК «Победа»</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Беседа «Этикет поведения в гостях»</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 xml:space="preserve">Классное </w:t>
            </w:r>
          </w:p>
        </w:tc>
      </w:tr>
      <w:tr w:rsidR="00B65058" w:rsidRPr="00D56BE2" w:rsidTr="00684200">
        <w:tc>
          <w:tcPr>
            <w:tcW w:w="851" w:type="dxa"/>
          </w:tcPr>
          <w:p w:rsidR="00B65058" w:rsidRPr="00D56BE2" w:rsidRDefault="00B65058" w:rsidP="00851E16">
            <w:pPr>
              <w:tabs>
                <w:tab w:val="left" w:pos="557"/>
              </w:tabs>
              <w:ind w:firstLine="34"/>
              <w:rPr>
                <w:rFonts w:ascii="Times New Roman" w:hAnsi="Times New Roman" w:cs="Times New Roman"/>
                <w:sz w:val="28"/>
                <w:szCs w:val="28"/>
              </w:rPr>
            </w:pPr>
          </w:p>
        </w:tc>
        <w:tc>
          <w:tcPr>
            <w:tcW w:w="1559" w:type="dxa"/>
          </w:tcPr>
          <w:p w:rsidR="00B65058" w:rsidRPr="00D56BE2" w:rsidRDefault="00B65058" w:rsidP="00851E16">
            <w:pPr>
              <w:tabs>
                <w:tab w:val="left" w:pos="557"/>
              </w:tabs>
              <w:rPr>
                <w:rFonts w:ascii="Times New Roman" w:hAnsi="Times New Roman" w:cs="Times New Roman"/>
                <w:sz w:val="28"/>
                <w:szCs w:val="28"/>
              </w:rPr>
            </w:pPr>
          </w:p>
        </w:tc>
        <w:tc>
          <w:tcPr>
            <w:tcW w:w="5387"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Игра «Будем братьями друг другу»</w:t>
            </w:r>
          </w:p>
        </w:tc>
        <w:tc>
          <w:tcPr>
            <w:tcW w:w="2268" w:type="dxa"/>
          </w:tcPr>
          <w:p w:rsidR="00B65058" w:rsidRPr="00D56BE2" w:rsidRDefault="00B65058" w:rsidP="00851E16">
            <w:pPr>
              <w:tabs>
                <w:tab w:val="left" w:pos="557"/>
              </w:tabs>
              <w:rPr>
                <w:rFonts w:ascii="Times New Roman" w:hAnsi="Times New Roman" w:cs="Times New Roman"/>
                <w:sz w:val="28"/>
                <w:szCs w:val="28"/>
              </w:rPr>
            </w:pPr>
            <w:r w:rsidRPr="00D56BE2">
              <w:rPr>
                <w:rFonts w:ascii="Times New Roman" w:hAnsi="Times New Roman" w:cs="Times New Roman"/>
                <w:sz w:val="28"/>
                <w:szCs w:val="28"/>
              </w:rPr>
              <w:t>классное</w:t>
            </w:r>
          </w:p>
        </w:tc>
      </w:tr>
    </w:tbl>
    <w:p w:rsidR="00B65058" w:rsidRPr="00D56BE2" w:rsidRDefault="00B65058" w:rsidP="00B65058">
      <w:pPr>
        <w:shd w:val="clear" w:color="auto" w:fill="FFFFFF"/>
        <w:tabs>
          <w:tab w:val="left" w:pos="557"/>
        </w:tabs>
        <w:ind w:left="567"/>
        <w:rPr>
          <w:rFonts w:ascii="Times New Roman" w:hAnsi="Times New Roman" w:cs="Times New Roman"/>
          <w:sz w:val="28"/>
          <w:szCs w:val="28"/>
        </w:rPr>
      </w:pPr>
    </w:p>
    <w:p w:rsidR="00B65058" w:rsidRPr="00D56BE2" w:rsidRDefault="00B65058" w:rsidP="00B65058">
      <w:pPr>
        <w:shd w:val="clear" w:color="auto" w:fill="FFFFFF"/>
        <w:jc w:val="center"/>
        <w:rPr>
          <w:rFonts w:ascii="Times New Roman" w:hAnsi="Times New Roman" w:cs="Times New Roman"/>
          <w:sz w:val="28"/>
          <w:szCs w:val="28"/>
        </w:rPr>
      </w:pPr>
      <w:r w:rsidRPr="00D56BE2">
        <w:rPr>
          <w:rFonts w:ascii="Times New Roman" w:hAnsi="Times New Roman" w:cs="Times New Roman"/>
          <w:b/>
          <w:bCs/>
          <w:sz w:val="28"/>
          <w:szCs w:val="28"/>
        </w:rPr>
        <w:t>2.3. 7. Совместная деятельность образовательного учреждения, семьи и общественности по духовно-нравственному</w:t>
      </w:r>
      <w:r w:rsidR="00B84574">
        <w:rPr>
          <w:rFonts w:ascii="Times New Roman" w:hAnsi="Times New Roman" w:cs="Times New Roman"/>
          <w:b/>
          <w:bCs/>
          <w:sz w:val="28"/>
          <w:szCs w:val="28"/>
        </w:rPr>
        <w:t xml:space="preserve"> </w:t>
      </w:r>
      <w:r w:rsidRPr="00D56BE2">
        <w:rPr>
          <w:rFonts w:ascii="Times New Roman" w:hAnsi="Times New Roman" w:cs="Times New Roman"/>
          <w:b/>
          <w:bCs/>
          <w:sz w:val="28"/>
          <w:szCs w:val="28"/>
        </w:rPr>
        <w:t xml:space="preserve">развитию и воспитанию </w:t>
      </w:r>
      <w:proofErr w:type="gramStart"/>
      <w:r w:rsidRPr="00D56BE2">
        <w:rPr>
          <w:rFonts w:ascii="Times New Roman" w:hAnsi="Times New Roman" w:cs="Times New Roman"/>
          <w:b/>
          <w:bCs/>
          <w:sz w:val="28"/>
          <w:szCs w:val="28"/>
        </w:rPr>
        <w:t>обучающихся</w:t>
      </w:r>
      <w:proofErr w:type="gramEnd"/>
    </w:p>
    <w:p w:rsidR="00B65058" w:rsidRPr="00D56BE2" w:rsidRDefault="00B65058" w:rsidP="00B65058">
      <w:pPr>
        <w:shd w:val="clear" w:color="auto" w:fill="FFFFFF"/>
        <w:ind w:firstLine="567"/>
        <w:jc w:val="both"/>
        <w:rPr>
          <w:rFonts w:ascii="Times New Roman" w:hAnsi="Times New Roman" w:cs="Times New Roman"/>
          <w:spacing w:val="-2"/>
          <w:sz w:val="28"/>
          <w:szCs w:val="28"/>
        </w:rPr>
      </w:pPr>
      <w:r w:rsidRPr="00D56BE2">
        <w:rPr>
          <w:rFonts w:ascii="Times New Roman" w:hAnsi="Times New Roman" w:cs="Times New Roman"/>
          <w:spacing w:val="-2"/>
          <w:sz w:val="28"/>
          <w:szCs w:val="28"/>
        </w:rPr>
        <w:t xml:space="preserve">Духовно-нравственное развитие и воспитание </w:t>
      </w:r>
      <w:proofErr w:type="gramStart"/>
      <w:r w:rsidRPr="00D56BE2">
        <w:rPr>
          <w:rFonts w:ascii="Times New Roman" w:hAnsi="Times New Roman" w:cs="Times New Roman"/>
          <w:spacing w:val="-2"/>
          <w:sz w:val="28"/>
          <w:szCs w:val="28"/>
        </w:rPr>
        <w:t>обучающихся</w:t>
      </w:r>
      <w:proofErr w:type="gramEnd"/>
      <w:r w:rsidRPr="00D56BE2">
        <w:rPr>
          <w:rFonts w:ascii="Times New Roman" w:hAnsi="Times New Roman" w:cs="Times New Roman"/>
          <w:spacing w:val="-2"/>
          <w:sz w:val="28"/>
          <w:szCs w:val="28"/>
        </w:rPr>
        <w:t xml:space="preserve"> на уровне  начального общего образования осуществляются не только образовательным учреждением, но и семьёй, внешкольными учреждениями по месту жительства. При осуществлении программы духовно-нравственного развития и </w:t>
      </w:r>
      <w:proofErr w:type="gramStart"/>
      <w:r w:rsidRPr="00D56BE2">
        <w:rPr>
          <w:rFonts w:ascii="Times New Roman" w:hAnsi="Times New Roman" w:cs="Times New Roman"/>
          <w:spacing w:val="-2"/>
          <w:sz w:val="28"/>
          <w:szCs w:val="28"/>
        </w:rPr>
        <w:t>воспитания</w:t>
      </w:r>
      <w:proofErr w:type="gramEnd"/>
      <w:r w:rsidRPr="00D56BE2">
        <w:rPr>
          <w:rFonts w:ascii="Times New Roman" w:hAnsi="Times New Roman" w:cs="Times New Roman"/>
          <w:spacing w:val="-2"/>
          <w:sz w:val="28"/>
          <w:szCs w:val="28"/>
        </w:rPr>
        <w:t xml:space="preserve"> обучающихся на уровне  начального общего образования ГБОУ СОШ п.г.т. Междуреченск  организует взаимодействие на системной основе: с общественными организациями - Советом ветеранов, детско-юношеской </w:t>
      </w:r>
      <w:r w:rsidRPr="00D56BE2">
        <w:rPr>
          <w:rFonts w:ascii="Times New Roman" w:hAnsi="Times New Roman" w:cs="Times New Roman"/>
          <w:spacing w:val="-2"/>
          <w:sz w:val="28"/>
          <w:szCs w:val="28"/>
        </w:rPr>
        <w:lastRenderedPageBreak/>
        <w:t>спортивной школой, центром внешкольной работы,  библиотекой, домом культуры, центром «Семья»,  ОВД по муниципальному району  /ГИБДД, ПДН/, КДН. При этом  используются различные формы взаимодействия:</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D56BE2">
        <w:rPr>
          <w:rFonts w:ascii="Times New Roman" w:hAnsi="Times New Roman" w:cs="Times New Roman"/>
          <w:sz w:val="28"/>
          <w:szCs w:val="28"/>
        </w:rPr>
        <w:t>воспитания</w:t>
      </w:r>
      <w:proofErr w:type="gramEnd"/>
      <w:r w:rsidRPr="00D56BE2">
        <w:rPr>
          <w:rFonts w:ascii="Times New Roman" w:hAnsi="Times New Roman" w:cs="Times New Roman"/>
          <w:sz w:val="28"/>
          <w:szCs w:val="28"/>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65058" w:rsidRPr="00D56BE2"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проведение совместных мероприятий по направлениям духовно-нравственного развития и воспитания в образовательном учреждении.</w:t>
      </w:r>
    </w:p>
    <w:p w:rsidR="00F27AA3" w:rsidRDefault="00F27AA3" w:rsidP="00B65058">
      <w:pPr>
        <w:jc w:val="center"/>
        <w:rPr>
          <w:rFonts w:ascii="Times New Roman" w:hAnsi="Times New Roman" w:cs="Times New Roman"/>
          <w:b/>
          <w:color w:val="002060"/>
          <w:sz w:val="28"/>
          <w:szCs w:val="28"/>
        </w:rPr>
      </w:pPr>
    </w:p>
    <w:p w:rsidR="00B65058" w:rsidRPr="00D56BE2" w:rsidRDefault="00B65058" w:rsidP="00B65058">
      <w:pPr>
        <w:jc w:val="center"/>
        <w:rPr>
          <w:rFonts w:ascii="Times New Roman" w:hAnsi="Times New Roman" w:cs="Times New Roman"/>
          <w:b/>
          <w:color w:val="002060"/>
          <w:sz w:val="28"/>
          <w:szCs w:val="28"/>
          <w:u w:val="single"/>
        </w:rPr>
      </w:pPr>
      <w:r w:rsidRPr="00D56BE2">
        <w:rPr>
          <w:rFonts w:ascii="Times New Roman" w:hAnsi="Times New Roman" w:cs="Times New Roman"/>
          <w:b/>
          <w:color w:val="002060"/>
          <w:sz w:val="28"/>
          <w:szCs w:val="28"/>
        </w:rPr>
        <w:t xml:space="preserve">СХЕМА СОЦИАЛЬНЫХ СВЯЗЕЙ </w:t>
      </w:r>
    </w:p>
    <w:p w:rsidR="00B65058" w:rsidRDefault="00B65058" w:rsidP="00B65058">
      <w:pPr>
        <w:jc w:val="center"/>
        <w:rPr>
          <w:rFonts w:ascii="Times New Roman" w:hAnsi="Times New Roman" w:cs="Times New Roman"/>
          <w:b/>
          <w:color w:val="002060"/>
          <w:sz w:val="28"/>
          <w:szCs w:val="28"/>
        </w:rPr>
      </w:pPr>
      <w:proofErr w:type="gramStart"/>
      <w:r w:rsidRPr="00D56BE2">
        <w:rPr>
          <w:rFonts w:ascii="Times New Roman" w:hAnsi="Times New Roman" w:cs="Times New Roman"/>
          <w:b/>
          <w:color w:val="002060"/>
          <w:sz w:val="28"/>
          <w:szCs w:val="28"/>
        </w:rPr>
        <w:t xml:space="preserve">Взаимодействие школы с учреждениями </w:t>
      </w:r>
      <w:r w:rsidR="00F40947">
        <w:rPr>
          <w:rFonts w:ascii="Times New Roman" w:hAnsi="Times New Roman" w:cs="Times New Roman"/>
          <w:b/>
          <w:color w:val="002060"/>
          <w:sz w:val="28"/>
          <w:szCs w:val="28"/>
        </w:rPr>
        <w:t xml:space="preserve">поселка </w:t>
      </w:r>
      <w:r w:rsidRPr="00D56BE2">
        <w:rPr>
          <w:rFonts w:ascii="Times New Roman" w:hAnsi="Times New Roman" w:cs="Times New Roman"/>
          <w:b/>
          <w:color w:val="002060"/>
          <w:sz w:val="28"/>
          <w:szCs w:val="28"/>
        </w:rPr>
        <w:t xml:space="preserve"> с целью  духовно-нравственного развития и воспитания обучающихся, формирования культуры здорового и безопасного образа жизни среди школьников</w:t>
      </w:r>
      <w:proofErr w:type="gramEnd"/>
    </w:p>
    <w:p w:rsidR="00F27AA3" w:rsidRDefault="00F27AA3" w:rsidP="00B65058">
      <w:pPr>
        <w:jc w:val="center"/>
        <w:rPr>
          <w:rFonts w:ascii="Times New Roman" w:hAnsi="Times New Roman" w:cs="Times New Roman"/>
          <w:b/>
          <w:color w:val="002060"/>
          <w:sz w:val="28"/>
          <w:szCs w:val="28"/>
        </w:rPr>
      </w:pPr>
      <w:r>
        <w:rPr>
          <w:noProof/>
          <w:sz w:val="24"/>
          <w:szCs w:val="24"/>
          <w:lang w:eastAsia="ru-RU"/>
        </w:rPr>
        <w:drawing>
          <wp:inline distT="0" distB="0" distL="0" distR="0">
            <wp:extent cx="5162550" cy="4438650"/>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b/>
          <w:bCs/>
          <w:sz w:val="28"/>
          <w:szCs w:val="28"/>
        </w:rPr>
        <w:lastRenderedPageBreak/>
        <w:t>2.3.8. Повышение педагогической культуры родителей (законных представителей) обучающихся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05A8F" w:rsidRPr="00105A8F" w:rsidRDefault="00B65058" w:rsidP="00105A8F">
      <w:pPr>
        <w:suppressAutoHyphens w:val="0"/>
        <w:jc w:val="both"/>
        <w:rPr>
          <w:rFonts w:ascii="Times New Roman" w:hAnsi="Times New Roman"/>
          <w:sz w:val="28"/>
          <w:szCs w:val="28"/>
        </w:rPr>
      </w:pPr>
      <w:r w:rsidRPr="00D56BE2">
        <w:rPr>
          <w:rFonts w:ascii="Times New Roman" w:hAnsi="Times New Roman" w:cs="Times New Roman"/>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w:t>
      </w:r>
      <w:r w:rsidR="00105A8F" w:rsidRPr="00105A8F">
        <w:rPr>
          <w:rFonts w:ascii="Times New Roman" w:hAnsi="Times New Roman"/>
          <w:sz w:val="28"/>
          <w:szCs w:val="28"/>
        </w:rPr>
        <w:t>Федеральн</w:t>
      </w:r>
      <w:r w:rsidR="00105A8F">
        <w:rPr>
          <w:rFonts w:ascii="Times New Roman" w:hAnsi="Times New Roman"/>
          <w:sz w:val="28"/>
          <w:szCs w:val="28"/>
        </w:rPr>
        <w:t>ого</w:t>
      </w:r>
      <w:r w:rsidR="00105A8F" w:rsidRPr="00105A8F">
        <w:rPr>
          <w:rFonts w:ascii="Times New Roman" w:hAnsi="Times New Roman"/>
          <w:sz w:val="28"/>
          <w:szCs w:val="28"/>
        </w:rPr>
        <w:t xml:space="preserve"> закон</w:t>
      </w:r>
      <w:r w:rsidR="00105A8F">
        <w:rPr>
          <w:rFonts w:ascii="Times New Roman" w:hAnsi="Times New Roman"/>
          <w:sz w:val="28"/>
          <w:szCs w:val="28"/>
        </w:rPr>
        <w:t>а</w:t>
      </w:r>
      <w:r w:rsidR="00105A8F" w:rsidRPr="00105A8F">
        <w:rPr>
          <w:rFonts w:ascii="Times New Roman" w:hAnsi="Times New Roman"/>
          <w:sz w:val="28"/>
          <w:szCs w:val="28"/>
        </w:rPr>
        <w:t xml:space="preserve"> №273-ФЗ «Об образовании в Российской Федерации»</w:t>
      </w:r>
      <w:r w:rsidR="00410606">
        <w:rPr>
          <w:rFonts w:ascii="Times New Roman" w:hAnsi="Times New Roman"/>
          <w:sz w:val="28"/>
          <w:szCs w:val="28"/>
        </w:rPr>
        <w:t>.</w:t>
      </w:r>
    </w:p>
    <w:p w:rsidR="00B65058" w:rsidRPr="00D56BE2" w:rsidRDefault="00B65058" w:rsidP="00105A8F">
      <w:pPr>
        <w:shd w:val="clear" w:color="auto" w:fill="FFFFFF"/>
        <w:jc w:val="both"/>
        <w:rPr>
          <w:rFonts w:ascii="Times New Roman" w:hAnsi="Times New Roman" w:cs="Times New Roman"/>
          <w:sz w:val="28"/>
          <w:szCs w:val="28"/>
        </w:rPr>
      </w:pPr>
      <w:r w:rsidRPr="00D56BE2">
        <w:rPr>
          <w:rFonts w:ascii="Times New Roman" w:hAnsi="Times New Roman" w:cs="Times New Roman"/>
          <w:sz w:val="28"/>
          <w:szCs w:val="28"/>
        </w:rPr>
        <w:t xml:space="preserve">Система работы </w:t>
      </w:r>
      <w:r w:rsidRPr="00D56BE2">
        <w:rPr>
          <w:rFonts w:ascii="Times New Roman" w:hAnsi="Times New Roman" w:cs="Times New Roman"/>
          <w:spacing w:val="-2"/>
          <w:sz w:val="28"/>
          <w:szCs w:val="28"/>
        </w:rPr>
        <w:t>ГБОУ СОШ п.г.т. Междуреченск</w:t>
      </w:r>
      <w:r w:rsidRPr="00D56BE2">
        <w:rPr>
          <w:rFonts w:ascii="Times New Roman" w:hAnsi="Times New Roman" w:cs="Times New Roman"/>
          <w:sz w:val="28"/>
          <w:szCs w:val="28"/>
        </w:rPr>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Pr="00D56BE2">
        <w:rPr>
          <w:rFonts w:ascii="Times New Roman" w:hAnsi="Times New Roman" w:cs="Times New Roman"/>
          <w:sz w:val="28"/>
          <w:szCs w:val="28"/>
        </w:rPr>
        <w:t>воспитания</w:t>
      </w:r>
      <w:proofErr w:type="gramEnd"/>
      <w:r w:rsidRPr="00D56BE2">
        <w:rPr>
          <w:rFonts w:ascii="Times New Roman" w:hAnsi="Times New Roman" w:cs="Times New Roman"/>
          <w:sz w:val="28"/>
          <w:szCs w:val="28"/>
        </w:rPr>
        <w:t xml:space="preserve"> обучающихся младшего школьного возраста  основана на следующих принципах:</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D56BE2">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B65058" w:rsidRPr="00D56BE2"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rPr>
          <w:rFonts w:ascii="Times New Roman" w:hAnsi="Times New Roman" w:cs="Times New Roman"/>
          <w:sz w:val="28"/>
          <w:szCs w:val="28"/>
        </w:rPr>
      </w:pPr>
      <w:r w:rsidRPr="00D56BE2">
        <w:rPr>
          <w:rFonts w:ascii="Times New Roman" w:hAnsi="Times New Roman" w:cs="Times New Roman"/>
          <w:sz w:val="28"/>
          <w:szCs w:val="28"/>
        </w:rPr>
        <w:t>опора на положительный опыт семейного воспитания.</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Сроки и формы проведения мероприятий в рамках повышения педагогической культуры родителей  согласуются с планами воспитательной работы образовательного учреждения. Работа с родителями (законными представителями), как правило,  предшествует работе с учащимися и подготавливает к ней.</w:t>
      </w:r>
    </w:p>
    <w:p w:rsidR="00B65058" w:rsidRPr="00D56BE2" w:rsidRDefault="00B65058" w:rsidP="00B65058">
      <w:pPr>
        <w:shd w:val="clear" w:color="auto" w:fill="FFFFFF"/>
        <w:ind w:firstLine="567"/>
        <w:jc w:val="both"/>
        <w:rPr>
          <w:rFonts w:ascii="Times New Roman" w:hAnsi="Times New Roman" w:cs="Times New Roman"/>
          <w:sz w:val="28"/>
          <w:szCs w:val="28"/>
        </w:rPr>
      </w:pPr>
      <w:r w:rsidRPr="00D56BE2">
        <w:rPr>
          <w:rFonts w:ascii="Times New Roman" w:hAnsi="Times New Roman" w:cs="Times New Roman"/>
          <w:sz w:val="28"/>
          <w:szCs w:val="28"/>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w:t>
      </w:r>
      <w:proofErr w:type="spellStart"/>
      <w:r w:rsidRPr="00D56BE2">
        <w:rPr>
          <w:rFonts w:ascii="Times New Roman" w:hAnsi="Times New Roman" w:cs="Times New Roman"/>
          <w:sz w:val="28"/>
          <w:szCs w:val="28"/>
        </w:rPr>
        <w:t>организационно-деятельностная</w:t>
      </w:r>
      <w:proofErr w:type="spellEnd"/>
      <w:r w:rsidRPr="00D56BE2">
        <w:rPr>
          <w:rFonts w:ascii="Times New Roman" w:hAnsi="Times New Roman" w:cs="Times New Roman"/>
          <w:sz w:val="28"/>
          <w:szCs w:val="28"/>
        </w:rPr>
        <w:t xml:space="preserve"> и психологическая игра, собрание-диспут, родительский </w:t>
      </w:r>
      <w:r w:rsidRPr="00D56BE2">
        <w:rPr>
          <w:rFonts w:ascii="Times New Roman" w:hAnsi="Times New Roman" w:cs="Times New Roman"/>
          <w:sz w:val="28"/>
          <w:szCs w:val="28"/>
        </w:rPr>
        <w:lastRenderedPageBreak/>
        <w:t>лекторий, семейная гостиная, встреча за круглым столом, вечер вопросов и ответов, семинар, педагогический практикум, тренинг для родителей и др.</w:t>
      </w:r>
    </w:p>
    <w:p w:rsidR="00B65058" w:rsidRPr="00D56BE2" w:rsidRDefault="00B65058" w:rsidP="00B65058">
      <w:pPr>
        <w:shd w:val="clear" w:color="auto" w:fill="FFFFFF"/>
        <w:ind w:firstLine="567"/>
        <w:jc w:val="both"/>
        <w:rPr>
          <w:rFonts w:ascii="Times New Roman" w:hAnsi="Times New Roman" w:cs="Times New Roman"/>
          <w:sz w:val="28"/>
          <w:szCs w:val="28"/>
        </w:rPr>
      </w:pPr>
    </w:p>
    <w:p w:rsidR="00B65058" w:rsidRPr="00D56BE2" w:rsidRDefault="00B65058" w:rsidP="00B65058">
      <w:pPr>
        <w:pStyle w:val="a5"/>
        <w:jc w:val="center"/>
        <w:rPr>
          <w:sz w:val="28"/>
          <w:szCs w:val="28"/>
        </w:rPr>
      </w:pPr>
      <w:r w:rsidRPr="00D56BE2">
        <w:rPr>
          <w:rStyle w:val="aff7"/>
          <w:b/>
          <w:bCs/>
          <w:sz w:val="28"/>
          <w:szCs w:val="28"/>
        </w:rPr>
        <w:t>Темы родительских собраний</w:t>
      </w:r>
    </w:p>
    <w:p w:rsidR="00B65058" w:rsidRPr="00D56BE2" w:rsidRDefault="00B65058" w:rsidP="00B65058">
      <w:pPr>
        <w:pStyle w:val="a5"/>
        <w:jc w:val="center"/>
        <w:rPr>
          <w:sz w:val="28"/>
          <w:szCs w:val="28"/>
        </w:rPr>
      </w:pPr>
      <w:r w:rsidRPr="00D56BE2">
        <w:rPr>
          <w:rStyle w:val="aff7"/>
          <w:b/>
          <w:bCs/>
          <w:sz w:val="28"/>
          <w:szCs w:val="28"/>
        </w:rPr>
        <w:t>1класс</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153"/>
        <w:gridCol w:w="8515"/>
      </w:tblGrid>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М</w:t>
            </w:r>
            <w:r w:rsidRPr="00E66A26">
              <w:rPr>
                <w:sz w:val="28"/>
                <w:szCs w:val="28"/>
              </w:rPr>
              <w:t>еся</w:t>
            </w:r>
            <w:r w:rsidRPr="00D56BE2">
              <w:rPr>
                <w:sz w:val="28"/>
                <w:szCs w:val="28"/>
              </w:rPr>
              <w:t>цы</w:t>
            </w:r>
          </w:p>
        </w:tc>
        <w:tc>
          <w:tcPr>
            <w:tcW w:w="0" w:type="auto"/>
          </w:tcPr>
          <w:p w:rsidR="00B65058" w:rsidRPr="00D56BE2" w:rsidRDefault="00B65058" w:rsidP="00851E16">
            <w:pPr>
              <w:pStyle w:val="a5"/>
              <w:jc w:val="center"/>
              <w:rPr>
                <w:sz w:val="28"/>
                <w:szCs w:val="28"/>
              </w:rPr>
            </w:pPr>
            <w:r w:rsidRPr="00D56BE2">
              <w:rPr>
                <w:sz w:val="28"/>
                <w:szCs w:val="28"/>
              </w:rPr>
              <w:t>Тематика  родительских  собраний</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Сентябрь</w:t>
            </w:r>
          </w:p>
        </w:tc>
        <w:tc>
          <w:tcPr>
            <w:tcW w:w="0" w:type="auto"/>
          </w:tcPr>
          <w:p w:rsidR="00B65058" w:rsidRPr="00D56BE2" w:rsidRDefault="00B65058" w:rsidP="00851E16">
            <w:pPr>
              <w:pStyle w:val="a5"/>
              <w:jc w:val="center"/>
              <w:rPr>
                <w:sz w:val="28"/>
                <w:szCs w:val="28"/>
              </w:rPr>
            </w:pPr>
            <w:r w:rsidRPr="00D56BE2">
              <w:rPr>
                <w:sz w:val="28"/>
                <w:szCs w:val="28"/>
              </w:rPr>
              <w:t>Режим дня в жизни школьника.</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Октябрь</w:t>
            </w:r>
          </w:p>
        </w:tc>
        <w:tc>
          <w:tcPr>
            <w:tcW w:w="0" w:type="auto"/>
          </w:tcPr>
          <w:p w:rsidR="00B65058" w:rsidRPr="00D56BE2" w:rsidRDefault="00B65058" w:rsidP="00851E16">
            <w:pPr>
              <w:pStyle w:val="a5"/>
              <w:jc w:val="center"/>
              <w:rPr>
                <w:sz w:val="28"/>
                <w:szCs w:val="28"/>
              </w:rPr>
            </w:pPr>
            <w:r w:rsidRPr="00D56BE2">
              <w:rPr>
                <w:sz w:val="28"/>
                <w:szCs w:val="28"/>
              </w:rPr>
              <w:t>Трудности адаптации первоклассников в школе.</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Ноябрь</w:t>
            </w:r>
          </w:p>
        </w:tc>
        <w:tc>
          <w:tcPr>
            <w:tcW w:w="0" w:type="auto"/>
          </w:tcPr>
          <w:p w:rsidR="00B65058" w:rsidRPr="00D56BE2" w:rsidRDefault="00B65058" w:rsidP="00851E16">
            <w:pPr>
              <w:pStyle w:val="a5"/>
              <w:jc w:val="center"/>
              <w:rPr>
                <w:sz w:val="28"/>
                <w:szCs w:val="28"/>
              </w:rPr>
            </w:pPr>
            <w:r w:rsidRPr="00D56BE2">
              <w:rPr>
                <w:sz w:val="28"/>
                <w:szCs w:val="28"/>
              </w:rPr>
              <w:t>Телевизор в жизни семьи и первоклассника.</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Декабрь</w:t>
            </w:r>
          </w:p>
        </w:tc>
        <w:tc>
          <w:tcPr>
            <w:tcW w:w="0" w:type="auto"/>
          </w:tcPr>
          <w:p w:rsidR="00B65058" w:rsidRPr="00D56BE2" w:rsidRDefault="00B65058" w:rsidP="00851E16">
            <w:pPr>
              <w:pStyle w:val="a5"/>
              <w:jc w:val="center"/>
              <w:rPr>
                <w:sz w:val="28"/>
                <w:szCs w:val="28"/>
              </w:rPr>
            </w:pPr>
            <w:r w:rsidRPr="00D56BE2">
              <w:rPr>
                <w:sz w:val="28"/>
                <w:szCs w:val="28"/>
              </w:rPr>
              <w:t>Значение эмоций для формирования положительного взаимодействия ребенка с   окружающим миром.</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Январь</w:t>
            </w:r>
          </w:p>
        </w:tc>
        <w:tc>
          <w:tcPr>
            <w:tcW w:w="0" w:type="auto"/>
          </w:tcPr>
          <w:p w:rsidR="00B65058" w:rsidRPr="00D56BE2" w:rsidRDefault="00B65058" w:rsidP="00851E16">
            <w:pPr>
              <w:pStyle w:val="a5"/>
              <w:jc w:val="center"/>
              <w:rPr>
                <w:sz w:val="28"/>
                <w:szCs w:val="28"/>
              </w:rPr>
            </w:pPr>
            <w:r w:rsidRPr="00D56BE2">
              <w:rPr>
                <w:sz w:val="28"/>
                <w:szCs w:val="28"/>
              </w:rPr>
              <w:t>Родителям о внимании и внимательности.</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Февраль</w:t>
            </w:r>
          </w:p>
        </w:tc>
        <w:tc>
          <w:tcPr>
            <w:tcW w:w="0" w:type="auto"/>
          </w:tcPr>
          <w:p w:rsidR="00B65058" w:rsidRPr="00D56BE2" w:rsidRDefault="00B65058" w:rsidP="00851E16">
            <w:pPr>
              <w:pStyle w:val="a5"/>
              <w:jc w:val="center"/>
              <w:rPr>
                <w:sz w:val="28"/>
                <w:szCs w:val="28"/>
              </w:rPr>
            </w:pPr>
            <w:r w:rsidRPr="00D56BE2">
              <w:rPr>
                <w:sz w:val="28"/>
                <w:szCs w:val="28"/>
              </w:rPr>
              <w:t>Праздники и будни в нашей семье.</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Март</w:t>
            </w:r>
          </w:p>
        </w:tc>
        <w:tc>
          <w:tcPr>
            <w:tcW w:w="0" w:type="auto"/>
          </w:tcPr>
          <w:p w:rsidR="00B65058" w:rsidRPr="00D56BE2" w:rsidRDefault="00B65058" w:rsidP="00851E16">
            <w:pPr>
              <w:pStyle w:val="a5"/>
              <w:jc w:val="center"/>
              <w:rPr>
                <w:sz w:val="28"/>
                <w:szCs w:val="28"/>
              </w:rPr>
            </w:pPr>
            <w:r w:rsidRPr="00D56BE2">
              <w:rPr>
                <w:sz w:val="28"/>
                <w:szCs w:val="28"/>
              </w:rPr>
              <w:t>А ну-ка,  мамочки (конкурсная программа для мам и девочек)</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Март</w:t>
            </w:r>
          </w:p>
        </w:tc>
        <w:tc>
          <w:tcPr>
            <w:tcW w:w="0" w:type="auto"/>
          </w:tcPr>
          <w:p w:rsidR="00B65058" w:rsidRPr="00D56BE2" w:rsidRDefault="00B65058" w:rsidP="00851E16">
            <w:pPr>
              <w:pStyle w:val="a5"/>
              <w:jc w:val="center"/>
              <w:rPr>
                <w:sz w:val="28"/>
                <w:szCs w:val="28"/>
              </w:rPr>
            </w:pPr>
            <w:r w:rsidRPr="00D56BE2">
              <w:rPr>
                <w:sz w:val="28"/>
                <w:szCs w:val="28"/>
              </w:rPr>
              <w:t>Здоровье и гигиена</w:t>
            </w:r>
          </w:p>
        </w:tc>
      </w:tr>
      <w:tr w:rsidR="00B65058" w:rsidRPr="00D56BE2" w:rsidTr="00E66A26">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Май</w:t>
            </w:r>
          </w:p>
        </w:tc>
        <w:tc>
          <w:tcPr>
            <w:tcW w:w="0" w:type="auto"/>
          </w:tcPr>
          <w:p w:rsidR="00B65058" w:rsidRPr="00D56BE2" w:rsidRDefault="00B65058" w:rsidP="00851E16">
            <w:pPr>
              <w:pStyle w:val="a5"/>
              <w:jc w:val="center"/>
              <w:rPr>
                <w:sz w:val="28"/>
                <w:szCs w:val="28"/>
              </w:rPr>
            </w:pPr>
            <w:r w:rsidRPr="00D56BE2">
              <w:rPr>
                <w:sz w:val="28"/>
                <w:szCs w:val="28"/>
              </w:rPr>
              <w:t>Перелистывая страницы учебного года.</w:t>
            </w:r>
          </w:p>
        </w:tc>
      </w:tr>
    </w:tbl>
    <w:p w:rsidR="00B65058" w:rsidRPr="00D56BE2" w:rsidRDefault="00B65058" w:rsidP="00B65058">
      <w:pPr>
        <w:pStyle w:val="a5"/>
        <w:jc w:val="center"/>
        <w:rPr>
          <w:sz w:val="28"/>
          <w:szCs w:val="28"/>
        </w:rPr>
      </w:pPr>
      <w:r w:rsidRPr="00D56BE2">
        <w:rPr>
          <w:sz w:val="28"/>
          <w:szCs w:val="28"/>
          <w:lang w:val="en-US"/>
        </w:rPr>
        <w:t> </w:t>
      </w:r>
    </w:p>
    <w:p w:rsidR="00B65058" w:rsidRPr="00D56BE2" w:rsidRDefault="00B65058" w:rsidP="00B65058">
      <w:pPr>
        <w:pStyle w:val="a5"/>
        <w:jc w:val="center"/>
        <w:rPr>
          <w:sz w:val="28"/>
          <w:szCs w:val="28"/>
        </w:rPr>
      </w:pPr>
      <w:r w:rsidRPr="00D56BE2">
        <w:rPr>
          <w:rStyle w:val="aff7"/>
          <w:b/>
          <w:bCs/>
          <w:sz w:val="28"/>
          <w:szCs w:val="28"/>
        </w:rPr>
        <w:t>2класс</w:t>
      </w:r>
    </w:p>
    <w:p w:rsidR="00B65058" w:rsidRPr="00D56BE2" w:rsidRDefault="00B65058" w:rsidP="00B65058">
      <w:pPr>
        <w:pStyle w:val="a5"/>
        <w:jc w:val="center"/>
        <w:rPr>
          <w:sz w:val="28"/>
          <w:szCs w:val="28"/>
        </w:rPr>
      </w:pPr>
      <w:r w:rsidRPr="00D56BE2">
        <w:rPr>
          <w:sz w:val="28"/>
          <w:szCs w:val="28"/>
        </w:rPr>
        <w:t> </w:t>
      </w:r>
    </w:p>
    <w:tbl>
      <w:tblPr>
        <w:tblW w:w="936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291"/>
        <w:gridCol w:w="8069"/>
      </w:tblGrid>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Месяцы</w:t>
            </w:r>
          </w:p>
        </w:tc>
        <w:tc>
          <w:tcPr>
            <w:tcW w:w="0" w:type="auto"/>
          </w:tcPr>
          <w:p w:rsidR="00B65058" w:rsidRPr="00D56BE2" w:rsidRDefault="00B65058" w:rsidP="00851E16">
            <w:pPr>
              <w:pStyle w:val="a5"/>
              <w:jc w:val="center"/>
              <w:rPr>
                <w:sz w:val="28"/>
                <w:szCs w:val="28"/>
              </w:rPr>
            </w:pPr>
            <w:r w:rsidRPr="00D56BE2">
              <w:rPr>
                <w:sz w:val="28"/>
                <w:szCs w:val="28"/>
              </w:rPr>
              <w:t>Тематика  родительских  собраний</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Сентябрь</w:t>
            </w:r>
          </w:p>
        </w:tc>
        <w:tc>
          <w:tcPr>
            <w:tcW w:w="0" w:type="auto"/>
          </w:tcPr>
          <w:p w:rsidR="00B65058" w:rsidRPr="00D56BE2" w:rsidRDefault="00B65058" w:rsidP="00851E16">
            <w:pPr>
              <w:pStyle w:val="a5"/>
              <w:jc w:val="center"/>
              <w:rPr>
                <w:sz w:val="28"/>
                <w:szCs w:val="28"/>
              </w:rPr>
            </w:pPr>
            <w:r w:rsidRPr="00D56BE2">
              <w:rPr>
                <w:sz w:val="28"/>
                <w:szCs w:val="28"/>
              </w:rPr>
              <w:t>Хорошо, что есть семья, которая от бед всегда хранит меня.</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lastRenderedPageBreak/>
              <w:t>Октябрь</w:t>
            </w:r>
          </w:p>
        </w:tc>
        <w:tc>
          <w:tcPr>
            <w:tcW w:w="0" w:type="auto"/>
          </w:tcPr>
          <w:p w:rsidR="00B65058" w:rsidRPr="00D56BE2" w:rsidRDefault="00B65058" w:rsidP="00851E16">
            <w:pPr>
              <w:pStyle w:val="a5"/>
              <w:jc w:val="center"/>
              <w:rPr>
                <w:sz w:val="28"/>
                <w:szCs w:val="28"/>
              </w:rPr>
            </w:pPr>
            <w:r w:rsidRPr="00D56BE2">
              <w:rPr>
                <w:sz w:val="28"/>
                <w:szCs w:val="28"/>
              </w:rPr>
              <w:t>Законы жизни семьи, законы жизни класса.</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Ноябрь</w:t>
            </w:r>
          </w:p>
        </w:tc>
        <w:tc>
          <w:tcPr>
            <w:tcW w:w="0" w:type="auto"/>
          </w:tcPr>
          <w:p w:rsidR="00B65058" w:rsidRPr="00D56BE2" w:rsidRDefault="00B65058" w:rsidP="00851E16">
            <w:pPr>
              <w:pStyle w:val="a5"/>
              <w:jc w:val="center"/>
              <w:rPr>
                <w:sz w:val="28"/>
                <w:szCs w:val="28"/>
              </w:rPr>
            </w:pPr>
            <w:r w:rsidRPr="00D56BE2">
              <w:rPr>
                <w:sz w:val="28"/>
                <w:szCs w:val="28"/>
              </w:rPr>
              <w:t>Первые уроки школьной отметки.</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Декабрь</w:t>
            </w:r>
          </w:p>
        </w:tc>
        <w:tc>
          <w:tcPr>
            <w:tcW w:w="0" w:type="auto"/>
          </w:tcPr>
          <w:p w:rsidR="00B65058" w:rsidRPr="00D56BE2" w:rsidRDefault="00B65058" w:rsidP="00851E16">
            <w:pPr>
              <w:pStyle w:val="a5"/>
              <w:jc w:val="center"/>
              <w:rPr>
                <w:sz w:val="28"/>
                <w:szCs w:val="28"/>
              </w:rPr>
            </w:pPr>
            <w:r w:rsidRPr="00D56BE2">
              <w:rPr>
                <w:sz w:val="28"/>
                <w:szCs w:val="28"/>
              </w:rPr>
              <w:t>Здоровый ребенок – ребенок со здоровой психикой.</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Январь</w:t>
            </w:r>
          </w:p>
        </w:tc>
        <w:tc>
          <w:tcPr>
            <w:tcW w:w="0" w:type="auto"/>
          </w:tcPr>
          <w:p w:rsidR="00B65058" w:rsidRPr="00D56BE2" w:rsidRDefault="00B65058" w:rsidP="00851E16">
            <w:pPr>
              <w:pStyle w:val="a5"/>
              <w:jc w:val="center"/>
              <w:rPr>
                <w:sz w:val="28"/>
                <w:szCs w:val="28"/>
              </w:rPr>
            </w:pPr>
            <w:r w:rsidRPr="00D56BE2">
              <w:rPr>
                <w:sz w:val="28"/>
                <w:szCs w:val="28"/>
              </w:rPr>
              <w:t>Причины и последствия детской агрессии.</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Февраль</w:t>
            </w:r>
          </w:p>
        </w:tc>
        <w:tc>
          <w:tcPr>
            <w:tcW w:w="0" w:type="auto"/>
          </w:tcPr>
          <w:p w:rsidR="00B65058" w:rsidRPr="00D56BE2" w:rsidRDefault="00B65058" w:rsidP="00851E16">
            <w:pPr>
              <w:pStyle w:val="a5"/>
              <w:jc w:val="center"/>
              <w:rPr>
                <w:sz w:val="28"/>
                <w:szCs w:val="28"/>
              </w:rPr>
            </w:pPr>
            <w:r w:rsidRPr="00D56BE2">
              <w:rPr>
                <w:sz w:val="28"/>
                <w:szCs w:val="28"/>
              </w:rPr>
              <w:t>Поощрение и наказание детей в семье.</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Март</w:t>
            </w:r>
          </w:p>
        </w:tc>
        <w:tc>
          <w:tcPr>
            <w:tcW w:w="0" w:type="auto"/>
          </w:tcPr>
          <w:p w:rsidR="00B65058" w:rsidRPr="00D56BE2" w:rsidRDefault="00B65058" w:rsidP="00851E16">
            <w:pPr>
              <w:pStyle w:val="a5"/>
              <w:jc w:val="center"/>
              <w:rPr>
                <w:sz w:val="28"/>
                <w:szCs w:val="28"/>
              </w:rPr>
            </w:pPr>
            <w:r w:rsidRPr="00D56BE2">
              <w:rPr>
                <w:sz w:val="28"/>
                <w:szCs w:val="28"/>
              </w:rPr>
              <w:t>Нашим мамам – наш привет.</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Март</w:t>
            </w:r>
          </w:p>
        </w:tc>
        <w:tc>
          <w:tcPr>
            <w:tcW w:w="0" w:type="auto"/>
          </w:tcPr>
          <w:p w:rsidR="00B65058" w:rsidRPr="00D56BE2" w:rsidRDefault="00B65058" w:rsidP="00851E16">
            <w:pPr>
              <w:pStyle w:val="a5"/>
              <w:jc w:val="center"/>
              <w:rPr>
                <w:sz w:val="28"/>
                <w:szCs w:val="28"/>
              </w:rPr>
            </w:pPr>
            <w:r w:rsidRPr="00D56BE2">
              <w:rPr>
                <w:sz w:val="28"/>
                <w:szCs w:val="28"/>
              </w:rPr>
              <w:t>Организация безопасного взаимодействия с компьютером.</w:t>
            </w:r>
          </w:p>
        </w:tc>
      </w:tr>
      <w:tr w:rsidR="00B65058" w:rsidRPr="00D56BE2" w:rsidTr="004056DD">
        <w:trPr>
          <w:tblCellSpacing w:w="0" w:type="dxa"/>
          <w:jc w:val="center"/>
        </w:trPr>
        <w:tc>
          <w:tcPr>
            <w:tcW w:w="0" w:type="auto"/>
          </w:tcPr>
          <w:p w:rsidR="00B65058" w:rsidRPr="00D56BE2" w:rsidRDefault="00B65058" w:rsidP="00851E16">
            <w:pPr>
              <w:pStyle w:val="a5"/>
              <w:jc w:val="center"/>
              <w:rPr>
                <w:sz w:val="28"/>
                <w:szCs w:val="28"/>
              </w:rPr>
            </w:pPr>
            <w:r w:rsidRPr="00D56BE2">
              <w:rPr>
                <w:sz w:val="28"/>
                <w:szCs w:val="28"/>
              </w:rPr>
              <w:t>Май</w:t>
            </w:r>
          </w:p>
        </w:tc>
        <w:tc>
          <w:tcPr>
            <w:tcW w:w="0" w:type="auto"/>
          </w:tcPr>
          <w:p w:rsidR="00B65058" w:rsidRPr="00D56BE2" w:rsidRDefault="00B65058" w:rsidP="00851E16">
            <w:pPr>
              <w:pStyle w:val="a5"/>
              <w:jc w:val="center"/>
              <w:rPr>
                <w:sz w:val="28"/>
                <w:szCs w:val="28"/>
              </w:rPr>
            </w:pPr>
            <w:r w:rsidRPr="00D56BE2">
              <w:rPr>
                <w:sz w:val="28"/>
                <w:szCs w:val="28"/>
              </w:rPr>
              <w:t>Роль книги в развитии интеллектуальных умений ребенка.</w:t>
            </w:r>
          </w:p>
        </w:tc>
      </w:tr>
    </w:tbl>
    <w:p w:rsidR="00B65058" w:rsidRPr="00D56BE2" w:rsidRDefault="00B65058" w:rsidP="00B65058">
      <w:pPr>
        <w:pStyle w:val="a5"/>
        <w:jc w:val="center"/>
        <w:rPr>
          <w:sz w:val="28"/>
          <w:szCs w:val="28"/>
        </w:rPr>
      </w:pPr>
      <w:r w:rsidRPr="00D56BE2">
        <w:rPr>
          <w:sz w:val="28"/>
          <w:szCs w:val="28"/>
        </w:rPr>
        <w:t> </w:t>
      </w:r>
    </w:p>
    <w:p w:rsidR="00B65058" w:rsidRPr="00004053" w:rsidRDefault="00B65058" w:rsidP="00B65058">
      <w:pPr>
        <w:pStyle w:val="a5"/>
        <w:jc w:val="center"/>
        <w:rPr>
          <w:sz w:val="28"/>
          <w:szCs w:val="28"/>
        </w:rPr>
      </w:pPr>
      <w:r w:rsidRPr="00004053">
        <w:rPr>
          <w:rStyle w:val="aff7"/>
          <w:b/>
          <w:bCs/>
          <w:sz w:val="28"/>
          <w:szCs w:val="28"/>
        </w:rPr>
        <w:t>3класс</w:t>
      </w:r>
    </w:p>
    <w:p w:rsidR="00B65058" w:rsidRPr="00004053" w:rsidRDefault="00B65058" w:rsidP="00B65058">
      <w:pPr>
        <w:pStyle w:val="a5"/>
        <w:jc w:val="center"/>
        <w:rPr>
          <w:sz w:val="28"/>
          <w:szCs w:val="28"/>
        </w:rPr>
      </w:pPr>
      <w:r w:rsidRPr="00004053">
        <w:rPr>
          <w:sz w:val="28"/>
          <w:szCs w:val="28"/>
        </w:rPr>
        <w:t> </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153"/>
        <w:gridCol w:w="8515"/>
      </w:tblGrid>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Месяцы</w:t>
            </w:r>
          </w:p>
        </w:tc>
        <w:tc>
          <w:tcPr>
            <w:tcW w:w="0" w:type="auto"/>
          </w:tcPr>
          <w:p w:rsidR="00B65058" w:rsidRPr="00004053" w:rsidRDefault="00B65058" w:rsidP="00851E16">
            <w:pPr>
              <w:pStyle w:val="a5"/>
              <w:jc w:val="center"/>
              <w:rPr>
                <w:sz w:val="28"/>
                <w:szCs w:val="28"/>
              </w:rPr>
            </w:pPr>
            <w:r w:rsidRPr="00004053">
              <w:rPr>
                <w:sz w:val="28"/>
                <w:szCs w:val="28"/>
              </w:rPr>
              <w:t>Тематика  родительских  собраний</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Сентябрь</w:t>
            </w:r>
          </w:p>
        </w:tc>
        <w:tc>
          <w:tcPr>
            <w:tcW w:w="0" w:type="auto"/>
          </w:tcPr>
          <w:p w:rsidR="00B65058" w:rsidRPr="00004053" w:rsidRDefault="00B65058" w:rsidP="0073495F">
            <w:pPr>
              <w:pStyle w:val="a5"/>
              <w:jc w:val="center"/>
              <w:rPr>
                <w:sz w:val="28"/>
                <w:szCs w:val="28"/>
              </w:rPr>
            </w:pPr>
            <w:r w:rsidRPr="00004053">
              <w:rPr>
                <w:sz w:val="28"/>
                <w:szCs w:val="28"/>
              </w:rPr>
              <w:t>Что нужно знать родителям о физиологии младшего школьника? Полезные  советы на каждый день.</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Октябрь</w:t>
            </w:r>
          </w:p>
        </w:tc>
        <w:tc>
          <w:tcPr>
            <w:tcW w:w="0" w:type="auto"/>
          </w:tcPr>
          <w:p w:rsidR="00B65058" w:rsidRPr="00004053" w:rsidRDefault="00B65058" w:rsidP="00851E16">
            <w:pPr>
              <w:pStyle w:val="a5"/>
              <w:jc w:val="center"/>
              <w:rPr>
                <w:sz w:val="28"/>
                <w:szCs w:val="28"/>
              </w:rPr>
            </w:pPr>
            <w:r w:rsidRPr="00004053">
              <w:rPr>
                <w:sz w:val="28"/>
                <w:szCs w:val="28"/>
              </w:rPr>
              <w:t>Как преодолеть застенчивость и неуверенность ребенка.</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Ноябрь</w:t>
            </w:r>
          </w:p>
        </w:tc>
        <w:tc>
          <w:tcPr>
            <w:tcW w:w="0" w:type="auto"/>
          </w:tcPr>
          <w:p w:rsidR="00B65058" w:rsidRPr="00004053" w:rsidRDefault="00B65058" w:rsidP="00851E16">
            <w:pPr>
              <w:pStyle w:val="a5"/>
              <w:jc w:val="center"/>
              <w:rPr>
                <w:sz w:val="28"/>
                <w:szCs w:val="28"/>
              </w:rPr>
            </w:pPr>
            <w:r w:rsidRPr="00004053">
              <w:rPr>
                <w:sz w:val="28"/>
                <w:szCs w:val="28"/>
              </w:rPr>
              <w:t>Мой ребенок становится трудным.</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Декабрь</w:t>
            </w:r>
          </w:p>
        </w:tc>
        <w:tc>
          <w:tcPr>
            <w:tcW w:w="0" w:type="auto"/>
          </w:tcPr>
          <w:p w:rsidR="00B65058" w:rsidRPr="00004053" w:rsidRDefault="00B65058" w:rsidP="00851E16">
            <w:pPr>
              <w:pStyle w:val="a5"/>
              <w:jc w:val="center"/>
              <w:rPr>
                <w:sz w:val="28"/>
                <w:szCs w:val="28"/>
              </w:rPr>
            </w:pPr>
            <w:r w:rsidRPr="00004053">
              <w:rPr>
                <w:sz w:val="28"/>
                <w:szCs w:val="28"/>
              </w:rPr>
              <w:t>Как настроение родителей влияет на здоровье детей. Психологический климат в</w:t>
            </w:r>
            <w:r w:rsidRPr="00004053">
              <w:rPr>
                <w:sz w:val="28"/>
                <w:szCs w:val="28"/>
                <w:lang w:val="en-US"/>
              </w:rPr>
              <w:t xml:space="preserve">  </w:t>
            </w:r>
            <w:r w:rsidRPr="00004053">
              <w:rPr>
                <w:sz w:val="28"/>
                <w:szCs w:val="28"/>
              </w:rPr>
              <w:t>семье.</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Январь</w:t>
            </w:r>
          </w:p>
        </w:tc>
        <w:tc>
          <w:tcPr>
            <w:tcW w:w="0" w:type="auto"/>
          </w:tcPr>
          <w:p w:rsidR="00B65058" w:rsidRPr="00004053" w:rsidRDefault="00B65058" w:rsidP="00851E16">
            <w:pPr>
              <w:pStyle w:val="a5"/>
              <w:jc w:val="center"/>
              <w:rPr>
                <w:sz w:val="28"/>
                <w:szCs w:val="28"/>
              </w:rPr>
            </w:pPr>
            <w:r w:rsidRPr="00004053">
              <w:rPr>
                <w:sz w:val="28"/>
                <w:szCs w:val="28"/>
              </w:rPr>
              <w:t>Эстетическое воспитание ребенка в семье – школа высококультурного человека.</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Февраль</w:t>
            </w:r>
          </w:p>
        </w:tc>
        <w:tc>
          <w:tcPr>
            <w:tcW w:w="0" w:type="auto"/>
          </w:tcPr>
          <w:p w:rsidR="00B65058" w:rsidRPr="00004053" w:rsidRDefault="00B65058" w:rsidP="00851E16">
            <w:pPr>
              <w:pStyle w:val="a5"/>
              <w:jc w:val="center"/>
              <w:rPr>
                <w:sz w:val="28"/>
                <w:szCs w:val="28"/>
              </w:rPr>
            </w:pPr>
            <w:r w:rsidRPr="00004053">
              <w:rPr>
                <w:sz w:val="28"/>
                <w:szCs w:val="28"/>
              </w:rPr>
              <w:t> Значение воображения в интеллектуальном развитии ребенка.</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lastRenderedPageBreak/>
              <w:t>Март</w:t>
            </w:r>
          </w:p>
        </w:tc>
        <w:tc>
          <w:tcPr>
            <w:tcW w:w="0" w:type="auto"/>
          </w:tcPr>
          <w:p w:rsidR="00B65058" w:rsidRPr="00004053" w:rsidRDefault="00B65058" w:rsidP="00851E16">
            <w:pPr>
              <w:pStyle w:val="a5"/>
              <w:jc w:val="center"/>
              <w:rPr>
                <w:sz w:val="28"/>
                <w:szCs w:val="28"/>
              </w:rPr>
            </w:pPr>
            <w:r w:rsidRPr="00004053">
              <w:rPr>
                <w:sz w:val="28"/>
                <w:szCs w:val="28"/>
              </w:rPr>
              <w:t>Неразлучные друзья – родители и дети.</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 </w:t>
            </w:r>
          </w:p>
        </w:tc>
        <w:tc>
          <w:tcPr>
            <w:tcW w:w="0" w:type="auto"/>
          </w:tcPr>
          <w:p w:rsidR="00B65058" w:rsidRPr="00004053" w:rsidRDefault="00B65058" w:rsidP="00851E16">
            <w:pPr>
              <w:pStyle w:val="a5"/>
              <w:jc w:val="center"/>
              <w:rPr>
                <w:sz w:val="28"/>
                <w:szCs w:val="28"/>
              </w:rPr>
            </w:pPr>
            <w:r w:rsidRPr="00004053">
              <w:rPr>
                <w:sz w:val="28"/>
                <w:szCs w:val="28"/>
              </w:rPr>
              <w:t>Семейные традиции и способность ребенка трудиться.</w:t>
            </w:r>
          </w:p>
        </w:tc>
      </w:tr>
      <w:tr w:rsidR="00B65058" w:rsidRPr="00004053" w:rsidTr="00CC4845">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Май</w:t>
            </w:r>
          </w:p>
        </w:tc>
        <w:tc>
          <w:tcPr>
            <w:tcW w:w="0" w:type="auto"/>
          </w:tcPr>
          <w:p w:rsidR="00B65058" w:rsidRPr="00004053" w:rsidRDefault="00B65058" w:rsidP="00851E16">
            <w:pPr>
              <w:pStyle w:val="a5"/>
              <w:jc w:val="center"/>
              <w:rPr>
                <w:sz w:val="28"/>
                <w:szCs w:val="28"/>
              </w:rPr>
            </w:pPr>
            <w:r w:rsidRPr="00004053">
              <w:rPr>
                <w:sz w:val="28"/>
                <w:szCs w:val="28"/>
              </w:rPr>
              <w:t>Уроки этикета для родителей и младших школьников.</w:t>
            </w:r>
          </w:p>
        </w:tc>
      </w:tr>
    </w:tbl>
    <w:p w:rsidR="00B65058" w:rsidRPr="00004053" w:rsidRDefault="00B65058" w:rsidP="00B65058">
      <w:pPr>
        <w:pStyle w:val="a5"/>
        <w:jc w:val="center"/>
        <w:rPr>
          <w:sz w:val="28"/>
          <w:szCs w:val="28"/>
        </w:rPr>
      </w:pPr>
      <w:r w:rsidRPr="00004053">
        <w:rPr>
          <w:sz w:val="28"/>
          <w:szCs w:val="28"/>
        </w:rPr>
        <w:t> </w:t>
      </w:r>
    </w:p>
    <w:p w:rsidR="00B65058" w:rsidRPr="00004053" w:rsidRDefault="00B65058" w:rsidP="00B65058">
      <w:pPr>
        <w:pStyle w:val="a5"/>
        <w:jc w:val="center"/>
        <w:rPr>
          <w:sz w:val="28"/>
          <w:szCs w:val="28"/>
        </w:rPr>
      </w:pPr>
      <w:r w:rsidRPr="00004053">
        <w:rPr>
          <w:rStyle w:val="aff7"/>
          <w:b/>
          <w:bCs/>
          <w:sz w:val="28"/>
          <w:szCs w:val="28"/>
        </w:rPr>
        <w:t>4класс</w:t>
      </w:r>
    </w:p>
    <w:p w:rsidR="00B65058" w:rsidRPr="00004053" w:rsidRDefault="00B65058" w:rsidP="00B65058">
      <w:pPr>
        <w:pStyle w:val="a5"/>
        <w:jc w:val="center"/>
        <w:rPr>
          <w:sz w:val="28"/>
          <w:szCs w:val="28"/>
        </w:rPr>
      </w:pPr>
      <w:r w:rsidRPr="00004053">
        <w:rPr>
          <w:sz w:val="28"/>
          <w:szCs w:val="28"/>
        </w:rPr>
        <w:t> </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153"/>
        <w:gridCol w:w="8515"/>
      </w:tblGrid>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Месяцы</w:t>
            </w:r>
          </w:p>
        </w:tc>
        <w:tc>
          <w:tcPr>
            <w:tcW w:w="0" w:type="auto"/>
          </w:tcPr>
          <w:p w:rsidR="00B65058" w:rsidRPr="00004053" w:rsidRDefault="00B65058" w:rsidP="00851E16">
            <w:pPr>
              <w:pStyle w:val="a5"/>
              <w:jc w:val="center"/>
              <w:rPr>
                <w:sz w:val="28"/>
                <w:szCs w:val="28"/>
              </w:rPr>
            </w:pPr>
            <w:r w:rsidRPr="00004053">
              <w:rPr>
                <w:sz w:val="28"/>
                <w:szCs w:val="28"/>
              </w:rPr>
              <w:t>Тематика  родительских  собраний</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Сентябрь</w:t>
            </w:r>
          </w:p>
        </w:tc>
        <w:tc>
          <w:tcPr>
            <w:tcW w:w="0" w:type="auto"/>
          </w:tcPr>
          <w:p w:rsidR="00B65058" w:rsidRPr="00004053" w:rsidRDefault="00B65058" w:rsidP="00851E16">
            <w:pPr>
              <w:pStyle w:val="a5"/>
              <w:jc w:val="center"/>
              <w:rPr>
                <w:sz w:val="28"/>
                <w:szCs w:val="28"/>
              </w:rPr>
            </w:pPr>
            <w:r w:rsidRPr="00004053">
              <w:rPr>
                <w:sz w:val="28"/>
                <w:szCs w:val="28"/>
              </w:rPr>
              <w:t>Роль семьи и школы в формировании интереса к учению.</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Октябрь</w:t>
            </w:r>
          </w:p>
        </w:tc>
        <w:tc>
          <w:tcPr>
            <w:tcW w:w="0" w:type="auto"/>
          </w:tcPr>
          <w:p w:rsidR="00B65058" w:rsidRPr="00004053" w:rsidRDefault="00B65058" w:rsidP="00851E16">
            <w:pPr>
              <w:pStyle w:val="a5"/>
              <w:jc w:val="center"/>
              <w:rPr>
                <w:sz w:val="28"/>
                <w:szCs w:val="28"/>
              </w:rPr>
            </w:pPr>
            <w:r w:rsidRPr="00004053">
              <w:rPr>
                <w:sz w:val="28"/>
                <w:szCs w:val="28"/>
              </w:rPr>
              <w:t>Значение памяти в интеллектуальном развитии школьника.</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Ноябрь</w:t>
            </w:r>
          </w:p>
        </w:tc>
        <w:tc>
          <w:tcPr>
            <w:tcW w:w="0" w:type="auto"/>
          </w:tcPr>
          <w:p w:rsidR="00B65058" w:rsidRPr="00004053" w:rsidRDefault="00B65058" w:rsidP="00851E16">
            <w:pPr>
              <w:pStyle w:val="a5"/>
              <w:jc w:val="center"/>
              <w:rPr>
                <w:sz w:val="28"/>
                <w:szCs w:val="28"/>
              </w:rPr>
            </w:pPr>
            <w:r w:rsidRPr="00004053">
              <w:rPr>
                <w:sz w:val="28"/>
                <w:szCs w:val="28"/>
              </w:rPr>
              <w:t xml:space="preserve"> О родных и близких людях с любовью. Эффективность общения.  </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Декабрь</w:t>
            </w:r>
          </w:p>
        </w:tc>
        <w:tc>
          <w:tcPr>
            <w:tcW w:w="0" w:type="auto"/>
          </w:tcPr>
          <w:p w:rsidR="00B65058" w:rsidRPr="00004053" w:rsidRDefault="00B65058" w:rsidP="00851E16">
            <w:pPr>
              <w:pStyle w:val="a5"/>
              <w:jc w:val="center"/>
              <w:rPr>
                <w:sz w:val="28"/>
                <w:szCs w:val="28"/>
              </w:rPr>
            </w:pPr>
            <w:r w:rsidRPr="00004053">
              <w:rPr>
                <w:sz w:val="28"/>
                <w:szCs w:val="28"/>
              </w:rPr>
              <w:t> Ребенок идет в 5 класс. Психологическая подготовка детей и родителей к школе   2 ступени.</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Январь</w:t>
            </w:r>
          </w:p>
        </w:tc>
        <w:tc>
          <w:tcPr>
            <w:tcW w:w="0" w:type="auto"/>
          </w:tcPr>
          <w:p w:rsidR="00B65058" w:rsidRPr="00004053" w:rsidRDefault="00B65058" w:rsidP="00851E16">
            <w:pPr>
              <w:pStyle w:val="a5"/>
              <w:jc w:val="center"/>
              <w:rPr>
                <w:sz w:val="28"/>
                <w:szCs w:val="28"/>
              </w:rPr>
            </w:pPr>
            <w:r w:rsidRPr="00004053">
              <w:rPr>
                <w:sz w:val="28"/>
                <w:szCs w:val="28"/>
              </w:rPr>
              <w:t> Рецепты наших предков составлялись из того, что рядом росло.</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Февраль</w:t>
            </w:r>
          </w:p>
        </w:tc>
        <w:tc>
          <w:tcPr>
            <w:tcW w:w="0" w:type="auto"/>
          </w:tcPr>
          <w:p w:rsidR="00B65058" w:rsidRPr="00004053" w:rsidRDefault="00B65058" w:rsidP="00851E16">
            <w:pPr>
              <w:pStyle w:val="a5"/>
              <w:jc w:val="center"/>
              <w:rPr>
                <w:sz w:val="28"/>
                <w:szCs w:val="28"/>
              </w:rPr>
            </w:pPr>
            <w:r w:rsidRPr="00004053">
              <w:rPr>
                <w:sz w:val="28"/>
                <w:szCs w:val="28"/>
              </w:rPr>
              <w:t> Как уберечь ребенка от насилия.</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Март</w:t>
            </w:r>
          </w:p>
        </w:tc>
        <w:tc>
          <w:tcPr>
            <w:tcW w:w="0" w:type="auto"/>
          </w:tcPr>
          <w:p w:rsidR="00B65058" w:rsidRPr="00004053" w:rsidRDefault="00B65058" w:rsidP="00851E16">
            <w:pPr>
              <w:pStyle w:val="a5"/>
              <w:jc w:val="center"/>
              <w:rPr>
                <w:sz w:val="28"/>
                <w:szCs w:val="28"/>
              </w:rPr>
            </w:pPr>
            <w:r w:rsidRPr="00004053">
              <w:rPr>
                <w:sz w:val="28"/>
                <w:szCs w:val="28"/>
              </w:rPr>
              <w:t>Поговорим о дружбе.</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Март</w:t>
            </w:r>
          </w:p>
        </w:tc>
        <w:tc>
          <w:tcPr>
            <w:tcW w:w="0" w:type="auto"/>
          </w:tcPr>
          <w:p w:rsidR="00B65058" w:rsidRPr="00004053" w:rsidRDefault="00B65058" w:rsidP="00851E16">
            <w:pPr>
              <w:pStyle w:val="a5"/>
              <w:jc w:val="center"/>
              <w:rPr>
                <w:sz w:val="28"/>
                <w:szCs w:val="28"/>
              </w:rPr>
            </w:pPr>
            <w:r w:rsidRPr="00004053">
              <w:rPr>
                <w:sz w:val="28"/>
                <w:szCs w:val="28"/>
              </w:rPr>
              <w:t>Воспитания желания трудиться.</w:t>
            </w:r>
          </w:p>
        </w:tc>
      </w:tr>
      <w:tr w:rsidR="00B65058" w:rsidRPr="00004053" w:rsidTr="0073495F">
        <w:trPr>
          <w:tblCellSpacing w:w="0" w:type="dxa"/>
          <w:jc w:val="center"/>
        </w:trPr>
        <w:tc>
          <w:tcPr>
            <w:tcW w:w="0" w:type="auto"/>
          </w:tcPr>
          <w:p w:rsidR="00B65058" w:rsidRPr="00004053" w:rsidRDefault="00B65058" w:rsidP="00851E16">
            <w:pPr>
              <w:pStyle w:val="a5"/>
              <w:jc w:val="center"/>
              <w:rPr>
                <w:sz w:val="28"/>
                <w:szCs w:val="28"/>
              </w:rPr>
            </w:pPr>
            <w:r w:rsidRPr="00004053">
              <w:rPr>
                <w:sz w:val="28"/>
                <w:szCs w:val="28"/>
              </w:rPr>
              <w:t>Май</w:t>
            </w:r>
          </w:p>
        </w:tc>
        <w:tc>
          <w:tcPr>
            <w:tcW w:w="0" w:type="auto"/>
          </w:tcPr>
          <w:p w:rsidR="00B65058" w:rsidRPr="00004053" w:rsidRDefault="00B65058" w:rsidP="00851E16">
            <w:pPr>
              <w:pStyle w:val="a5"/>
              <w:jc w:val="center"/>
              <w:rPr>
                <w:sz w:val="28"/>
                <w:szCs w:val="28"/>
              </w:rPr>
            </w:pPr>
            <w:r w:rsidRPr="00004053">
              <w:rPr>
                <w:sz w:val="28"/>
                <w:szCs w:val="28"/>
              </w:rPr>
              <w:t>Прощание с начальной школой. Презентация класса.</w:t>
            </w:r>
          </w:p>
        </w:tc>
      </w:tr>
    </w:tbl>
    <w:p w:rsidR="00B65058" w:rsidRPr="00004053" w:rsidRDefault="00B65058" w:rsidP="00B65058">
      <w:pPr>
        <w:rPr>
          <w:rFonts w:ascii="Times New Roman" w:hAnsi="Times New Roman" w:cs="Times New Roman"/>
          <w:sz w:val="28"/>
          <w:szCs w:val="28"/>
        </w:rPr>
      </w:pPr>
    </w:p>
    <w:p w:rsidR="00B65058" w:rsidRPr="00004053" w:rsidRDefault="00B65058" w:rsidP="00B65058">
      <w:pPr>
        <w:shd w:val="clear" w:color="auto" w:fill="FFFFFF"/>
        <w:jc w:val="center"/>
        <w:rPr>
          <w:rFonts w:ascii="Times New Roman" w:hAnsi="Times New Roman" w:cs="Times New Roman"/>
          <w:b/>
          <w:bCs/>
          <w:sz w:val="28"/>
          <w:szCs w:val="28"/>
        </w:rPr>
      </w:pPr>
      <w:r w:rsidRPr="00004053">
        <w:rPr>
          <w:rFonts w:ascii="Times New Roman" w:hAnsi="Times New Roman" w:cs="Times New Roman"/>
          <w:b/>
          <w:bCs/>
          <w:sz w:val="28"/>
          <w:szCs w:val="28"/>
        </w:rPr>
        <w:t xml:space="preserve">2.3.9. Планируемые результаты духовно-нравственного </w:t>
      </w:r>
      <w:r w:rsidRPr="00004053">
        <w:rPr>
          <w:rFonts w:ascii="Times New Roman" w:hAnsi="Times New Roman" w:cs="Times New Roman"/>
          <w:b/>
          <w:bCs/>
          <w:sz w:val="28"/>
          <w:szCs w:val="28"/>
        </w:rPr>
        <w:br/>
        <w:t xml:space="preserve">развития и </w:t>
      </w:r>
      <w:proofErr w:type="gramStart"/>
      <w:r w:rsidRPr="00004053">
        <w:rPr>
          <w:rFonts w:ascii="Times New Roman" w:hAnsi="Times New Roman" w:cs="Times New Roman"/>
          <w:b/>
          <w:bCs/>
          <w:sz w:val="28"/>
          <w:szCs w:val="28"/>
        </w:rPr>
        <w:t>воспитания</w:t>
      </w:r>
      <w:proofErr w:type="gramEnd"/>
      <w:r w:rsidRPr="00004053">
        <w:rPr>
          <w:rFonts w:ascii="Times New Roman" w:hAnsi="Times New Roman" w:cs="Times New Roman"/>
          <w:b/>
          <w:bCs/>
          <w:sz w:val="28"/>
          <w:szCs w:val="28"/>
        </w:rPr>
        <w:t xml:space="preserve"> обучающихся</w:t>
      </w:r>
      <w:r w:rsidR="000954AF">
        <w:rPr>
          <w:rFonts w:ascii="Times New Roman" w:hAnsi="Times New Roman" w:cs="Times New Roman"/>
          <w:b/>
          <w:bCs/>
          <w:sz w:val="28"/>
          <w:szCs w:val="28"/>
        </w:rPr>
        <w:t xml:space="preserve"> с ЗПР </w:t>
      </w:r>
      <w:r w:rsidRPr="00004053">
        <w:rPr>
          <w:rFonts w:ascii="Times New Roman" w:hAnsi="Times New Roman" w:cs="Times New Roman"/>
          <w:b/>
          <w:bCs/>
          <w:sz w:val="28"/>
          <w:szCs w:val="28"/>
        </w:rPr>
        <w:t xml:space="preserve"> на уровне </w:t>
      </w:r>
      <w:r w:rsidRPr="00004053">
        <w:rPr>
          <w:rFonts w:ascii="Times New Roman" w:hAnsi="Times New Roman" w:cs="Times New Roman"/>
          <w:b/>
          <w:bCs/>
          <w:sz w:val="28"/>
          <w:szCs w:val="28"/>
        </w:rPr>
        <w:br/>
        <w:t>начального общего образования</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sz w:val="28"/>
          <w:szCs w:val="28"/>
        </w:rPr>
        <w:lastRenderedPageBreak/>
        <w:t xml:space="preserve">В результате реализации программы духовно-нравственного развития и </w:t>
      </w:r>
      <w:proofErr w:type="gramStart"/>
      <w:r w:rsidRPr="00004053">
        <w:rPr>
          <w:rFonts w:ascii="Times New Roman" w:hAnsi="Times New Roman" w:cs="Times New Roman"/>
          <w:sz w:val="28"/>
          <w:szCs w:val="28"/>
        </w:rPr>
        <w:t>воспитания</w:t>
      </w:r>
      <w:proofErr w:type="gramEnd"/>
      <w:r w:rsidRPr="00004053">
        <w:rPr>
          <w:rFonts w:ascii="Times New Roman" w:hAnsi="Times New Roman" w:cs="Times New Roman"/>
          <w:sz w:val="28"/>
          <w:szCs w:val="28"/>
        </w:rPr>
        <w:t xml:space="preserve"> обучающихся на уровне начального общего образования  обеспечивается достижение обучающимися:</w:t>
      </w:r>
    </w:p>
    <w:p w:rsidR="00B65058" w:rsidRPr="00004053" w:rsidRDefault="00B65058"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65058" w:rsidRPr="00004053" w:rsidRDefault="00B65058" w:rsidP="004328C6">
      <w:pPr>
        <w:widowControl w:val="0"/>
        <w:numPr>
          <w:ilvl w:val="0"/>
          <w:numId w:val="44"/>
        </w:numPr>
        <w:shd w:val="clear" w:color="auto" w:fill="FFFFFF"/>
        <w:tabs>
          <w:tab w:val="left" w:pos="55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sz w:val="28"/>
          <w:szCs w:val="28"/>
        </w:rPr>
        <w:t xml:space="preserve">Воспитательные результаты и эффекты деятельности </w:t>
      </w:r>
      <w:proofErr w:type="gramStart"/>
      <w:r w:rsidRPr="00004053">
        <w:rPr>
          <w:rFonts w:ascii="Times New Roman" w:hAnsi="Times New Roman" w:cs="Times New Roman"/>
          <w:sz w:val="28"/>
          <w:szCs w:val="28"/>
        </w:rPr>
        <w:t>обучающихся</w:t>
      </w:r>
      <w:proofErr w:type="gramEnd"/>
      <w:r w:rsidRPr="00004053">
        <w:rPr>
          <w:rFonts w:ascii="Times New Roman" w:hAnsi="Times New Roman" w:cs="Times New Roman"/>
          <w:sz w:val="28"/>
          <w:szCs w:val="28"/>
        </w:rPr>
        <w:t xml:space="preserve"> распределяются по трём уровням.</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b/>
          <w:bCs/>
          <w:sz w:val="28"/>
          <w:szCs w:val="28"/>
        </w:rPr>
        <w:t xml:space="preserve">Первый уровень результатов </w:t>
      </w:r>
      <w:r w:rsidRPr="00004053">
        <w:rPr>
          <w:rFonts w:ascii="Times New Roman" w:hAnsi="Times New Roman" w:cs="Times New Roman"/>
          <w:sz w:val="28"/>
          <w:szCs w:val="28"/>
        </w:rPr>
        <w:t xml:space="preserve">– приобретение </w:t>
      </w:r>
      <w:proofErr w:type="gramStart"/>
      <w:r w:rsidRPr="00004053">
        <w:rPr>
          <w:rFonts w:ascii="Times New Roman" w:hAnsi="Times New Roman" w:cs="Times New Roman"/>
          <w:sz w:val="28"/>
          <w:szCs w:val="28"/>
        </w:rPr>
        <w:t>обучающимися</w:t>
      </w:r>
      <w:proofErr w:type="gramEnd"/>
      <w:r w:rsidRPr="00004053">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65058" w:rsidRPr="00004053" w:rsidRDefault="00B65058" w:rsidP="00B65058">
      <w:pPr>
        <w:shd w:val="clear" w:color="auto" w:fill="FFFFFF"/>
        <w:ind w:firstLine="567"/>
        <w:jc w:val="both"/>
        <w:rPr>
          <w:rFonts w:ascii="Times New Roman" w:hAnsi="Times New Roman" w:cs="Times New Roman"/>
          <w:sz w:val="28"/>
          <w:szCs w:val="28"/>
        </w:rPr>
      </w:pPr>
      <w:proofErr w:type="gramStart"/>
      <w:r w:rsidRPr="00004053">
        <w:rPr>
          <w:rFonts w:ascii="Times New Roman" w:hAnsi="Times New Roman" w:cs="Times New Roman"/>
          <w:b/>
          <w:bCs/>
          <w:sz w:val="28"/>
          <w:szCs w:val="28"/>
        </w:rPr>
        <w:t xml:space="preserve">Второй уровень результатов </w:t>
      </w:r>
      <w:r w:rsidRPr="00004053">
        <w:rPr>
          <w:rFonts w:ascii="Times New Roman" w:hAnsi="Times New Roman" w:cs="Times New Roman"/>
          <w:sz w:val="28"/>
          <w:szCs w:val="28"/>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004053">
        <w:rPr>
          <w:rFonts w:ascii="Times New Roman" w:hAnsi="Times New Roman" w:cs="Times New Roman"/>
          <w:sz w:val="28"/>
          <w:szCs w:val="28"/>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004053">
        <w:rPr>
          <w:rFonts w:ascii="Times New Roman" w:hAnsi="Times New Roman" w:cs="Times New Roman"/>
          <w:sz w:val="28"/>
          <w:szCs w:val="28"/>
        </w:rPr>
        <w:t>просоциальной</w:t>
      </w:r>
      <w:proofErr w:type="spellEnd"/>
      <w:r w:rsidRPr="00004053">
        <w:rPr>
          <w:rFonts w:ascii="Times New Roman" w:hAnsi="Times New Roman" w:cs="Times New Roman"/>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b/>
          <w:bCs/>
          <w:sz w:val="28"/>
          <w:szCs w:val="28"/>
        </w:rPr>
        <w:t xml:space="preserve">Третий уровень результатов </w:t>
      </w:r>
      <w:r w:rsidRPr="00004053">
        <w:rPr>
          <w:rFonts w:ascii="Times New Roman" w:hAnsi="Times New Roman" w:cs="Times New Roman"/>
          <w:sz w:val="28"/>
          <w:szCs w:val="28"/>
        </w:rPr>
        <w:t xml:space="preserve">– получение </w:t>
      </w:r>
      <w:proofErr w:type="gramStart"/>
      <w:r w:rsidRPr="00004053">
        <w:rPr>
          <w:rFonts w:ascii="Times New Roman" w:hAnsi="Times New Roman" w:cs="Times New Roman"/>
          <w:sz w:val="28"/>
          <w:szCs w:val="28"/>
        </w:rPr>
        <w:t>обучающимся</w:t>
      </w:r>
      <w:proofErr w:type="gramEnd"/>
      <w:r w:rsidRPr="00004053">
        <w:rPr>
          <w:rFonts w:ascii="Times New Roman" w:hAnsi="Times New Roman" w:cs="Times New Roman"/>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004053">
        <w:rPr>
          <w:rFonts w:ascii="Times New Roman" w:hAnsi="Times New Roman" w:cs="Times New Roman"/>
          <w:i/>
          <w:iCs/>
          <w:sz w:val="28"/>
          <w:szCs w:val="28"/>
        </w:rPr>
        <w:t>а не просто узнаёт о том, как стать</w:t>
      </w:r>
      <w:r w:rsidRPr="00004053">
        <w:rPr>
          <w:rFonts w:ascii="Times New Roman" w:hAnsi="Times New Roman" w:cs="Times New Roman"/>
          <w:sz w:val="28"/>
          <w:szCs w:val="28"/>
        </w:rPr>
        <w:t xml:space="preserve">) гражданином, социальным деятелем, свободным человеком. Для достижения данного уровня результатов особое значение имеет </w:t>
      </w:r>
      <w:r w:rsidRPr="00004053">
        <w:rPr>
          <w:rFonts w:ascii="Times New Roman" w:hAnsi="Times New Roman" w:cs="Times New Roman"/>
          <w:sz w:val="28"/>
          <w:szCs w:val="28"/>
        </w:rPr>
        <w:lastRenderedPageBreak/>
        <w:t>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B65058" w:rsidRPr="00004053"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65058" w:rsidRPr="00004053" w:rsidRDefault="00B65058" w:rsidP="004328C6">
      <w:pPr>
        <w:widowControl w:val="0"/>
        <w:numPr>
          <w:ilvl w:val="0"/>
          <w:numId w:val="44"/>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pacing w:val="-4"/>
          <w:sz w:val="28"/>
          <w:szCs w:val="28"/>
        </w:rPr>
      </w:pPr>
      <w:r w:rsidRPr="00004053">
        <w:rPr>
          <w:rFonts w:ascii="Times New Roman" w:hAnsi="Times New Roman" w:cs="Times New Roman"/>
          <w:spacing w:val="-4"/>
          <w:sz w:val="28"/>
          <w:szCs w:val="28"/>
        </w:rPr>
        <w:t xml:space="preserve">на третьем уровне создаются необходимые условия для участия </w:t>
      </w:r>
      <w:proofErr w:type="gramStart"/>
      <w:r w:rsidRPr="00004053">
        <w:rPr>
          <w:rFonts w:ascii="Times New Roman" w:hAnsi="Times New Roman" w:cs="Times New Roman"/>
          <w:spacing w:val="-4"/>
          <w:sz w:val="28"/>
          <w:szCs w:val="28"/>
        </w:rPr>
        <w:t>обучающихся</w:t>
      </w:r>
      <w:proofErr w:type="gramEnd"/>
      <w:r w:rsidRPr="00004053">
        <w:rPr>
          <w:rFonts w:ascii="Times New Roman" w:hAnsi="Times New Roman" w:cs="Times New Roman"/>
          <w:spacing w:val="-4"/>
          <w:sz w:val="28"/>
          <w:szCs w:val="28"/>
        </w:rPr>
        <w:t xml:space="preserve"> в нравственно ориентированной социально значимой деятельности.</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sz w:val="28"/>
          <w:szCs w:val="28"/>
        </w:rPr>
        <w:t>Переход от одного уровня воспитательных результатов к другому  последователен.</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sz w:val="28"/>
          <w:szCs w:val="28"/>
        </w:rPr>
        <w:t xml:space="preserve">Достижение трёх уровней воспитательных результатов обеспечивает появление значимых </w:t>
      </w:r>
      <w:r w:rsidRPr="00004053">
        <w:rPr>
          <w:rFonts w:ascii="Times New Roman" w:hAnsi="Times New Roman" w:cs="Times New Roman"/>
          <w:i/>
          <w:iCs/>
          <w:sz w:val="28"/>
          <w:szCs w:val="28"/>
        </w:rPr>
        <w:t xml:space="preserve">эффектов </w:t>
      </w:r>
      <w:r w:rsidRPr="00004053">
        <w:rPr>
          <w:rFonts w:ascii="Times New Roman" w:hAnsi="Times New Roman" w:cs="Times New Roman"/>
          <w:sz w:val="28"/>
          <w:szCs w:val="28"/>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sz w:val="28"/>
          <w:szCs w:val="28"/>
        </w:rPr>
        <w:t xml:space="preserve">По каждому из направлений духовно-нравственного развития и </w:t>
      </w:r>
      <w:proofErr w:type="gramStart"/>
      <w:r w:rsidRPr="00004053">
        <w:rPr>
          <w:rFonts w:ascii="Times New Roman" w:hAnsi="Times New Roman" w:cs="Times New Roman"/>
          <w:sz w:val="28"/>
          <w:szCs w:val="28"/>
        </w:rPr>
        <w:t>воспитания</w:t>
      </w:r>
      <w:proofErr w:type="gramEnd"/>
      <w:r w:rsidRPr="00004053">
        <w:rPr>
          <w:rFonts w:ascii="Times New Roman" w:hAnsi="Times New Roman" w:cs="Times New Roman"/>
          <w:sz w:val="28"/>
          <w:szCs w:val="28"/>
        </w:rPr>
        <w:t xml:space="preserve"> обучающихся на ступени начального общего образования предусмотрены и могут быть достигнуты обучающимися следующие воспитательные результаты.</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b/>
          <w:bCs/>
          <w:sz w:val="28"/>
          <w:szCs w:val="28"/>
        </w:rPr>
        <w:t>Воспитание гражданственности, патриотизма, уважения к правам, свободам и обязанностям человека:</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первоначальный опыт постижения ценностей гражданского общества, национальной истории и культуры;</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опыт ролевого взаимодействия и реализации гражданской, патриотической позиции;</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rPr>
          <w:rFonts w:ascii="Times New Roman" w:hAnsi="Times New Roman" w:cs="Times New Roman"/>
          <w:sz w:val="28"/>
          <w:szCs w:val="28"/>
        </w:rPr>
      </w:pPr>
      <w:r w:rsidRPr="00004053">
        <w:rPr>
          <w:rFonts w:ascii="Times New Roman" w:hAnsi="Times New Roman" w:cs="Times New Roman"/>
          <w:sz w:val="28"/>
          <w:szCs w:val="28"/>
        </w:rPr>
        <w:t>опыт социальной и межкультурной коммуникации;</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начальные представления о правах и обязанностях человека, гражданина, семьянина, товарища.</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b/>
          <w:bCs/>
          <w:sz w:val="28"/>
          <w:szCs w:val="28"/>
        </w:rPr>
        <w:t>Воспитание нравственных чувств и этического сознания:</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lastRenderedPageBreak/>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rPr>
          <w:rFonts w:ascii="Times New Roman" w:hAnsi="Times New Roman" w:cs="Times New Roman"/>
          <w:sz w:val="28"/>
          <w:szCs w:val="28"/>
        </w:rPr>
      </w:pPr>
      <w:r w:rsidRPr="00004053">
        <w:rPr>
          <w:rFonts w:ascii="Times New Roman" w:hAnsi="Times New Roman" w:cs="Times New Roman"/>
          <w:sz w:val="28"/>
          <w:szCs w:val="28"/>
        </w:rPr>
        <w:t>уважительное отношение к традиционным религиям;</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B65058" w:rsidRPr="00004053" w:rsidRDefault="00B65058" w:rsidP="004328C6">
      <w:pPr>
        <w:widowControl w:val="0"/>
        <w:numPr>
          <w:ilvl w:val="0"/>
          <w:numId w:val="30"/>
        </w:numPr>
        <w:shd w:val="clear" w:color="auto" w:fill="FFFFFF"/>
        <w:tabs>
          <w:tab w:val="left" w:pos="562"/>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знание традиций своей семьи и образовательного учреждения, бережное отношение к ним.</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b/>
          <w:bCs/>
          <w:sz w:val="28"/>
          <w:szCs w:val="28"/>
        </w:rPr>
        <w:t>Воспитание трудолюбия, творческого отношения к учению, труду, жизни:</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rPr>
          <w:rFonts w:ascii="Times New Roman" w:hAnsi="Times New Roman" w:cs="Times New Roman"/>
          <w:sz w:val="28"/>
          <w:szCs w:val="28"/>
        </w:rPr>
      </w:pPr>
      <w:r w:rsidRPr="00004053">
        <w:rPr>
          <w:rFonts w:ascii="Times New Roman" w:hAnsi="Times New Roman" w:cs="Times New Roman"/>
          <w:sz w:val="28"/>
          <w:szCs w:val="28"/>
        </w:rPr>
        <w:t>ценностное и творческое отношение к учебному труду;</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rPr>
          <w:rFonts w:ascii="Times New Roman" w:hAnsi="Times New Roman" w:cs="Times New Roman"/>
          <w:sz w:val="28"/>
          <w:szCs w:val="28"/>
        </w:rPr>
      </w:pPr>
      <w:r w:rsidRPr="00004053">
        <w:rPr>
          <w:rFonts w:ascii="Times New Roman" w:hAnsi="Times New Roman" w:cs="Times New Roman"/>
          <w:sz w:val="28"/>
          <w:szCs w:val="28"/>
        </w:rPr>
        <w:t>элементарные представления о различных профессиях;</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осознание приоритета нравственных основ труда, творчества, создания нового;</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b/>
          <w:bCs/>
          <w:sz w:val="28"/>
          <w:szCs w:val="28"/>
        </w:rPr>
        <w:t>Формирование ценностного отношения к здоровью и здоровому образу жизни:</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ценностное отношение к своему здоровью, здоровью близких и окружающих людей;</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 xml:space="preserve">первоначальный личный опыт </w:t>
      </w:r>
      <w:proofErr w:type="spellStart"/>
      <w:r w:rsidRPr="00004053">
        <w:rPr>
          <w:rFonts w:ascii="Times New Roman" w:hAnsi="Times New Roman" w:cs="Times New Roman"/>
          <w:sz w:val="28"/>
          <w:szCs w:val="28"/>
        </w:rPr>
        <w:t>здоровьесберегающей</w:t>
      </w:r>
      <w:proofErr w:type="spellEnd"/>
      <w:r w:rsidRPr="00004053">
        <w:rPr>
          <w:rFonts w:ascii="Times New Roman" w:hAnsi="Times New Roman" w:cs="Times New Roman"/>
          <w:sz w:val="28"/>
          <w:szCs w:val="28"/>
        </w:rPr>
        <w:t xml:space="preserve"> деятельности;</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 xml:space="preserve">знания о возможном негативном влиянии компьютерных игр, </w:t>
      </w:r>
      <w:r w:rsidRPr="00004053">
        <w:rPr>
          <w:rFonts w:ascii="Times New Roman" w:hAnsi="Times New Roman" w:cs="Times New Roman"/>
          <w:sz w:val="28"/>
          <w:szCs w:val="28"/>
        </w:rPr>
        <w:lastRenderedPageBreak/>
        <w:t>телевидения, рекламы на здоровье человека.</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b/>
          <w:bCs/>
          <w:sz w:val="28"/>
          <w:szCs w:val="28"/>
        </w:rPr>
        <w:t>Воспитание ценностного отношения к природе, окружающей среде (экологическое воспитание):</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rPr>
          <w:rFonts w:ascii="Times New Roman" w:hAnsi="Times New Roman" w:cs="Times New Roman"/>
          <w:sz w:val="28"/>
          <w:szCs w:val="28"/>
        </w:rPr>
      </w:pPr>
      <w:r w:rsidRPr="00004053">
        <w:rPr>
          <w:rFonts w:ascii="Times New Roman" w:hAnsi="Times New Roman" w:cs="Times New Roman"/>
          <w:sz w:val="28"/>
          <w:szCs w:val="28"/>
        </w:rPr>
        <w:t>ценностное отношение к природе;</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B65058" w:rsidRPr="00004053" w:rsidRDefault="00B65058" w:rsidP="004328C6">
      <w:pPr>
        <w:widowControl w:val="0"/>
        <w:numPr>
          <w:ilvl w:val="0"/>
          <w:numId w:val="46"/>
        </w:numPr>
        <w:shd w:val="clear" w:color="auto" w:fill="FFFFFF"/>
        <w:tabs>
          <w:tab w:val="left" w:pos="54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B65058" w:rsidRPr="00004053" w:rsidRDefault="00B65058" w:rsidP="00B65058">
      <w:pPr>
        <w:shd w:val="clear" w:color="auto" w:fill="FFFFFF"/>
        <w:tabs>
          <w:tab w:val="left" w:pos="557"/>
        </w:tabs>
        <w:ind w:firstLine="567"/>
        <w:jc w:val="both"/>
        <w:rPr>
          <w:rFonts w:ascii="Times New Roman" w:hAnsi="Times New Roman" w:cs="Times New Roman"/>
          <w:sz w:val="28"/>
          <w:szCs w:val="28"/>
        </w:rPr>
      </w:pPr>
      <w:r w:rsidRPr="00004053">
        <w:rPr>
          <w:rFonts w:ascii="Times New Roman" w:hAnsi="Times New Roman" w:cs="Times New Roman"/>
          <w:sz w:val="28"/>
          <w:szCs w:val="28"/>
        </w:rPr>
        <w:t>•</w:t>
      </w:r>
      <w:r w:rsidRPr="00004053">
        <w:rPr>
          <w:rFonts w:ascii="Times New Roman" w:hAnsi="Times New Roman" w:cs="Times New Roman"/>
          <w:sz w:val="28"/>
          <w:szCs w:val="28"/>
        </w:rPr>
        <w:tab/>
        <w:t>личный опыт участия в экологических инициативах,</w:t>
      </w:r>
      <w:r w:rsidRPr="00004053">
        <w:rPr>
          <w:rFonts w:ascii="Times New Roman" w:hAnsi="Times New Roman" w:cs="Times New Roman"/>
          <w:sz w:val="28"/>
          <w:szCs w:val="28"/>
        </w:rPr>
        <w:br/>
        <w:t>проектах.</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b/>
          <w:bCs/>
          <w:sz w:val="28"/>
          <w:szCs w:val="28"/>
        </w:rPr>
        <w:t xml:space="preserve">Воспитание ценностного отношения к </w:t>
      </w:r>
      <w:proofErr w:type="gramStart"/>
      <w:r w:rsidRPr="00004053">
        <w:rPr>
          <w:rFonts w:ascii="Times New Roman" w:hAnsi="Times New Roman" w:cs="Times New Roman"/>
          <w:b/>
          <w:bCs/>
          <w:sz w:val="28"/>
          <w:szCs w:val="28"/>
        </w:rPr>
        <w:t>прекрасному</w:t>
      </w:r>
      <w:proofErr w:type="gramEnd"/>
      <w:r w:rsidRPr="00004053">
        <w:rPr>
          <w:rFonts w:ascii="Times New Roman" w:hAnsi="Times New Roman" w:cs="Times New Roman"/>
          <w:b/>
          <w:bCs/>
          <w:sz w:val="28"/>
          <w:szCs w:val="28"/>
        </w:rPr>
        <w:t>, формирование представлений об эстетических идеалах и ценностях (эстетическое воспитание):</w:t>
      </w:r>
    </w:p>
    <w:p w:rsidR="00B65058" w:rsidRPr="00004053"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первоначальные умения видеть красоту в окружающем мире;</w:t>
      </w:r>
    </w:p>
    <w:p w:rsidR="00B65058" w:rsidRPr="00004053"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pacing w:val="-4"/>
          <w:sz w:val="28"/>
          <w:szCs w:val="28"/>
        </w:rPr>
      </w:pPr>
      <w:r w:rsidRPr="00004053">
        <w:rPr>
          <w:rFonts w:ascii="Times New Roman" w:hAnsi="Times New Roman" w:cs="Times New Roman"/>
          <w:spacing w:val="-4"/>
          <w:sz w:val="28"/>
          <w:szCs w:val="28"/>
        </w:rPr>
        <w:t>первоначальные умения видеть красоту в поведении, поступках людей;</w:t>
      </w:r>
    </w:p>
    <w:p w:rsidR="00B65058" w:rsidRPr="00004053"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элементарные представления об эстетических и художественных ценностях отечественной культуры;</w:t>
      </w:r>
    </w:p>
    <w:p w:rsidR="00B65058" w:rsidRPr="00004053"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B65058" w:rsidRPr="00004053"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5058" w:rsidRPr="00004053"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5058" w:rsidRPr="00004053"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мотивация к реализации эстетических ценностей в пространстве образовательного учреждения и семьи.</w:t>
      </w:r>
    </w:p>
    <w:p w:rsidR="00B65058" w:rsidRPr="00004053" w:rsidRDefault="00B65058" w:rsidP="00B65058">
      <w:pPr>
        <w:shd w:val="clear" w:color="auto" w:fill="FFFFFF"/>
        <w:ind w:firstLine="567"/>
        <w:jc w:val="both"/>
        <w:rPr>
          <w:rFonts w:ascii="Times New Roman" w:hAnsi="Times New Roman" w:cs="Times New Roman"/>
          <w:sz w:val="28"/>
          <w:szCs w:val="28"/>
        </w:rPr>
      </w:pPr>
      <w:r w:rsidRPr="00004053">
        <w:rPr>
          <w:rFonts w:ascii="Times New Roman" w:hAnsi="Times New Roman" w:cs="Times New Roman"/>
          <w:sz w:val="28"/>
          <w:szCs w:val="28"/>
        </w:rPr>
        <w:t xml:space="preserve">Примерные результаты духовно-нравственного развития и воспитания </w:t>
      </w:r>
      <w:proofErr w:type="gramStart"/>
      <w:r w:rsidRPr="00004053">
        <w:rPr>
          <w:rFonts w:ascii="Times New Roman" w:hAnsi="Times New Roman" w:cs="Times New Roman"/>
          <w:sz w:val="28"/>
          <w:szCs w:val="28"/>
        </w:rPr>
        <w:t>обучающихся</w:t>
      </w:r>
      <w:proofErr w:type="gramEnd"/>
      <w:r w:rsidRPr="00004053">
        <w:rPr>
          <w:rFonts w:ascii="Times New Roman" w:hAnsi="Times New Roman" w:cs="Times New Roman"/>
          <w:sz w:val="28"/>
          <w:szCs w:val="28"/>
        </w:rPr>
        <w:t xml:space="preserve"> на ступени начального общего образования:</w:t>
      </w:r>
    </w:p>
    <w:p w:rsidR="00B65058" w:rsidRPr="00004053"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pacing w:val="-4"/>
          <w:sz w:val="28"/>
          <w:szCs w:val="28"/>
        </w:rPr>
      </w:pPr>
      <w:r w:rsidRPr="00004053">
        <w:rPr>
          <w:rFonts w:ascii="Times New Roman" w:hAnsi="Times New Roman" w:cs="Times New Roman"/>
          <w:spacing w:val="-4"/>
          <w:sz w:val="28"/>
          <w:szCs w:val="28"/>
        </w:rPr>
        <w:t xml:space="preserve">имеют рекомендательный характер и могут уточняться образовательным учреждением и родителями (законными представителями) </w:t>
      </w:r>
      <w:proofErr w:type="gramStart"/>
      <w:r w:rsidRPr="00004053">
        <w:rPr>
          <w:rFonts w:ascii="Times New Roman" w:hAnsi="Times New Roman" w:cs="Times New Roman"/>
          <w:spacing w:val="-4"/>
          <w:sz w:val="28"/>
          <w:szCs w:val="28"/>
        </w:rPr>
        <w:t>обучающихся</w:t>
      </w:r>
      <w:proofErr w:type="gramEnd"/>
      <w:r w:rsidRPr="00004053">
        <w:rPr>
          <w:rFonts w:ascii="Times New Roman" w:hAnsi="Times New Roman" w:cs="Times New Roman"/>
          <w:spacing w:val="-4"/>
          <w:sz w:val="28"/>
          <w:szCs w:val="28"/>
        </w:rPr>
        <w:t>;</w:t>
      </w:r>
    </w:p>
    <w:p w:rsidR="00B65058" w:rsidRDefault="00B65058" w:rsidP="004328C6">
      <w:pPr>
        <w:widowControl w:val="0"/>
        <w:numPr>
          <w:ilvl w:val="0"/>
          <w:numId w:val="30"/>
        </w:numPr>
        <w:shd w:val="clear" w:color="auto" w:fill="FFFFFF"/>
        <w:tabs>
          <w:tab w:val="left" w:pos="557"/>
        </w:tabs>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4053">
        <w:rPr>
          <w:rFonts w:ascii="Times New Roman" w:hAnsi="Times New Roman" w:cs="Times New Roman"/>
          <w:sz w:val="28"/>
          <w:szCs w:val="28"/>
        </w:rPr>
        <w:t xml:space="preserve">являются ориентировочной основой для проведения </w:t>
      </w:r>
      <w:proofErr w:type="spellStart"/>
      <w:r w:rsidRPr="00004053">
        <w:rPr>
          <w:rFonts w:ascii="Times New Roman" w:hAnsi="Times New Roman" w:cs="Times New Roman"/>
          <w:sz w:val="28"/>
          <w:szCs w:val="28"/>
        </w:rPr>
        <w:t>не-персонифицированных</w:t>
      </w:r>
      <w:proofErr w:type="spellEnd"/>
      <w:r w:rsidRPr="00004053">
        <w:rPr>
          <w:rFonts w:ascii="Times New Roman" w:hAnsi="Times New Roman" w:cs="Times New Roman"/>
          <w:sz w:val="28"/>
          <w:szCs w:val="28"/>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004053">
        <w:rPr>
          <w:rFonts w:ascii="Times New Roman" w:hAnsi="Times New Roman" w:cs="Times New Roman"/>
          <w:sz w:val="28"/>
          <w:szCs w:val="28"/>
        </w:rPr>
        <w:t>аккредитационных</w:t>
      </w:r>
      <w:proofErr w:type="spellEnd"/>
      <w:r w:rsidRPr="00004053">
        <w:rPr>
          <w:rFonts w:ascii="Times New Roman" w:hAnsi="Times New Roman" w:cs="Times New Roman"/>
          <w:sz w:val="28"/>
          <w:szCs w:val="28"/>
        </w:rPr>
        <w:t xml:space="preserve"> экспертиз (при проведении государственной аккредитации образовательных учреждений) и в форме мониторинговых исследований.</w:t>
      </w:r>
    </w:p>
    <w:p w:rsidR="00B92DDD" w:rsidRPr="00004053" w:rsidRDefault="00B92DDD" w:rsidP="00B92DDD">
      <w:pPr>
        <w:widowControl w:val="0"/>
        <w:shd w:val="clear" w:color="auto" w:fill="FFFFFF"/>
        <w:tabs>
          <w:tab w:val="left" w:pos="557"/>
        </w:tabs>
        <w:suppressAutoHyphens w:val="0"/>
        <w:autoSpaceDE w:val="0"/>
        <w:autoSpaceDN w:val="0"/>
        <w:adjustRightInd w:val="0"/>
        <w:spacing w:after="0" w:line="240" w:lineRule="auto"/>
        <w:jc w:val="both"/>
        <w:rPr>
          <w:rFonts w:ascii="Times New Roman" w:hAnsi="Times New Roman" w:cs="Times New Roman"/>
          <w:sz w:val="28"/>
          <w:szCs w:val="28"/>
        </w:rPr>
      </w:pPr>
    </w:p>
    <w:p w:rsidR="00B92DDD" w:rsidRPr="00B92DDD" w:rsidRDefault="00B92DDD" w:rsidP="00B92DDD">
      <w:pPr>
        <w:jc w:val="center"/>
        <w:rPr>
          <w:rFonts w:ascii="Times New Roman" w:hAnsi="Times New Roman" w:cs="Times New Roman"/>
          <w:b/>
          <w:sz w:val="28"/>
          <w:szCs w:val="28"/>
        </w:rPr>
      </w:pPr>
      <w:r w:rsidRPr="00B92DDD">
        <w:rPr>
          <w:rFonts w:ascii="Times New Roman" w:hAnsi="Times New Roman" w:cs="Times New Roman"/>
          <w:b/>
          <w:sz w:val="28"/>
          <w:szCs w:val="28"/>
        </w:rPr>
        <w:t>2.4. Программа формирования экологической культуры, здорового и безопасного образа жизни.</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lastRenderedPageBreak/>
        <w:t xml:space="preserve">Программа формирования ценности здоровья и здорового образа </w:t>
      </w:r>
      <w:proofErr w:type="gramStart"/>
      <w:r w:rsidRPr="00E03D9E">
        <w:rPr>
          <w:rFonts w:ascii="Times New Roman" w:hAnsi="Times New Roman" w:cs="Times New Roman"/>
          <w:sz w:val="28"/>
          <w:szCs w:val="28"/>
        </w:rPr>
        <w:t>жизни</w:t>
      </w:r>
      <w:proofErr w:type="gramEnd"/>
      <w:r w:rsidRPr="00E03D9E">
        <w:rPr>
          <w:rFonts w:ascii="Times New Roman" w:hAnsi="Times New Roman" w:cs="Times New Roman"/>
          <w:sz w:val="28"/>
          <w:szCs w:val="28"/>
        </w:rPr>
        <w:t xml:space="preserve">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    Программа формирования ценности здоровья и здорового образа жизни на уровне начального общего образования </w:t>
      </w:r>
      <w:proofErr w:type="spellStart"/>
      <w:proofErr w:type="gramStart"/>
      <w:r w:rsidRPr="00E03D9E">
        <w:rPr>
          <w:rFonts w:ascii="Times New Roman" w:hAnsi="Times New Roman" w:cs="Times New Roman"/>
          <w:sz w:val="28"/>
          <w:szCs w:val="28"/>
        </w:rPr>
        <w:t>c</w:t>
      </w:r>
      <w:proofErr w:type="gramEnd"/>
      <w:r w:rsidRPr="00E03D9E">
        <w:rPr>
          <w:rFonts w:ascii="Times New Roman" w:hAnsi="Times New Roman" w:cs="Times New Roman"/>
          <w:sz w:val="28"/>
          <w:szCs w:val="28"/>
        </w:rPr>
        <w:t>формирована</w:t>
      </w:r>
      <w:proofErr w:type="spellEnd"/>
      <w:r w:rsidRPr="00E03D9E">
        <w:rPr>
          <w:rFonts w:ascii="Times New Roman" w:hAnsi="Times New Roman" w:cs="Times New Roman"/>
          <w:sz w:val="28"/>
          <w:szCs w:val="28"/>
        </w:rPr>
        <w:t xml:space="preserve"> с учётом факторов, оказывающих существенное влияние на состояние здоровья детей:</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неблагоприятные социальные, экономические и экологические условия;</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активно формируемые в младшем школьном возрасте комплексы знаний, установок, правил поведения, привычек;</w:t>
      </w:r>
    </w:p>
    <w:p w:rsidR="00E03D9E" w:rsidRPr="00E03D9E" w:rsidRDefault="00E03D9E" w:rsidP="00E03D9E">
      <w:pPr>
        <w:rPr>
          <w:rFonts w:ascii="Times New Roman" w:hAnsi="Times New Roman" w:cs="Times New Roman"/>
          <w:sz w:val="28"/>
          <w:szCs w:val="28"/>
        </w:rPr>
      </w:pPr>
      <w:proofErr w:type="gramStart"/>
      <w:r w:rsidRPr="00E03D9E">
        <w:rPr>
          <w:rFonts w:ascii="Times New Roman" w:hAnsi="Times New Roman" w:cs="Times New Roman"/>
          <w:sz w:val="28"/>
          <w:szCs w:val="28"/>
        </w:rPr>
        <w:t>•</w:t>
      </w:r>
      <w:r w:rsidRPr="00E03D9E">
        <w:rPr>
          <w:rFonts w:ascii="Times New Roman" w:hAnsi="Times New Roman" w:cs="Times New Roman"/>
          <w:sz w:val="28"/>
          <w:szCs w:val="28"/>
        </w:rPr>
        <w:tab/>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E03D9E">
        <w:rPr>
          <w:rFonts w:ascii="Times New Roman" w:hAnsi="Times New Roman" w:cs="Times New Roman"/>
          <w:sz w:val="28"/>
          <w:szCs w:val="28"/>
        </w:rPr>
        <w:t>невосприятие</w:t>
      </w:r>
      <w:proofErr w:type="spellEnd"/>
      <w:r w:rsidRPr="00E03D9E">
        <w:rPr>
          <w:rFonts w:ascii="Times New Roman" w:hAnsi="Times New Roman" w:cs="Times New Roman"/>
          <w:sz w:val="28"/>
          <w:szCs w:val="28"/>
        </w:rPr>
        <w:t xml:space="preserve"> ребёнком</w:t>
      </w:r>
      <w:proofErr w:type="gramEnd"/>
      <w:r w:rsidRPr="00E03D9E">
        <w:rPr>
          <w:rFonts w:ascii="Times New Roman" w:hAnsi="Times New Roman" w:cs="Times New Roman"/>
          <w:sz w:val="28"/>
          <w:szCs w:val="28"/>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E03D9E" w:rsidRPr="00E03D9E" w:rsidRDefault="00E03D9E" w:rsidP="00E03D9E">
      <w:pPr>
        <w:rPr>
          <w:rFonts w:ascii="Times New Roman" w:hAnsi="Times New Roman" w:cs="Times New Roman"/>
          <w:sz w:val="28"/>
          <w:szCs w:val="28"/>
        </w:rPr>
      </w:pPr>
      <w:proofErr w:type="gramStart"/>
      <w:r w:rsidRPr="00E03D9E">
        <w:rPr>
          <w:rFonts w:ascii="Times New Roman" w:hAnsi="Times New Roman" w:cs="Times New Roman"/>
          <w:sz w:val="28"/>
          <w:szCs w:val="28"/>
        </w:rPr>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w:t>
      </w:r>
      <w:r w:rsidRPr="00E03D9E">
        <w:rPr>
          <w:rFonts w:ascii="Times New Roman" w:hAnsi="Times New Roman" w:cs="Times New Roman"/>
          <w:sz w:val="28"/>
          <w:szCs w:val="28"/>
        </w:rPr>
        <w:lastRenderedPageBreak/>
        <w:t>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E03D9E" w:rsidRPr="00E03D9E" w:rsidRDefault="00E03D9E" w:rsidP="00E03D9E">
      <w:pPr>
        <w:rPr>
          <w:rFonts w:ascii="Times New Roman" w:hAnsi="Times New Roman" w:cs="Times New Roman"/>
          <w:sz w:val="28"/>
          <w:szCs w:val="28"/>
        </w:rPr>
      </w:pPr>
      <w:proofErr w:type="gramStart"/>
      <w:r w:rsidRPr="00E03D9E">
        <w:rPr>
          <w:rFonts w:ascii="Times New Roman" w:hAnsi="Times New Roman" w:cs="Times New Roman"/>
          <w:sz w:val="28"/>
          <w:szCs w:val="28"/>
        </w:rPr>
        <w:t xml:space="preserve">При выборе стратегии воспитания культуры здоровья в младшем школьном возрасте учитываются психологические и психофизиологические характеристики возраста, </w:t>
      </w:r>
      <w:proofErr w:type="spellStart"/>
      <w:r w:rsidRPr="00E03D9E">
        <w:rPr>
          <w:rFonts w:ascii="Times New Roman" w:hAnsi="Times New Roman" w:cs="Times New Roman"/>
          <w:sz w:val="28"/>
          <w:szCs w:val="28"/>
        </w:rPr>
        <w:t>опираяся</w:t>
      </w:r>
      <w:proofErr w:type="spellEnd"/>
      <w:r w:rsidRPr="00E03D9E">
        <w:rPr>
          <w:rFonts w:ascii="Times New Roman" w:hAnsi="Times New Roman" w:cs="Times New Roman"/>
          <w:sz w:val="28"/>
          <w:szCs w:val="28"/>
        </w:rPr>
        <w:t xml:space="preserve">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rsidRPr="00E03D9E">
        <w:rPr>
          <w:rFonts w:ascii="Times New Roman" w:hAnsi="Times New Roman" w:cs="Times New Roman"/>
          <w:sz w:val="28"/>
          <w:szCs w:val="28"/>
        </w:rPr>
        <w:t>здоровьесберегаю-щей</w:t>
      </w:r>
      <w:proofErr w:type="spellEnd"/>
      <w:r w:rsidRPr="00E03D9E">
        <w:rPr>
          <w:rFonts w:ascii="Times New Roman" w:hAnsi="Times New Roman" w:cs="Times New Roman"/>
          <w:sz w:val="28"/>
          <w:szCs w:val="28"/>
        </w:rPr>
        <w:t xml:space="preserve"> работы образовательного учреждения, требующий соответствующей </w:t>
      </w:r>
      <w:proofErr w:type="spellStart"/>
      <w:r w:rsidRPr="00E03D9E">
        <w:rPr>
          <w:rFonts w:ascii="Times New Roman" w:hAnsi="Times New Roman" w:cs="Times New Roman"/>
          <w:sz w:val="28"/>
          <w:szCs w:val="28"/>
        </w:rPr>
        <w:t>здоровьесберегающей</w:t>
      </w:r>
      <w:proofErr w:type="spellEnd"/>
      <w:r w:rsidRPr="00E03D9E">
        <w:rPr>
          <w:rFonts w:ascii="Times New Roman" w:hAnsi="Times New Roman" w:cs="Times New Roman"/>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w:t>
      </w:r>
      <w:proofErr w:type="gramEnd"/>
      <w:r w:rsidRPr="00E03D9E">
        <w:rPr>
          <w:rFonts w:ascii="Times New Roman" w:hAnsi="Times New Roman" w:cs="Times New Roman"/>
          <w:sz w:val="28"/>
          <w:szCs w:val="28"/>
        </w:rPr>
        <w:t>, эффективной физкультурно-оздоровительной работы, рационального питания.</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Одним из компонентов формирования ценности здоровья и здорового образа жизни Междуреченской СОШ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Задачи программы:</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сформировать представление о позитивных факторах, влияющих на здоровье;</w:t>
      </w:r>
    </w:p>
    <w:p w:rsidR="00E03D9E" w:rsidRPr="00E03D9E" w:rsidRDefault="00E03D9E" w:rsidP="00E03D9E">
      <w:pPr>
        <w:rPr>
          <w:rFonts w:ascii="Times New Roman" w:hAnsi="Times New Roman" w:cs="Times New Roman"/>
          <w:sz w:val="28"/>
          <w:szCs w:val="28"/>
        </w:rPr>
      </w:pPr>
      <w:proofErr w:type="gramStart"/>
      <w:r w:rsidRPr="00E03D9E">
        <w:rPr>
          <w:rFonts w:ascii="Times New Roman" w:hAnsi="Times New Roman" w:cs="Times New Roman"/>
          <w:sz w:val="28"/>
          <w:szCs w:val="28"/>
        </w:rPr>
        <w:t>научить обучающихся делать</w:t>
      </w:r>
      <w:proofErr w:type="gramEnd"/>
      <w:r w:rsidRPr="00E03D9E">
        <w:rPr>
          <w:rFonts w:ascii="Times New Roman" w:hAnsi="Times New Roman" w:cs="Times New Roman"/>
          <w:sz w:val="28"/>
          <w:szCs w:val="28"/>
        </w:rPr>
        <w:t xml:space="preserve"> осознанный выбор поступков, поведения, позволяющих сохранять и укреплять здоровье;</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w:t>
      </w:r>
      <w:r w:rsidRPr="00E03D9E">
        <w:rPr>
          <w:rFonts w:ascii="Times New Roman" w:hAnsi="Times New Roman" w:cs="Times New Roman"/>
          <w:sz w:val="28"/>
          <w:szCs w:val="28"/>
        </w:rPr>
        <w:tab/>
        <w:t>сформировать представление о правильном (здоровом)</w:t>
      </w:r>
      <w:r w:rsidRPr="00E03D9E">
        <w:rPr>
          <w:rFonts w:ascii="Times New Roman" w:hAnsi="Times New Roman" w:cs="Times New Roman"/>
          <w:sz w:val="28"/>
          <w:szCs w:val="28"/>
        </w:rPr>
        <w:br/>
        <w:t>питании, его режиме, структуре, полезных продуктах;</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w:t>
      </w:r>
      <w:r w:rsidRPr="00E03D9E">
        <w:rPr>
          <w:rFonts w:ascii="Times New Roman" w:hAnsi="Times New Roman" w:cs="Times New Roman"/>
          <w:sz w:val="28"/>
          <w:szCs w:val="28"/>
        </w:rPr>
        <w:lastRenderedPageBreak/>
        <w:t xml:space="preserve">наркотиков и других </w:t>
      </w:r>
      <w:proofErr w:type="spellStart"/>
      <w:r w:rsidRPr="00E03D9E">
        <w:rPr>
          <w:rFonts w:ascii="Times New Roman" w:hAnsi="Times New Roman" w:cs="Times New Roman"/>
          <w:sz w:val="28"/>
          <w:szCs w:val="28"/>
        </w:rPr>
        <w:t>психоактивных</w:t>
      </w:r>
      <w:proofErr w:type="spellEnd"/>
      <w:r w:rsidRPr="00E03D9E">
        <w:rPr>
          <w:rFonts w:ascii="Times New Roman" w:hAnsi="Times New Roman" w:cs="Times New Roman"/>
          <w:sz w:val="28"/>
          <w:szCs w:val="28"/>
        </w:rPr>
        <w:t xml:space="preserve"> веществ, их пагубном влиянии на здоровье;</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обучить элементарным навыкам эмоциональной разгрузки (релаксации);</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сформировать навыки позитивного коммуникативного общения;</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сформировать представление об основных компонентах культуры здоровья и здорового образа жизни;</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2.4.1  Организация работы образовательного учреждения по формированию у </w:t>
      </w:r>
      <w:proofErr w:type="gramStart"/>
      <w:r w:rsidRPr="00E03D9E">
        <w:rPr>
          <w:rFonts w:ascii="Times New Roman" w:hAnsi="Times New Roman" w:cs="Times New Roman"/>
          <w:sz w:val="28"/>
          <w:szCs w:val="28"/>
        </w:rPr>
        <w:t>обучающихся</w:t>
      </w:r>
      <w:proofErr w:type="gramEnd"/>
      <w:r w:rsidRPr="00E03D9E">
        <w:rPr>
          <w:rFonts w:ascii="Times New Roman" w:hAnsi="Times New Roman" w:cs="Times New Roman"/>
          <w:sz w:val="28"/>
          <w:szCs w:val="28"/>
        </w:rPr>
        <w:t xml:space="preserve"> культуры здорового и безопасного образа жизни</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     Одним из приоритетных направлений учебно-воспитательной деятельности школы  среди школьников является воспитание культуры здорового и безопасного образа жизни. Работа организуется в два этапа.</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Первый этап – анализ состояния здоровья учащихся школы, на основании  которого составляется характеристика заболеваемости у детей. </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Ежегодно организуется планирование работы  по данному направлению:</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организация режима дня детей:</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-начало занятий-8.30 ч.</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-уроки по утвержденному расписанию, согласно требованиям </w:t>
      </w:r>
      <w:proofErr w:type="spellStart"/>
      <w:r w:rsidRPr="00E03D9E">
        <w:rPr>
          <w:rFonts w:ascii="Times New Roman" w:hAnsi="Times New Roman" w:cs="Times New Roman"/>
          <w:sz w:val="28"/>
          <w:szCs w:val="28"/>
        </w:rPr>
        <w:t>СанПиНа</w:t>
      </w:r>
      <w:proofErr w:type="spellEnd"/>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-после 2-го урока - горячий завтрак</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-начало занятий  внеурочной деятельности -13.45 ч.</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 физкультурно-оздоровительная работа</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w:t>
      </w:r>
      <w:proofErr w:type="gramStart"/>
      <w:r w:rsidRPr="00E03D9E">
        <w:rPr>
          <w:rFonts w:ascii="Times New Roman" w:hAnsi="Times New Roman" w:cs="Times New Roman"/>
          <w:sz w:val="28"/>
          <w:szCs w:val="28"/>
        </w:rPr>
        <w:t>динамическая</w:t>
      </w:r>
      <w:proofErr w:type="gramEnd"/>
      <w:r w:rsidRPr="00E03D9E">
        <w:rPr>
          <w:rFonts w:ascii="Times New Roman" w:hAnsi="Times New Roman" w:cs="Times New Roman"/>
          <w:sz w:val="28"/>
          <w:szCs w:val="28"/>
        </w:rPr>
        <w:t xml:space="preserve"> пауза-2ч в неделю</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w:t>
      </w:r>
      <w:proofErr w:type="gramStart"/>
      <w:r w:rsidRPr="00E03D9E">
        <w:rPr>
          <w:rFonts w:ascii="Times New Roman" w:hAnsi="Times New Roman" w:cs="Times New Roman"/>
          <w:sz w:val="28"/>
          <w:szCs w:val="28"/>
        </w:rPr>
        <w:t>физическая</w:t>
      </w:r>
      <w:proofErr w:type="gramEnd"/>
      <w:r w:rsidRPr="00E03D9E">
        <w:rPr>
          <w:rFonts w:ascii="Times New Roman" w:hAnsi="Times New Roman" w:cs="Times New Roman"/>
          <w:sz w:val="28"/>
          <w:szCs w:val="28"/>
        </w:rPr>
        <w:t xml:space="preserve"> культура-3ч. в неделю</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-внеурочная деятельность - кружок «Подвижные игры»-3ч в неделю/спортивно-оздоровительное направление</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lastRenderedPageBreak/>
        <w:t>реализация комплексн</w:t>
      </w:r>
      <w:proofErr w:type="gramStart"/>
      <w:r w:rsidRPr="00E03D9E">
        <w:rPr>
          <w:rFonts w:ascii="Times New Roman" w:hAnsi="Times New Roman" w:cs="Times New Roman"/>
          <w:sz w:val="28"/>
          <w:szCs w:val="28"/>
        </w:rPr>
        <w:t>о-</w:t>
      </w:r>
      <w:proofErr w:type="gramEnd"/>
      <w:r w:rsidRPr="00E03D9E">
        <w:rPr>
          <w:rFonts w:ascii="Times New Roman" w:hAnsi="Times New Roman" w:cs="Times New Roman"/>
          <w:sz w:val="28"/>
          <w:szCs w:val="28"/>
        </w:rPr>
        <w:t xml:space="preserve"> целевой программы «Здоровье»  предметом исследования которой является: </w:t>
      </w:r>
      <w:proofErr w:type="spellStart"/>
      <w:r w:rsidRPr="00E03D9E">
        <w:rPr>
          <w:rFonts w:ascii="Times New Roman" w:hAnsi="Times New Roman" w:cs="Times New Roman"/>
          <w:sz w:val="28"/>
          <w:szCs w:val="28"/>
        </w:rPr>
        <w:t>здоровьесберегающая</w:t>
      </w:r>
      <w:proofErr w:type="spellEnd"/>
      <w:r w:rsidRPr="00E03D9E">
        <w:rPr>
          <w:rFonts w:ascii="Times New Roman" w:hAnsi="Times New Roman" w:cs="Times New Roman"/>
          <w:sz w:val="28"/>
          <w:szCs w:val="28"/>
        </w:rPr>
        <w:t xml:space="preserve"> деятельность педагогического коллектива, направленная на сохранение, укрепление и развитие всех видов здоровья обучающихся  школы</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 совместная деятельность на договорной основе со многими учреждениями и организациями села, участвующими в воспитании здорового образа жизни подрастающего поколения (Центр внешкольной работы, ДЮСШ,  музыкальная школа, ДК «Победа», ДК «Юность», поликлиническое отделение ЦРБ).</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просветительская работа Совета старшеклассников среди младших классов </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реализация программы летнего оздоровительного пришкольного лагеря «Огонёк» для учащихся 1-6 классов                              </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Второй этап – организация просветительско-воспитательной работы с </w:t>
      </w:r>
      <w:proofErr w:type="gramStart"/>
      <w:r w:rsidRPr="00E03D9E">
        <w:rPr>
          <w:rFonts w:ascii="Times New Roman" w:hAnsi="Times New Roman" w:cs="Times New Roman"/>
          <w:sz w:val="28"/>
          <w:szCs w:val="28"/>
        </w:rPr>
        <w:t>обучающимися</w:t>
      </w:r>
      <w:proofErr w:type="gramEnd"/>
      <w:r w:rsidRPr="00E03D9E">
        <w:rPr>
          <w:rFonts w:ascii="Times New Roman" w:hAnsi="Times New Roman" w:cs="Times New Roman"/>
          <w:sz w:val="28"/>
          <w:szCs w:val="28"/>
        </w:rPr>
        <w:t>, направленная на формирования ценности здоровья и здорового образа жизни.</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Организация просветительской и методической работы со специалистами и родителями (законными представителями), направленной на повышение уровня знаний родителей (законных представителей) </w:t>
      </w:r>
    </w:p>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по проблемам охраны и укрепления здоровья детей</w:t>
      </w:r>
    </w:p>
    <w:p w:rsidR="00E03D9E" w:rsidRPr="00C36239" w:rsidRDefault="00E03D9E" w:rsidP="00E03D9E">
      <w:pPr>
        <w:rPr>
          <w:rFonts w:ascii="Times New Roman" w:hAnsi="Times New Roman" w:cs="Times New Roman"/>
          <w:b/>
          <w:i/>
          <w:sz w:val="28"/>
          <w:szCs w:val="28"/>
        </w:rPr>
      </w:pPr>
      <w:r w:rsidRPr="00C36239">
        <w:rPr>
          <w:rFonts w:ascii="Times New Roman" w:hAnsi="Times New Roman" w:cs="Times New Roman"/>
          <w:b/>
          <w:i/>
          <w:sz w:val="28"/>
          <w:szCs w:val="28"/>
        </w:rPr>
        <w:t xml:space="preserve">Просветительско-воспитательная работа с </w:t>
      </w:r>
      <w:proofErr w:type="gramStart"/>
      <w:r w:rsidRPr="00C36239">
        <w:rPr>
          <w:rFonts w:ascii="Times New Roman" w:hAnsi="Times New Roman" w:cs="Times New Roman"/>
          <w:b/>
          <w:i/>
          <w:sz w:val="28"/>
          <w:szCs w:val="28"/>
        </w:rPr>
        <w:t>обучающимися</w:t>
      </w:r>
      <w:proofErr w:type="gramEnd"/>
      <w:r w:rsidRPr="00C36239">
        <w:rPr>
          <w:rFonts w:ascii="Times New Roman" w:hAnsi="Times New Roman" w:cs="Times New Roman"/>
          <w:b/>
          <w:i/>
          <w:sz w:val="28"/>
          <w:szCs w:val="28"/>
        </w:rPr>
        <w:t>, направленная на формирование ценности здоровья и здорового образа жизни:</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528"/>
        <w:gridCol w:w="1417"/>
        <w:gridCol w:w="2126"/>
      </w:tblGrid>
      <w:tr w:rsidR="00E03D9E" w:rsidRPr="00E03D9E" w:rsidTr="00C36239">
        <w:tc>
          <w:tcPr>
            <w:tcW w:w="852"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 </w:t>
            </w:r>
            <w:proofErr w:type="spellStart"/>
            <w:proofErr w:type="gramStart"/>
            <w:r w:rsidRPr="00E03D9E">
              <w:rPr>
                <w:rFonts w:ascii="Times New Roman" w:hAnsi="Times New Roman" w:cs="Times New Roman"/>
                <w:sz w:val="28"/>
                <w:szCs w:val="28"/>
              </w:rPr>
              <w:t>п</w:t>
            </w:r>
            <w:proofErr w:type="spellEnd"/>
            <w:proofErr w:type="gramEnd"/>
            <w:r w:rsidRPr="00E03D9E">
              <w:rPr>
                <w:rFonts w:ascii="Times New Roman" w:hAnsi="Times New Roman" w:cs="Times New Roman"/>
                <w:sz w:val="28"/>
                <w:szCs w:val="28"/>
              </w:rPr>
              <w:t>/</w:t>
            </w:r>
            <w:proofErr w:type="spellStart"/>
            <w:r w:rsidRPr="00E03D9E">
              <w:rPr>
                <w:rFonts w:ascii="Times New Roman" w:hAnsi="Times New Roman" w:cs="Times New Roman"/>
                <w:sz w:val="28"/>
                <w:szCs w:val="28"/>
              </w:rPr>
              <w:t>п</w:t>
            </w:r>
            <w:proofErr w:type="spellEnd"/>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Мероприятие</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Сроки </w:t>
            </w: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Уровень </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Спортивно-игровая программа «Здравствуй, школа!»</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Сентябрь</w:t>
            </w: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Совместно с ДК</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Игра </w:t>
            </w:r>
            <w:proofErr w:type="gramStart"/>
            <w:r w:rsidRPr="00E03D9E">
              <w:rPr>
                <w:rFonts w:ascii="Times New Roman" w:hAnsi="Times New Roman" w:cs="Times New Roman"/>
                <w:sz w:val="28"/>
                <w:szCs w:val="28"/>
              </w:rPr>
              <w:t>–п</w:t>
            </w:r>
            <w:proofErr w:type="gramEnd"/>
            <w:r w:rsidRPr="00E03D9E">
              <w:rPr>
                <w:rFonts w:ascii="Times New Roman" w:hAnsi="Times New Roman" w:cs="Times New Roman"/>
                <w:sz w:val="28"/>
                <w:szCs w:val="28"/>
              </w:rPr>
              <w:t>утешествие «Внимание, дети!»</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proofErr w:type="gramStart"/>
            <w:r w:rsidRPr="00E03D9E">
              <w:rPr>
                <w:rFonts w:ascii="Times New Roman" w:hAnsi="Times New Roman" w:cs="Times New Roman"/>
                <w:sz w:val="28"/>
                <w:szCs w:val="28"/>
              </w:rPr>
              <w:t>Классное</w:t>
            </w:r>
            <w:proofErr w:type="gramEnd"/>
            <w:r w:rsidRPr="00E03D9E">
              <w:rPr>
                <w:rFonts w:ascii="Times New Roman" w:hAnsi="Times New Roman" w:cs="Times New Roman"/>
                <w:sz w:val="28"/>
                <w:szCs w:val="28"/>
              </w:rPr>
              <w:t xml:space="preserve">, </w:t>
            </w:r>
            <w:proofErr w:type="spellStart"/>
            <w:r w:rsidRPr="00E03D9E">
              <w:rPr>
                <w:rFonts w:ascii="Times New Roman" w:hAnsi="Times New Roman" w:cs="Times New Roman"/>
                <w:sz w:val="28"/>
                <w:szCs w:val="28"/>
              </w:rPr>
              <w:t>совм</w:t>
            </w:r>
            <w:proofErr w:type="spellEnd"/>
            <w:r w:rsidRPr="00E03D9E">
              <w:rPr>
                <w:rFonts w:ascii="Times New Roman" w:hAnsi="Times New Roman" w:cs="Times New Roman"/>
                <w:sz w:val="28"/>
                <w:szCs w:val="28"/>
              </w:rPr>
              <w:t>. с родителями</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proofErr w:type="spellStart"/>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w:t>
            </w:r>
            <w:proofErr w:type="spellEnd"/>
            <w:r w:rsidRPr="00E03D9E">
              <w:rPr>
                <w:rFonts w:ascii="Times New Roman" w:hAnsi="Times New Roman" w:cs="Times New Roman"/>
                <w:sz w:val="28"/>
                <w:szCs w:val="28"/>
              </w:rPr>
              <w:t xml:space="preserve"> «Уроки безопасности»</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 привлечением работников ГИБДД</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Игровая программа «</w:t>
            </w:r>
            <w:proofErr w:type="gramStart"/>
            <w:r w:rsidRPr="00E03D9E">
              <w:rPr>
                <w:rFonts w:ascii="Times New Roman" w:hAnsi="Times New Roman" w:cs="Times New Roman"/>
                <w:sz w:val="28"/>
                <w:szCs w:val="28"/>
              </w:rPr>
              <w:t>Ежели</w:t>
            </w:r>
            <w:proofErr w:type="gramEnd"/>
            <w:r w:rsidRPr="00E03D9E">
              <w:rPr>
                <w:rFonts w:ascii="Times New Roman" w:hAnsi="Times New Roman" w:cs="Times New Roman"/>
                <w:sz w:val="28"/>
                <w:szCs w:val="28"/>
              </w:rPr>
              <w:t xml:space="preserve"> вы вежливы»</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Совместно с ЦВР</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Туристический слёт «Орлёнок»</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общешкольное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Беседа по правилам пожарной безопасности «Осторожно огонь!»</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Октябрь</w:t>
            </w: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Тренинг «Эвакуация при пожаре из школы»</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Общешкольное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Беседа «Не забывай о гигиене»</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Встреча с педиатром «Если хочешь быть </w:t>
            </w:r>
            <w:proofErr w:type="spellStart"/>
            <w:proofErr w:type="gramStart"/>
            <w:r w:rsidRPr="00E03D9E">
              <w:rPr>
                <w:rFonts w:ascii="Times New Roman" w:hAnsi="Times New Roman" w:cs="Times New Roman"/>
                <w:sz w:val="28"/>
                <w:szCs w:val="28"/>
              </w:rPr>
              <w:t>здоров-закаляйся</w:t>
            </w:r>
            <w:proofErr w:type="spellEnd"/>
            <w:proofErr w:type="gramEnd"/>
            <w:r w:rsidRPr="00E03D9E">
              <w:rPr>
                <w:rFonts w:ascii="Times New Roman" w:hAnsi="Times New Roman" w:cs="Times New Roman"/>
                <w:sz w:val="28"/>
                <w:szCs w:val="28"/>
              </w:rPr>
              <w:t>!»</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Совместно с поликлиническим отделением</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proofErr w:type="spellStart"/>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w:t>
            </w:r>
            <w:proofErr w:type="spellEnd"/>
            <w:r w:rsidRPr="00E03D9E">
              <w:rPr>
                <w:rFonts w:ascii="Times New Roman" w:hAnsi="Times New Roman" w:cs="Times New Roman"/>
                <w:sz w:val="28"/>
                <w:szCs w:val="28"/>
              </w:rPr>
              <w:t xml:space="preserve"> «Режиму дня -мы друзья»</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Ноябрь</w:t>
            </w: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Мероприятие «По дороге к дому здоровья»</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Совместно с библиотекой при ДК «Победа»</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Просмотр презентаций «Красный свет – дороги нет», «Этого могло не случиться!», «Шалости и травмы»</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Игра «Чистые руки, чистое тело – смело берись за любое дело!»</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Для 1- 4 классов</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Беседа «Чтобы гриппа не бояться, надо, братцы, закаляться!»</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proofErr w:type="gramStart"/>
            <w:r w:rsidRPr="00E03D9E">
              <w:rPr>
                <w:rFonts w:ascii="Times New Roman" w:hAnsi="Times New Roman" w:cs="Times New Roman"/>
                <w:sz w:val="28"/>
                <w:szCs w:val="28"/>
              </w:rPr>
              <w:t>Классное</w:t>
            </w:r>
            <w:proofErr w:type="gramEnd"/>
            <w:r w:rsidRPr="00E03D9E">
              <w:rPr>
                <w:rFonts w:ascii="Times New Roman" w:hAnsi="Times New Roman" w:cs="Times New Roman"/>
                <w:sz w:val="28"/>
                <w:szCs w:val="28"/>
              </w:rPr>
              <w:t>, с привлечением педиатра</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w:t>
            </w:r>
            <w:proofErr w:type="gramEnd"/>
            <w:r w:rsidRPr="00E03D9E">
              <w:rPr>
                <w:rFonts w:ascii="Times New Roman" w:hAnsi="Times New Roman" w:cs="Times New Roman"/>
                <w:sz w:val="28"/>
                <w:szCs w:val="28"/>
              </w:rPr>
              <w:t xml:space="preserve"> </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 «Курильщик – сам себе могильщик»</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декабрь</w:t>
            </w: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Оформление стенда «</w:t>
            </w:r>
            <w:proofErr w:type="gramStart"/>
            <w:r w:rsidRPr="00E03D9E">
              <w:rPr>
                <w:rFonts w:ascii="Times New Roman" w:hAnsi="Times New Roman" w:cs="Times New Roman"/>
                <w:sz w:val="28"/>
                <w:szCs w:val="28"/>
              </w:rPr>
              <w:t>Полезны</w:t>
            </w:r>
            <w:proofErr w:type="gramEnd"/>
            <w:r w:rsidRPr="00E03D9E">
              <w:rPr>
                <w:rFonts w:ascii="Times New Roman" w:hAnsi="Times New Roman" w:cs="Times New Roman"/>
                <w:sz w:val="28"/>
                <w:szCs w:val="28"/>
              </w:rPr>
              <w:t xml:space="preserve"> везде и всегда солнце, воздух и вода!»</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Для 1- 4 классов</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Беседа «Правила поведения на водоёмах в зимнее время»</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Игра – викторина «Путешествие в страну Здоровье»</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Общешкольное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 «Лыжня зовёт!»</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Январь</w:t>
            </w:r>
          </w:p>
        </w:tc>
        <w:tc>
          <w:tcPr>
            <w:tcW w:w="2126" w:type="dxa"/>
          </w:tcPr>
          <w:p w:rsidR="00E03D9E" w:rsidRPr="00E03D9E" w:rsidRDefault="00E03D9E" w:rsidP="00C36239">
            <w:pPr>
              <w:rPr>
                <w:rFonts w:ascii="Times New Roman" w:hAnsi="Times New Roman" w:cs="Times New Roman"/>
                <w:sz w:val="28"/>
                <w:szCs w:val="28"/>
              </w:rPr>
            </w:pPr>
            <w:proofErr w:type="gramStart"/>
            <w:r w:rsidRPr="00E03D9E">
              <w:rPr>
                <w:rFonts w:ascii="Times New Roman" w:hAnsi="Times New Roman" w:cs="Times New Roman"/>
                <w:sz w:val="28"/>
                <w:szCs w:val="28"/>
              </w:rPr>
              <w:t>Общешкольное</w:t>
            </w:r>
            <w:proofErr w:type="gramEnd"/>
            <w:r w:rsidRPr="00E03D9E">
              <w:rPr>
                <w:rFonts w:ascii="Times New Roman" w:hAnsi="Times New Roman" w:cs="Times New Roman"/>
                <w:sz w:val="28"/>
                <w:szCs w:val="28"/>
              </w:rPr>
              <w:t xml:space="preserve">  совместно с родителями</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w:t>
            </w:r>
            <w:proofErr w:type="gramEnd"/>
            <w:r w:rsidRPr="00E03D9E">
              <w:rPr>
                <w:rFonts w:ascii="Times New Roman" w:hAnsi="Times New Roman" w:cs="Times New Roman"/>
                <w:sz w:val="28"/>
                <w:szCs w:val="28"/>
              </w:rPr>
              <w:t xml:space="preserve"> </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 «Чтоб болезней не бояться, надо спортом заниматься!»</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Конкурсная программа «Зимние забавы»</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февраль    </w:t>
            </w:r>
          </w:p>
        </w:tc>
        <w:tc>
          <w:tcPr>
            <w:tcW w:w="2126" w:type="dxa"/>
          </w:tcPr>
          <w:p w:rsidR="00E03D9E" w:rsidRPr="00E03D9E" w:rsidRDefault="00E03D9E" w:rsidP="00E03D9E">
            <w:pPr>
              <w:rPr>
                <w:rFonts w:ascii="Times New Roman" w:hAnsi="Times New Roman" w:cs="Times New Roman"/>
                <w:sz w:val="28"/>
                <w:szCs w:val="28"/>
              </w:rPr>
            </w:pPr>
            <w:proofErr w:type="spellStart"/>
            <w:r w:rsidRPr="00E03D9E">
              <w:rPr>
                <w:rFonts w:ascii="Times New Roman" w:hAnsi="Times New Roman" w:cs="Times New Roman"/>
                <w:sz w:val="28"/>
                <w:szCs w:val="28"/>
              </w:rPr>
              <w:t>Совм</w:t>
            </w:r>
            <w:proofErr w:type="gramStart"/>
            <w:r w:rsidRPr="00E03D9E">
              <w:rPr>
                <w:rFonts w:ascii="Times New Roman" w:hAnsi="Times New Roman" w:cs="Times New Roman"/>
                <w:sz w:val="28"/>
                <w:szCs w:val="28"/>
              </w:rPr>
              <w:t>.с</w:t>
            </w:r>
            <w:proofErr w:type="spellEnd"/>
            <w:proofErr w:type="gramEnd"/>
            <w:r w:rsidRPr="00E03D9E">
              <w:rPr>
                <w:rFonts w:ascii="Times New Roman" w:hAnsi="Times New Roman" w:cs="Times New Roman"/>
                <w:sz w:val="28"/>
                <w:szCs w:val="28"/>
              </w:rPr>
              <w:t xml:space="preserve"> родителями</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w:t>
            </w:r>
            <w:proofErr w:type="gramEnd"/>
            <w:r w:rsidRPr="00E03D9E">
              <w:rPr>
                <w:rFonts w:ascii="Times New Roman" w:hAnsi="Times New Roman" w:cs="Times New Roman"/>
                <w:sz w:val="28"/>
                <w:szCs w:val="28"/>
              </w:rPr>
              <w:t xml:space="preserve"> </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 «Сам себе я помогу и здоровье сберегу!»</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Классное </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Беседа «О пользе зарядки»</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w:t>
            </w:r>
            <w:proofErr w:type="gramEnd"/>
            <w:r w:rsidRPr="00E03D9E">
              <w:rPr>
                <w:rFonts w:ascii="Times New Roman" w:hAnsi="Times New Roman" w:cs="Times New Roman"/>
                <w:sz w:val="28"/>
                <w:szCs w:val="28"/>
              </w:rPr>
              <w:t xml:space="preserve"> </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 «Вредные привычки»</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март</w:t>
            </w: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1 – 4 классы</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Тренинг «Эвакуация при пожаре из школы»</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Общешкольное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Беседа «Правила поведения на водоёмах в весеннее время»</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Сказка «Пожар лесных жителей»</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Апрель</w:t>
            </w: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Совместно с детской музыкальной школой</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proofErr w:type="spellStart"/>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w:t>
            </w:r>
            <w:proofErr w:type="spellEnd"/>
            <w:r w:rsidRPr="00E03D9E">
              <w:rPr>
                <w:rFonts w:ascii="Times New Roman" w:hAnsi="Times New Roman" w:cs="Times New Roman"/>
                <w:sz w:val="28"/>
                <w:szCs w:val="28"/>
              </w:rPr>
              <w:t xml:space="preserve"> «Мы – пешеходы!»</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proofErr w:type="spellStart"/>
            <w:r w:rsidRPr="00E03D9E">
              <w:rPr>
                <w:rFonts w:ascii="Times New Roman" w:hAnsi="Times New Roman" w:cs="Times New Roman"/>
                <w:sz w:val="28"/>
                <w:szCs w:val="28"/>
              </w:rPr>
              <w:t>Совм</w:t>
            </w:r>
            <w:proofErr w:type="gramStart"/>
            <w:r w:rsidRPr="00E03D9E">
              <w:rPr>
                <w:rFonts w:ascii="Times New Roman" w:hAnsi="Times New Roman" w:cs="Times New Roman"/>
                <w:sz w:val="28"/>
                <w:szCs w:val="28"/>
              </w:rPr>
              <w:t>.с</w:t>
            </w:r>
            <w:proofErr w:type="spellEnd"/>
            <w:proofErr w:type="gramEnd"/>
            <w:r w:rsidRPr="00E03D9E">
              <w:rPr>
                <w:rFonts w:ascii="Times New Roman" w:hAnsi="Times New Roman" w:cs="Times New Roman"/>
                <w:sz w:val="28"/>
                <w:szCs w:val="28"/>
              </w:rPr>
              <w:t xml:space="preserve"> ГИБДД</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Спортивное состязание «Весёлые старты»</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Совместно с ДЮСШ</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proofErr w:type="spellStart"/>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w:t>
            </w:r>
            <w:proofErr w:type="spellEnd"/>
            <w:r w:rsidRPr="00E03D9E">
              <w:rPr>
                <w:rFonts w:ascii="Times New Roman" w:hAnsi="Times New Roman" w:cs="Times New Roman"/>
                <w:sz w:val="28"/>
                <w:szCs w:val="28"/>
              </w:rPr>
              <w:t xml:space="preserve"> «Говорим мы вам без смеха, чистота - залог успеха!»»</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Игровая программа «Мой веселый звонкий мяч»</w:t>
            </w:r>
          </w:p>
        </w:tc>
        <w:tc>
          <w:tcPr>
            <w:tcW w:w="1417"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Май</w:t>
            </w: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Классное, </w:t>
            </w:r>
            <w:proofErr w:type="spellStart"/>
            <w:r w:rsidRPr="00E03D9E">
              <w:rPr>
                <w:rFonts w:ascii="Times New Roman" w:hAnsi="Times New Roman" w:cs="Times New Roman"/>
                <w:sz w:val="28"/>
                <w:szCs w:val="28"/>
              </w:rPr>
              <w:t>совм</w:t>
            </w:r>
            <w:proofErr w:type="gramStart"/>
            <w:r w:rsidRPr="00E03D9E">
              <w:rPr>
                <w:rFonts w:ascii="Times New Roman" w:hAnsi="Times New Roman" w:cs="Times New Roman"/>
                <w:sz w:val="28"/>
                <w:szCs w:val="28"/>
              </w:rPr>
              <w:t>.с</w:t>
            </w:r>
            <w:proofErr w:type="spellEnd"/>
            <w:proofErr w:type="gramEnd"/>
            <w:r w:rsidRPr="00E03D9E">
              <w:rPr>
                <w:rFonts w:ascii="Times New Roman" w:hAnsi="Times New Roman" w:cs="Times New Roman"/>
                <w:sz w:val="28"/>
                <w:szCs w:val="28"/>
              </w:rPr>
              <w:t xml:space="preserve"> родителями</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Беседа «Внимание: ядовитые растения!»</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 xml:space="preserve">Классное </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День Здоровья</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proofErr w:type="spellStart"/>
            <w:r w:rsidRPr="00E03D9E">
              <w:rPr>
                <w:rFonts w:ascii="Times New Roman" w:hAnsi="Times New Roman" w:cs="Times New Roman"/>
                <w:sz w:val="28"/>
                <w:szCs w:val="28"/>
              </w:rPr>
              <w:t>Общешк</w:t>
            </w:r>
            <w:proofErr w:type="spellEnd"/>
            <w:r w:rsidRPr="00E03D9E">
              <w:rPr>
                <w:rFonts w:ascii="Times New Roman" w:hAnsi="Times New Roman" w:cs="Times New Roman"/>
                <w:sz w:val="28"/>
                <w:szCs w:val="28"/>
              </w:rPr>
              <w:t>.</w:t>
            </w:r>
          </w:p>
        </w:tc>
      </w:tr>
      <w:tr w:rsidR="00E03D9E" w:rsidRPr="00E03D9E" w:rsidTr="00C36239">
        <w:tc>
          <w:tcPr>
            <w:tcW w:w="852" w:type="dxa"/>
          </w:tcPr>
          <w:p w:rsidR="00E03D9E" w:rsidRPr="00E03D9E" w:rsidRDefault="00E03D9E" w:rsidP="00E03D9E">
            <w:pPr>
              <w:rPr>
                <w:rFonts w:ascii="Times New Roman" w:hAnsi="Times New Roman" w:cs="Times New Roman"/>
                <w:sz w:val="28"/>
                <w:szCs w:val="28"/>
              </w:rPr>
            </w:pPr>
          </w:p>
        </w:tc>
        <w:tc>
          <w:tcPr>
            <w:tcW w:w="5528"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w:t>
            </w:r>
            <w:proofErr w:type="gramStart"/>
            <w:r w:rsidRPr="00E03D9E">
              <w:rPr>
                <w:rFonts w:ascii="Times New Roman" w:hAnsi="Times New Roman" w:cs="Times New Roman"/>
                <w:sz w:val="28"/>
                <w:szCs w:val="28"/>
              </w:rPr>
              <w:t>.</w:t>
            </w:r>
            <w:proofErr w:type="gramEnd"/>
            <w:r w:rsidRPr="00E03D9E">
              <w:rPr>
                <w:rFonts w:ascii="Times New Roman" w:hAnsi="Times New Roman" w:cs="Times New Roman"/>
                <w:sz w:val="28"/>
                <w:szCs w:val="28"/>
              </w:rPr>
              <w:t xml:space="preserve"> </w:t>
            </w:r>
            <w:proofErr w:type="gramStart"/>
            <w:r w:rsidRPr="00E03D9E">
              <w:rPr>
                <w:rFonts w:ascii="Times New Roman" w:hAnsi="Times New Roman" w:cs="Times New Roman"/>
                <w:sz w:val="28"/>
                <w:szCs w:val="28"/>
              </w:rPr>
              <w:t>ч</w:t>
            </w:r>
            <w:proofErr w:type="gramEnd"/>
            <w:r w:rsidRPr="00E03D9E">
              <w:rPr>
                <w:rFonts w:ascii="Times New Roman" w:hAnsi="Times New Roman" w:cs="Times New Roman"/>
                <w:sz w:val="28"/>
                <w:szCs w:val="28"/>
              </w:rPr>
              <w:t>ас «Гигиена здорового питания»</w:t>
            </w:r>
          </w:p>
        </w:tc>
        <w:tc>
          <w:tcPr>
            <w:tcW w:w="1417" w:type="dxa"/>
          </w:tcPr>
          <w:p w:rsidR="00E03D9E" w:rsidRPr="00E03D9E" w:rsidRDefault="00E03D9E" w:rsidP="00E03D9E">
            <w:pPr>
              <w:rPr>
                <w:rFonts w:ascii="Times New Roman" w:hAnsi="Times New Roman" w:cs="Times New Roman"/>
                <w:sz w:val="28"/>
                <w:szCs w:val="28"/>
              </w:rPr>
            </w:pPr>
          </w:p>
        </w:tc>
        <w:tc>
          <w:tcPr>
            <w:tcW w:w="2126" w:type="dxa"/>
          </w:tcPr>
          <w:p w:rsidR="00E03D9E" w:rsidRPr="00E03D9E" w:rsidRDefault="00E03D9E" w:rsidP="00E03D9E">
            <w:pPr>
              <w:rPr>
                <w:rFonts w:ascii="Times New Roman" w:hAnsi="Times New Roman" w:cs="Times New Roman"/>
                <w:sz w:val="28"/>
                <w:szCs w:val="28"/>
              </w:rPr>
            </w:pPr>
            <w:r w:rsidRPr="00E03D9E">
              <w:rPr>
                <w:rFonts w:ascii="Times New Roman" w:hAnsi="Times New Roman" w:cs="Times New Roman"/>
                <w:sz w:val="28"/>
                <w:szCs w:val="28"/>
              </w:rPr>
              <w:t>классное</w:t>
            </w:r>
          </w:p>
        </w:tc>
      </w:tr>
    </w:tbl>
    <w:p w:rsidR="00647803" w:rsidRDefault="00647803" w:rsidP="00E03D9E">
      <w:pPr>
        <w:shd w:val="clear" w:color="auto" w:fill="FFFFFF"/>
        <w:tabs>
          <w:tab w:val="left" w:pos="605"/>
        </w:tabs>
        <w:ind w:firstLine="567"/>
        <w:jc w:val="center"/>
        <w:rPr>
          <w:b/>
          <w:sz w:val="24"/>
          <w:szCs w:val="24"/>
        </w:rPr>
      </w:pPr>
    </w:p>
    <w:p w:rsidR="00C36239" w:rsidRDefault="00C36239" w:rsidP="00E03D9E">
      <w:pPr>
        <w:shd w:val="clear" w:color="auto" w:fill="FFFFFF"/>
        <w:tabs>
          <w:tab w:val="left" w:pos="605"/>
        </w:tabs>
        <w:ind w:firstLine="567"/>
        <w:jc w:val="center"/>
        <w:rPr>
          <w:b/>
          <w:sz w:val="24"/>
          <w:szCs w:val="24"/>
        </w:rPr>
      </w:pPr>
    </w:p>
    <w:p w:rsidR="00E03D9E" w:rsidRPr="00C36239" w:rsidRDefault="00E03D9E" w:rsidP="00647803">
      <w:pPr>
        <w:rPr>
          <w:rFonts w:ascii="Times New Roman" w:hAnsi="Times New Roman" w:cs="Times New Roman"/>
          <w:b/>
          <w:i/>
          <w:sz w:val="28"/>
          <w:szCs w:val="28"/>
        </w:rPr>
      </w:pPr>
      <w:r w:rsidRPr="00C36239">
        <w:rPr>
          <w:rFonts w:ascii="Times New Roman" w:hAnsi="Times New Roman" w:cs="Times New Roman"/>
          <w:b/>
          <w:i/>
          <w:sz w:val="28"/>
          <w:szCs w:val="28"/>
        </w:rPr>
        <w:t xml:space="preserve">Просветительская и методическая работа со специалистами и родителями (законными представителями), направленная на повышение уровня знаний родителей (законных представителей) </w:t>
      </w:r>
    </w:p>
    <w:p w:rsidR="00E03D9E" w:rsidRPr="00C36239" w:rsidRDefault="00E03D9E" w:rsidP="00647803">
      <w:pPr>
        <w:rPr>
          <w:rFonts w:ascii="Times New Roman" w:hAnsi="Times New Roman" w:cs="Times New Roman"/>
          <w:b/>
          <w:i/>
          <w:sz w:val="28"/>
          <w:szCs w:val="28"/>
        </w:rPr>
      </w:pPr>
      <w:r w:rsidRPr="00C36239">
        <w:rPr>
          <w:rFonts w:ascii="Times New Roman" w:hAnsi="Times New Roman" w:cs="Times New Roman"/>
          <w:b/>
          <w:i/>
          <w:sz w:val="28"/>
          <w:szCs w:val="28"/>
        </w:rPr>
        <w:t>по проблемам охраны и укрепления здоровья детей</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5271"/>
        <w:gridCol w:w="1417"/>
        <w:gridCol w:w="1984"/>
      </w:tblGrid>
      <w:tr w:rsidR="00E03D9E" w:rsidRPr="00647803" w:rsidTr="007E63AF">
        <w:tc>
          <w:tcPr>
            <w:tcW w:w="79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lastRenderedPageBreak/>
              <w:t xml:space="preserve">№ </w:t>
            </w:r>
            <w:proofErr w:type="spellStart"/>
            <w:proofErr w:type="gramStart"/>
            <w:r w:rsidRPr="00647803">
              <w:rPr>
                <w:rFonts w:ascii="Times New Roman" w:hAnsi="Times New Roman" w:cs="Times New Roman"/>
                <w:sz w:val="28"/>
                <w:szCs w:val="28"/>
              </w:rPr>
              <w:t>п</w:t>
            </w:r>
            <w:proofErr w:type="spellEnd"/>
            <w:proofErr w:type="gramEnd"/>
            <w:r w:rsidRPr="00647803">
              <w:rPr>
                <w:rFonts w:ascii="Times New Roman" w:hAnsi="Times New Roman" w:cs="Times New Roman"/>
                <w:sz w:val="28"/>
                <w:szCs w:val="28"/>
              </w:rPr>
              <w:t>/</w:t>
            </w:r>
            <w:proofErr w:type="spellStart"/>
            <w:r w:rsidRPr="00647803">
              <w:rPr>
                <w:rFonts w:ascii="Times New Roman" w:hAnsi="Times New Roman" w:cs="Times New Roman"/>
                <w:sz w:val="28"/>
                <w:szCs w:val="28"/>
              </w:rPr>
              <w:t>п</w:t>
            </w:r>
            <w:proofErr w:type="spellEnd"/>
          </w:p>
        </w:tc>
        <w:tc>
          <w:tcPr>
            <w:tcW w:w="527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Мероприятие</w:t>
            </w:r>
          </w:p>
        </w:tc>
        <w:tc>
          <w:tcPr>
            <w:tcW w:w="1417"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Сроки </w:t>
            </w:r>
          </w:p>
        </w:tc>
        <w:tc>
          <w:tcPr>
            <w:tcW w:w="1984"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Уровень </w:t>
            </w:r>
          </w:p>
        </w:tc>
      </w:tr>
      <w:tr w:rsidR="00E03D9E" w:rsidRPr="00647803" w:rsidTr="007E63AF">
        <w:tc>
          <w:tcPr>
            <w:tcW w:w="791" w:type="dxa"/>
          </w:tcPr>
          <w:p w:rsidR="00E03D9E" w:rsidRPr="00647803" w:rsidRDefault="00E03D9E" w:rsidP="00647803">
            <w:pPr>
              <w:rPr>
                <w:rFonts w:ascii="Times New Roman" w:hAnsi="Times New Roman" w:cs="Times New Roman"/>
                <w:sz w:val="28"/>
                <w:szCs w:val="28"/>
              </w:rPr>
            </w:pPr>
          </w:p>
        </w:tc>
        <w:tc>
          <w:tcPr>
            <w:tcW w:w="527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Родительское собрание «Адаптация первоклассников к школе»</w:t>
            </w:r>
          </w:p>
        </w:tc>
        <w:tc>
          <w:tcPr>
            <w:tcW w:w="1417"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Сентябрь    </w:t>
            </w:r>
          </w:p>
        </w:tc>
        <w:tc>
          <w:tcPr>
            <w:tcW w:w="1984"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Классное</w:t>
            </w:r>
          </w:p>
        </w:tc>
      </w:tr>
      <w:tr w:rsidR="00E03D9E" w:rsidRPr="00647803" w:rsidTr="007E63AF">
        <w:tc>
          <w:tcPr>
            <w:tcW w:w="791" w:type="dxa"/>
          </w:tcPr>
          <w:p w:rsidR="00E03D9E" w:rsidRPr="00647803" w:rsidRDefault="00E03D9E" w:rsidP="00647803">
            <w:pPr>
              <w:rPr>
                <w:rFonts w:ascii="Times New Roman" w:hAnsi="Times New Roman" w:cs="Times New Roman"/>
                <w:sz w:val="28"/>
                <w:szCs w:val="28"/>
              </w:rPr>
            </w:pPr>
          </w:p>
        </w:tc>
        <w:tc>
          <w:tcPr>
            <w:tcW w:w="527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Встреча с педиатром «О закаливании»</w:t>
            </w:r>
          </w:p>
        </w:tc>
        <w:tc>
          <w:tcPr>
            <w:tcW w:w="1417"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Октябрь</w:t>
            </w:r>
          </w:p>
        </w:tc>
        <w:tc>
          <w:tcPr>
            <w:tcW w:w="1984"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Совместно с поликлиникой</w:t>
            </w:r>
          </w:p>
        </w:tc>
      </w:tr>
      <w:tr w:rsidR="00E03D9E" w:rsidRPr="00647803" w:rsidTr="007E63AF">
        <w:tc>
          <w:tcPr>
            <w:tcW w:w="791" w:type="dxa"/>
          </w:tcPr>
          <w:p w:rsidR="00E03D9E" w:rsidRPr="00647803" w:rsidRDefault="00E03D9E" w:rsidP="00647803">
            <w:pPr>
              <w:rPr>
                <w:rFonts w:ascii="Times New Roman" w:hAnsi="Times New Roman" w:cs="Times New Roman"/>
                <w:sz w:val="28"/>
                <w:szCs w:val="28"/>
              </w:rPr>
            </w:pPr>
          </w:p>
        </w:tc>
        <w:tc>
          <w:tcPr>
            <w:tcW w:w="527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Встреча с педиатром «Как не заболеть, когда другие болеют»</w:t>
            </w:r>
          </w:p>
        </w:tc>
        <w:tc>
          <w:tcPr>
            <w:tcW w:w="1417"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Ноябрь</w:t>
            </w:r>
          </w:p>
        </w:tc>
        <w:tc>
          <w:tcPr>
            <w:tcW w:w="1984"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Совместно с поликлиникой</w:t>
            </w:r>
          </w:p>
        </w:tc>
      </w:tr>
      <w:tr w:rsidR="00E03D9E" w:rsidRPr="00647803" w:rsidTr="007E63AF">
        <w:tc>
          <w:tcPr>
            <w:tcW w:w="791" w:type="dxa"/>
          </w:tcPr>
          <w:p w:rsidR="00E03D9E" w:rsidRPr="00647803" w:rsidRDefault="00E03D9E" w:rsidP="00647803">
            <w:pPr>
              <w:rPr>
                <w:rFonts w:ascii="Times New Roman" w:hAnsi="Times New Roman" w:cs="Times New Roman"/>
                <w:sz w:val="28"/>
                <w:szCs w:val="28"/>
              </w:rPr>
            </w:pPr>
          </w:p>
        </w:tc>
        <w:tc>
          <w:tcPr>
            <w:tcW w:w="527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Круглый стол «Здоровое питание школьника»</w:t>
            </w:r>
          </w:p>
        </w:tc>
        <w:tc>
          <w:tcPr>
            <w:tcW w:w="1417"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Декабрь</w:t>
            </w:r>
          </w:p>
        </w:tc>
        <w:tc>
          <w:tcPr>
            <w:tcW w:w="1984"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Совместно с поликлиникой</w:t>
            </w:r>
          </w:p>
        </w:tc>
      </w:tr>
      <w:tr w:rsidR="00E03D9E" w:rsidRPr="00647803" w:rsidTr="007E63AF">
        <w:tc>
          <w:tcPr>
            <w:tcW w:w="791" w:type="dxa"/>
          </w:tcPr>
          <w:p w:rsidR="00E03D9E" w:rsidRPr="00647803" w:rsidRDefault="00E03D9E" w:rsidP="00647803">
            <w:pPr>
              <w:rPr>
                <w:rFonts w:ascii="Times New Roman" w:hAnsi="Times New Roman" w:cs="Times New Roman"/>
                <w:sz w:val="28"/>
                <w:szCs w:val="28"/>
              </w:rPr>
            </w:pPr>
          </w:p>
        </w:tc>
        <w:tc>
          <w:tcPr>
            <w:tcW w:w="527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Общешкольное родительское собрание «Здоровый ребено</w:t>
            </w:r>
            <w:proofErr w:type="gramStart"/>
            <w:r w:rsidRPr="00647803">
              <w:rPr>
                <w:rFonts w:ascii="Times New Roman" w:hAnsi="Times New Roman" w:cs="Times New Roman"/>
                <w:sz w:val="28"/>
                <w:szCs w:val="28"/>
              </w:rPr>
              <w:t>к-</w:t>
            </w:r>
            <w:proofErr w:type="gramEnd"/>
            <w:r w:rsidRPr="00647803">
              <w:rPr>
                <w:rFonts w:ascii="Times New Roman" w:hAnsi="Times New Roman" w:cs="Times New Roman"/>
                <w:sz w:val="28"/>
                <w:szCs w:val="28"/>
              </w:rPr>
              <w:t xml:space="preserve"> здоровое общество»</w:t>
            </w:r>
          </w:p>
        </w:tc>
        <w:tc>
          <w:tcPr>
            <w:tcW w:w="1417"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Февраль </w:t>
            </w:r>
          </w:p>
        </w:tc>
        <w:tc>
          <w:tcPr>
            <w:tcW w:w="1984"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 Совместно с центром «Семья», поликлиникой</w:t>
            </w:r>
          </w:p>
        </w:tc>
      </w:tr>
      <w:tr w:rsidR="00E03D9E" w:rsidRPr="00647803" w:rsidTr="007E63AF">
        <w:tc>
          <w:tcPr>
            <w:tcW w:w="791" w:type="dxa"/>
          </w:tcPr>
          <w:p w:rsidR="00E03D9E" w:rsidRPr="00647803" w:rsidRDefault="00E03D9E" w:rsidP="00647803">
            <w:pPr>
              <w:rPr>
                <w:rFonts w:ascii="Times New Roman" w:hAnsi="Times New Roman" w:cs="Times New Roman"/>
                <w:sz w:val="28"/>
                <w:szCs w:val="28"/>
              </w:rPr>
            </w:pPr>
          </w:p>
        </w:tc>
        <w:tc>
          <w:tcPr>
            <w:tcW w:w="527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Лекция «Влияние на здоровье ребенка негативной теле- и видеоинформации»</w:t>
            </w:r>
          </w:p>
        </w:tc>
        <w:tc>
          <w:tcPr>
            <w:tcW w:w="1417"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Март</w:t>
            </w:r>
          </w:p>
        </w:tc>
        <w:tc>
          <w:tcPr>
            <w:tcW w:w="1984"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Классное </w:t>
            </w:r>
          </w:p>
        </w:tc>
      </w:tr>
      <w:tr w:rsidR="00E03D9E" w:rsidRPr="00647803" w:rsidTr="007E63AF">
        <w:tc>
          <w:tcPr>
            <w:tcW w:w="791" w:type="dxa"/>
          </w:tcPr>
          <w:p w:rsidR="00E03D9E" w:rsidRPr="00647803" w:rsidRDefault="00E03D9E" w:rsidP="00647803">
            <w:pPr>
              <w:rPr>
                <w:rFonts w:ascii="Times New Roman" w:hAnsi="Times New Roman" w:cs="Times New Roman"/>
                <w:sz w:val="28"/>
                <w:szCs w:val="28"/>
              </w:rPr>
            </w:pPr>
          </w:p>
        </w:tc>
        <w:tc>
          <w:tcPr>
            <w:tcW w:w="5271"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Родительское собрание «Организация досуга детей в летнее время»</w:t>
            </w:r>
          </w:p>
        </w:tc>
        <w:tc>
          <w:tcPr>
            <w:tcW w:w="1417"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Май</w:t>
            </w:r>
          </w:p>
        </w:tc>
        <w:tc>
          <w:tcPr>
            <w:tcW w:w="1984" w:type="dxa"/>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Классное</w:t>
            </w:r>
          </w:p>
        </w:tc>
      </w:tr>
    </w:tbl>
    <w:p w:rsidR="00E03D9E" w:rsidRPr="00647803" w:rsidRDefault="00E03D9E" w:rsidP="00647803">
      <w:pPr>
        <w:rPr>
          <w:rFonts w:ascii="Times New Roman" w:hAnsi="Times New Roman" w:cs="Times New Roman"/>
          <w:sz w:val="28"/>
          <w:szCs w:val="28"/>
        </w:rPr>
      </w:pP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2.4.2. Структура системной работы по формированию </w:t>
      </w:r>
      <w:r w:rsidRPr="00647803">
        <w:rPr>
          <w:rFonts w:ascii="Times New Roman" w:hAnsi="Times New Roman" w:cs="Times New Roman"/>
          <w:sz w:val="28"/>
          <w:szCs w:val="28"/>
        </w:rPr>
        <w:br/>
        <w:t xml:space="preserve">культуры здорового и безопасного образа жизни </w:t>
      </w:r>
      <w:r w:rsidRPr="00647803">
        <w:rPr>
          <w:rFonts w:ascii="Times New Roman" w:hAnsi="Times New Roman" w:cs="Times New Roman"/>
          <w:sz w:val="28"/>
          <w:szCs w:val="28"/>
        </w:rPr>
        <w:br/>
        <w:t>на уровне  начального общего образования</w:t>
      </w:r>
    </w:p>
    <w:p w:rsidR="00E03D9E" w:rsidRPr="00FA1CCA" w:rsidRDefault="00E03D9E" w:rsidP="00A75D32">
      <w:pPr>
        <w:rPr>
          <w:rFonts w:ascii="Times New Roman" w:hAnsi="Times New Roman" w:cs="Times New Roman"/>
          <w:sz w:val="28"/>
          <w:szCs w:val="28"/>
        </w:rPr>
      </w:pPr>
      <w:r w:rsidRPr="00647803">
        <w:rPr>
          <w:rFonts w:ascii="Times New Roman" w:hAnsi="Times New Roman" w:cs="Times New Roman"/>
          <w:sz w:val="28"/>
          <w:szCs w:val="28"/>
        </w:rPr>
        <w:t xml:space="preserve">Системная работа по формированию </w:t>
      </w:r>
      <w:r w:rsidR="00FA1CCA">
        <w:rPr>
          <w:rFonts w:ascii="Times New Roman" w:hAnsi="Times New Roman" w:cs="Times New Roman"/>
          <w:sz w:val="28"/>
          <w:szCs w:val="28"/>
        </w:rPr>
        <w:t xml:space="preserve"> </w:t>
      </w:r>
      <w:r w:rsidRPr="00FA1CCA">
        <w:rPr>
          <w:rFonts w:ascii="Times New Roman" w:hAnsi="Times New Roman" w:cs="Times New Roman"/>
          <w:sz w:val="28"/>
          <w:szCs w:val="28"/>
        </w:rPr>
        <w:t>культуры здорового и безопасного образа жизни</w:t>
      </w:r>
    </w:p>
    <w:p w:rsidR="00E03D9E" w:rsidRPr="00A75D32" w:rsidRDefault="00F81A92" w:rsidP="00A75D32">
      <w:pPr>
        <w:rPr>
          <w:rFonts w:ascii="Times New Roman" w:hAnsi="Times New Roman" w:cs="Times New Roman"/>
          <w:sz w:val="28"/>
          <w:szCs w:val="28"/>
        </w:rPr>
      </w:pPr>
      <w:r>
        <w:rPr>
          <w:rFonts w:ascii="Times New Roman" w:hAnsi="Times New Roman" w:cs="Times New Roman"/>
          <w:sz w:val="28"/>
          <w:szCs w:val="28"/>
        </w:rPr>
        <w:pict>
          <v:rect id="_x0000_s1026" style="position:absolute;margin-left:6.5pt;margin-top:9.6pt;width:456pt;height:52.1pt;z-index:251659264">
            <v:textbox style="mso-next-textbox:#_x0000_s1026">
              <w:txbxContent>
                <w:p w:rsidR="006D15EA" w:rsidRPr="00A75D32" w:rsidRDefault="006D15EA" w:rsidP="00E03D9E">
                  <w:pPr>
                    <w:jc w:val="center"/>
                    <w:rPr>
                      <w:rFonts w:ascii="Times New Roman" w:hAnsi="Times New Roman" w:cs="Times New Roman"/>
                      <w:b/>
                      <w:sz w:val="28"/>
                      <w:szCs w:val="28"/>
                    </w:rPr>
                  </w:pPr>
                  <w:r w:rsidRPr="00A75D32">
                    <w:rPr>
                      <w:rFonts w:ascii="Times New Roman" w:hAnsi="Times New Roman" w:cs="Times New Roman"/>
                      <w:b/>
                      <w:sz w:val="28"/>
                      <w:szCs w:val="28"/>
                    </w:rPr>
                    <w:t>Формирование культуры здорового</w:t>
                  </w:r>
                  <w:r w:rsidRPr="00A75D32">
                    <w:rPr>
                      <w:rFonts w:ascii="Times New Roman" w:hAnsi="Times New Roman" w:cs="Times New Roman"/>
                      <w:b/>
                      <w:sz w:val="28"/>
                      <w:szCs w:val="28"/>
                    </w:rPr>
                    <w:br/>
                    <w:t>и безопасного образа жизни</w:t>
                  </w:r>
                </w:p>
              </w:txbxContent>
            </v:textbox>
          </v:rect>
        </w:pict>
      </w:r>
    </w:p>
    <w:p w:rsidR="00E03D9E" w:rsidRPr="00A75D32" w:rsidRDefault="00E03D9E" w:rsidP="00A75D32">
      <w:pPr>
        <w:rPr>
          <w:rFonts w:ascii="Times New Roman" w:hAnsi="Times New Roman" w:cs="Times New Roman"/>
          <w:sz w:val="28"/>
          <w:szCs w:val="28"/>
        </w:rPr>
      </w:pPr>
    </w:p>
    <w:p w:rsidR="00E03D9E" w:rsidRPr="00A75D32" w:rsidRDefault="00F81A92" w:rsidP="00A75D32">
      <w:pPr>
        <w:rPr>
          <w:rFonts w:ascii="Times New Roman" w:hAnsi="Times New Roman" w:cs="Times New Roman"/>
          <w:sz w:val="28"/>
          <w:szCs w:val="28"/>
        </w:rPr>
      </w:pPr>
      <w:r>
        <w:rPr>
          <w:rFonts w:ascii="Times New Roman" w:hAnsi="Times New Roman" w:cs="Times New Roman"/>
          <w:sz w:val="28"/>
          <w:szCs w:val="28"/>
        </w:rPr>
        <w:pict>
          <v:line id="_x0000_s1033" style="position:absolute;flip:x;z-index:251666432" from="34.9pt,14.75pt" to="226.9pt,44.75pt">
            <v:stroke endarrow="block"/>
          </v:line>
        </w:pict>
      </w:r>
      <w:r>
        <w:rPr>
          <w:rFonts w:ascii="Times New Roman" w:hAnsi="Times New Roman" w:cs="Times New Roman"/>
          <w:sz w:val="28"/>
          <w:szCs w:val="28"/>
        </w:rPr>
        <w:pict>
          <v:line id="_x0000_s1036" style="position:absolute;z-index:251669504" from="226.9pt,14.75pt" to="412.9pt,44.75pt">
            <v:stroke endarrow="block"/>
          </v:line>
        </w:pict>
      </w:r>
      <w:r>
        <w:rPr>
          <w:rFonts w:ascii="Times New Roman" w:hAnsi="Times New Roman" w:cs="Times New Roman"/>
          <w:sz w:val="28"/>
          <w:szCs w:val="28"/>
        </w:rPr>
        <w:pict>
          <v:line id="_x0000_s1035" style="position:absolute;z-index:251668480" from="226.9pt,14.75pt" to="316.9pt,44.75pt">
            <v:stroke endarrow="block"/>
          </v:line>
        </w:pict>
      </w:r>
      <w:r>
        <w:rPr>
          <w:rFonts w:ascii="Times New Roman" w:hAnsi="Times New Roman" w:cs="Times New Roman"/>
          <w:sz w:val="28"/>
          <w:szCs w:val="28"/>
        </w:rPr>
        <w:pict>
          <v:line id="_x0000_s1034" style="position:absolute;flip:x;z-index:251667456" from="130.9pt,14.75pt" to="226.9pt,44.75pt">
            <v:stroke endarrow="block"/>
          </v:line>
        </w:pict>
      </w:r>
      <w:r>
        <w:rPr>
          <w:rFonts w:ascii="Times New Roman" w:hAnsi="Times New Roman" w:cs="Times New Roman"/>
          <w:sz w:val="28"/>
          <w:szCs w:val="28"/>
        </w:rPr>
        <w:pict>
          <v:line id="_x0000_s1032" style="position:absolute;z-index:251665408" from="226.9pt,14.75pt" to="226.9pt,44.75pt">
            <v:stroke endarrow="block"/>
          </v:line>
        </w:pict>
      </w:r>
    </w:p>
    <w:p w:rsidR="00E03D9E" w:rsidRPr="00A75D32" w:rsidRDefault="00E03D9E" w:rsidP="00A75D32">
      <w:pPr>
        <w:rPr>
          <w:rFonts w:ascii="Times New Roman" w:hAnsi="Times New Roman" w:cs="Times New Roman"/>
          <w:sz w:val="28"/>
          <w:szCs w:val="28"/>
        </w:rPr>
      </w:pPr>
    </w:p>
    <w:p w:rsidR="00E03D9E" w:rsidRPr="00A75D32" w:rsidRDefault="00F81A92" w:rsidP="00A75D32">
      <w:pPr>
        <w:rPr>
          <w:rFonts w:ascii="Times New Roman" w:hAnsi="Times New Roman" w:cs="Times New Roman"/>
          <w:sz w:val="28"/>
          <w:szCs w:val="28"/>
        </w:rPr>
      </w:pPr>
      <w:r>
        <w:rPr>
          <w:rFonts w:ascii="Times New Roman" w:hAnsi="Times New Roman" w:cs="Times New Roman"/>
          <w:sz w:val="28"/>
          <w:szCs w:val="28"/>
        </w:rPr>
        <w:pict>
          <v:rect id="_x0000_s1027" style="position:absolute;margin-left:-3.3pt;margin-top:12.55pt;width:80.2pt;height:108pt;z-index:251660288">
            <v:textbox style="mso-next-textbox:#_x0000_s1027">
              <w:txbxContent>
                <w:p w:rsidR="006D15EA" w:rsidRPr="00FA1CCA" w:rsidRDefault="006D15EA" w:rsidP="00E03D9E">
                  <w:pPr>
                    <w:jc w:val="center"/>
                    <w:rPr>
                      <w:rFonts w:ascii="Times New Roman" w:hAnsi="Times New Roman" w:cs="Times New Roman"/>
                      <w:b/>
                      <w:sz w:val="24"/>
                      <w:szCs w:val="24"/>
                    </w:rPr>
                  </w:pPr>
                  <w:proofErr w:type="spellStart"/>
                  <w:r w:rsidRPr="00FA1CCA">
                    <w:rPr>
                      <w:rFonts w:ascii="Times New Roman" w:hAnsi="Times New Roman" w:cs="Times New Roman"/>
                      <w:b/>
                      <w:sz w:val="24"/>
                      <w:szCs w:val="24"/>
                    </w:rPr>
                    <w:t>Здоровье-сберегающая</w:t>
                  </w:r>
                  <w:proofErr w:type="spellEnd"/>
                  <w:r w:rsidRPr="00FA1CCA">
                    <w:rPr>
                      <w:rFonts w:ascii="Times New Roman" w:hAnsi="Times New Roman" w:cs="Times New Roman"/>
                      <w:b/>
                      <w:sz w:val="24"/>
                      <w:szCs w:val="24"/>
                    </w:rPr>
                    <w:t xml:space="preserve"> </w:t>
                  </w:r>
                  <w:r w:rsidRPr="00FA1CCA">
                    <w:rPr>
                      <w:rFonts w:ascii="Times New Roman" w:hAnsi="Times New Roman" w:cs="Times New Roman"/>
                      <w:b/>
                      <w:sz w:val="24"/>
                      <w:szCs w:val="24"/>
                    </w:rPr>
                    <w:br/>
                    <w:t>инфраструктура</w:t>
                  </w:r>
                </w:p>
              </w:txbxContent>
            </v:textbox>
          </v:rect>
        </w:pict>
      </w:r>
      <w:r>
        <w:rPr>
          <w:rFonts w:ascii="Times New Roman" w:hAnsi="Times New Roman" w:cs="Times New Roman"/>
          <w:sz w:val="28"/>
          <w:szCs w:val="28"/>
        </w:rPr>
        <w:pict>
          <v:rect id="_x0000_s1031" style="position:absolute;margin-left:364.9pt;margin-top:12.55pt;width:96pt;height:108pt;z-index:251664384">
            <v:textbox style="mso-next-textbox:#_x0000_s1031">
              <w:txbxContent>
                <w:p w:rsidR="006D15EA" w:rsidRPr="00FA1CCA" w:rsidRDefault="006D15EA" w:rsidP="00E03D9E">
                  <w:pPr>
                    <w:jc w:val="center"/>
                    <w:rPr>
                      <w:rFonts w:ascii="Times New Roman" w:hAnsi="Times New Roman" w:cs="Times New Roman"/>
                      <w:b/>
                      <w:sz w:val="24"/>
                      <w:szCs w:val="24"/>
                    </w:rPr>
                  </w:pPr>
                  <w:r w:rsidRPr="00FA1CCA">
                    <w:rPr>
                      <w:rFonts w:ascii="Times New Roman" w:hAnsi="Times New Roman" w:cs="Times New Roman"/>
                      <w:b/>
                      <w:sz w:val="24"/>
                      <w:szCs w:val="24"/>
                    </w:rPr>
                    <w:t>Просветительская</w:t>
                  </w:r>
                </w:p>
                <w:p w:rsidR="006D15EA" w:rsidRPr="00FA1CCA" w:rsidRDefault="006D15EA" w:rsidP="00E03D9E">
                  <w:pPr>
                    <w:jc w:val="center"/>
                    <w:rPr>
                      <w:rFonts w:ascii="Times New Roman" w:hAnsi="Times New Roman" w:cs="Times New Roman"/>
                      <w:b/>
                      <w:sz w:val="24"/>
                      <w:szCs w:val="24"/>
                    </w:rPr>
                  </w:pPr>
                  <w:r w:rsidRPr="00FA1CCA">
                    <w:rPr>
                      <w:rFonts w:ascii="Times New Roman" w:hAnsi="Times New Roman" w:cs="Times New Roman"/>
                      <w:b/>
                      <w:sz w:val="24"/>
                      <w:szCs w:val="24"/>
                    </w:rPr>
                    <w:t>работа</w:t>
                  </w:r>
                </w:p>
                <w:p w:rsidR="006D15EA" w:rsidRPr="00FA1CCA" w:rsidRDefault="006D15EA" w:rsidP="00E03D9E">
                  <w:pPr>
                    <w:jc w:val="center"/>
                    <w:rPr>
                      <w:rFonts w:ascii="Times New Roman" w:hAnsi="Times New Roman" w:cs="Times New Roman"/>
                      <w:b/>
                      <w:sz w:val="24"/>
                      <w:szCs w:val="24"/>
                    </w:rPr>
                  </w:pPr>
                  <w:r w:rsidRPr="00FA1CCA">
                    <w:rPr>
                      <w:rFonts w:ascii="Times New Roman" w:hAnsi="Times New Roman" w:cs="Times New Roman"/>
                      <w:b/>
                      <w:sz w:val="24"/>
                      <w:szCs w:val="24"/>
                    </w:rPr>
                    <w:t>с родителями</w:t>
                  </w:r>
                </w:p>
                <w:p w:rsidR="006D15EA" w:rsidRPr="00D62565" w:rsidRDefault="006D15EA" w:rsidP="00E03D9E">
                  <w:pPr>
                    <w:jc w:val="center"/>
                    <w:rPr>
                      <w:b/>
                      <w:sz w:val="24"/>
                      <w:szCs w:val="24"/>
                    </w:rPr>
                  </w:pPr>
                  <w:r>
                    <w:rPr>
                      <w:b/>
                      <w:sz w:val="24"/>
                      <w:szCs w:val="24"/>
                    </w:rPr>
                    <w:t>(законными представителями)</w:t>
                  </w:r>
                </w:p>
              </w:txbxContent>
            </v:textbox>
          </v:rect>
        </w:pict>
      </w:r>
      <w:r>
        <w:rPr>
          <w:rFonts w:ascii="Times New Roman" w:hAnsi="Times New Roman" w:cs="Times New Roman"/>
          <w:sz w:val="28"/>
          <w:szCs w:val="28"/>
        </w:rPr>
        <w:pict>
          <v:rect id="_x0000_s1030" style="position:absolute;margin-left:274.9pt;margin-top:12.55pt;width:84pt;height:108pt;z-index:251663360">
            <v:textbox style="mso-next-textbox:#_x0000_s1030">
              <w:txbxContent>
                <w:p w:rsidR="006D15EA" w:rsidRPr="00FA1CCA" w:rsidRDefault="006D15EA" w:rsidP="00E03D9E">
                  <w:pPr>
                    <w:jc w:val="center"/>
                    <w:rPr>
                      <w:rFonts w:ascii="Times New Roman" w:hAnsi="Times New Roman" w:cs="Times New Roman"/>
                      <w:b/>
                      <w:sz w:val="24"/>
                      <w:szCs w:val="24"/>
                    </w:rPr>
                  </w:pPr>
                  <w:r w:rsidRPr="00FA1CCA">
                    <w:rPr>
                      <w:rFonts w:ascii="Times New Roman" w:hAnsi="Times New Roman" w:cs="Times New Roman"/>
                      <w:b/>
                      <w:sz w:val="24"/>
                      <w:szCs w:val="24"/>
                    </w:rPr>
                    <w:t xml:space="preserve">Реализация </w:t>
                  </w:r>
                  <w:proofErr w:type="gramStart"/>
                  <w:r w:rsidRPr="00FA1CCA">
                    <w:rPr>
                      <w:rFonts w:ascii="Times New Roman" w:hAnsi="Times New Roman" w:cs="Times New Roman"/>
                      <w:b/>
                      <w:sz w:val="24"/>
                      <w:szCs w:val="24"/>
                    </w:rPr>
                    <w:t>дополнительных</w:t>
                  </w:r>
                  <w:proofErr w:type="gramEnd"/>
                </w:p>
                <w:p w:rsidR="006D15EA" w:rsidRPr="00FA1CCA" w:rsidRDefault="006D15EA" w:rsidP="00E03D9E">
                  <w:pPr>
                    <w:jc w:val="center"/>
                    <w:rPr>
                      <w:rFonts w:ascii="Times New Roman" w:hAnsi="Times New Roman" w:cs="Times New Roman"/>
                      <w:b/>
                      <w:sz w:val="24"/>
                      <w:szCs w:val="24"/>
                    </w:rPr>
                  </w:pPr>
                  <w:r w:rsidRPr="00FA1CCA">
                    <w:rPr>
                      <w:rFonts w:ascii="Times New Roman" w:hAnsi="Times New Roman" w:cs="Times New Roman"/>
                      <w:b/>
                      <w:sz w:val="24"/>
                      <w:szCs w:val="24"/>
                    </w:rPr>
                    <w:t>образовательных</w:t>
                  </w:r>
                </w:p>
                <w:p w:rsidR="006D15EA" w:rsidRPr="00D62565" w:rsidRDefault="006D15EA" w:rsidP="00E03D9E">
                  <w:pPr>
                    <w:jc w:val="center"/>
                    <w:rPr>
                      <w:b/>
                      <w:sz w:val="24"/>
                      <w:szCs w:val="24"/>
                    </w:rPr>
                  </w:pPr>
                  <w:r>
                    <w:rPr>
                      <w:b/>
                      <w:sz w:val="24"/>
                      <w:szCs w:val="24"/>
                    </w:rPr>
                    <w:t>программ</w:t>
                  </w:r>
                </w:p>
              </w:txbxContent>
            </v:textbox>
          </v:rect>
        </w:pict>
      </w:r>
      <w:r>
        <w:rPr>
          <w:rFonts w:ascii="Times New Roman" w:hAnsi="Times New Roman" w:cs="Times New Roman"/>
          <w:sz w:val="28"/>
          <w:szCs w:val="28"/>
        </w:rPr>
        <w:pict>
          <v:rect id="_x0000_s1029" style="position:absolute;margin-left:184.9pt;margin-top:12.55pt;width:84pt;height:108pt;z-index:251662336">
            <v:textbox style="mso-next-textbox:#_x0000_s1029">
              <w:txbxContent>
                <w:p w:rsidR="006D15EA" w:rsidRPr="00D62565" w:rsidRDefault="006D15EA" w:rsidP="00E03D9E">
                  <w:pPr>
                    <w:jc w:val="center"/>
                    <w:rPr>
                      <w:b/>
                      <w:sz w:val="24"/>
                      <w:szCs w:val="24"/>
                    </w:rPr>
                  </w:pPr>
                  <w:r w:rsidRPr="00FA1CCA">
                    <w:rPr>
                      <w:rFonts w:ascii="Times New Roman" w:hAnsi="Times New Roman" w:cs="Times New Roman"/>
                      <w:b/>
                      <w:sz w:val="24"/>
                      <w:szCs w:val="24"/>
                    </w:rPr>
                    <w:t>Эффективная организация физкультурно-оздоровител</w:t>
                  </w:r>
                  <w:r>
                    <w:rPr>
                      <w:b/>
                      <w:sz w:val="24"/>
                      <w:szCs w:val="24"/>
                    </w:rPr>
                    <w:t xml:space="preserve">ьной </w:t>
                  </w:r>
                  <w:r>
                    <w:rPr>
                      <w:b/>
                      <w:sz w:val="24"/>
                      <w:szCs w:val="24"/>
                    </w:rPr>
                    <w:br/>
                    <w:t>работы</w:t>
                  </w:r>
                </w:p>
              </w:txbxContent>
            </v:textbox>
          </v:rect>
        </w:pict>
      </w:r>
      <w:r>
        <w:rPr>
          <w:rFonts w:ascii="Times New Roman" w:hAnsi="Times New Roman" w:cs="Times New Roman"/>
          <w:sz w:val="28"/>
          <w:szCs w:val="28"/>
        </w:rPr>
        <w:pict>
          <v:rect id="_x0000_s1028" style="position:absolute;margin-left:82.9pt;margin-top:12.55pt;width:96pt;height:108pt;z-index:251661312">
            <v:textbox style="mso-next-textbox:#_x0000_s1028">
              <w:txbxContent>
                <w:p w:rsidR="006D15EA" w:rsidRPr="00FA1CCA" w:rsidRDefault="006D15EA" w:rsidP="00E03D9E">
                  <w:pPr>
                    <w:jc w:val="center"/>
                    <w:rPr>
                      <w:rFonts w:ascii="Times New Roman" w:hAnsi="Times New Roman" w:cs="Times New Roman"/>
                      <w:b/>
                      <w:sz w:val="24"/>
                      <w:szCs w:val="24"/>
                    </w:rPr>
                  </w:pPr>
                  <w:r w:rsidRPr="00FA1CCA">
                    <w:rPr>
                      <w:rFonts w:ascii="Times New Roman" w:hAnsi="Times New Roman" w:cs="Times New Roman"/>
                      <w:b/>
                      <w:sz w:val="24"/>
                      <w:szCs w:val="24"/>
                    </w:rPr>
                    <w:t xml:space="preserve">Рациональная организация учебной и </w:t>
                  </w:r>
                  <w:proofErr w:type="spellStart"/>
                  <w:r w:rsidRPr="00FA1CCA">
                    <w:rPr>
                      <w:rFonts w:ascii="Times New Roman" w:hAnsi="Times New Roman" w:cs="Times New Roman"/>
                      <w:b/>
                      <w:sz w:val="24"/>
                      <w:szCs w:val="24"/>
                    </w:rPr>
                    <w:t>внеучебной</w:t>
                  </w:r>
                  <w:proofErr w:type="spellEnd"/>
                  <w:r w:rsidRPr="00FA1CCA">
                    <w:rPr>
                      <w:rFonts w:ascii="Times New Roman" w:hAnsi="Times New Roman" w:cs="Times New Roman"/>
                      <w:b/>
                      <w:sz w:val="24"/>
                      <w:szCs w:val="24"/>
                    </w:rPr>
                    <w:t xml:space="preserve"> деятельности </w:t>
                  </w:r>
                  <w:r w:rsidRPr="00FA1CCA">
                    <w:rPr>
                      <w:rFonts w:ascii="Times New Roman" w:hAnsi="Times New Roman" w:cs="Times New Roman"/>
                      <w:b/>
                      <w:sz w:val="24"/>
                      <w:szCs w:val="24"/>
                    </w:rPr>
                    <w:br/>
                  </w:r>
                  <w:proofErr w:type="gramStart"/>
                  <w:r w:rsidRPr="00FA1CCA">
                    <w:rPr>
                      <w:rFonts w:ascii="Times New Roman" w:hAnsi="Times New Roman" w:cs="Times New Roman"/>
                      <w:b/>
                      <w:sz w:val="24"/>
                      <w:szCs w:val="24"/>
                    </w:rPr>
                    <w:t>обучающихся</w:t>
                  </w:r>
                  <w:proofErr w:type="gramEnd"/>
                </w:p>
              </w:txbxContent>
            </v:textbox>
          </v:rect>
        </w:pict>
      </w:r>
    </w:p>
    <w:p w:rsidR="00E03D9E" w:rsidRPr="00A75D32" w:rsidRDefault="00E03D9E" w:rsidP="00A75D32">
      <w:pPr>
        <w:rPr>
          <w:rFonts w:ascii="Times New Roman" w:hAnsi="Times New Roman" w:cs="Times New Roman"/>
          <w:sz w:val="28"/>
          <w:szCs w:val="28"/>
        </w:rPr>
      </w:pPr>
    </w:p>
    <w:p w:rsidR="00E03D9E" w:rsidRPr="00A75D32" w:rsidRDefault="00E03D9E" w:rsidP="00A75D32">
      <w:pPr>
        <w:rPr>
          <w:rFonts w:ascii="Times New Roman" w:hAnsi="Times New Roman" w:cs="Times New Roman"/>
          <w:sz w:val="28"/>
          <w:szCs w:val="28"/>
        </w:rPr>
      </w:pP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lastRenderedPageBreak/>
        <w:t xml:space="preserve">7.2.1. </w:t>
      </w:r>
      <w:proofErr w:type="spellStart"/>
      <w:r w:rsidRPr="00647803">
        <w:rPr>
          <w:rFonts w:ascii="Times New Roman" w:hAnsi="Times New Roman" w:cs="Times New Roman"/>
          <w:sz w:val="28"/>
          <w:szCs w:val="28"/>
        </w:rPr>
        <w:t>Здоровьесберегающая</w:t>
      </w:r>
      <w:proofErr w:type="spellEnd"/>
      <w:r w:rsidRPr="00647803">
        <w:rPr>
          <w:rFonts w:ascii="Times New Roman" w:hAnsi="Times New Roman" w:cs="Times New Roman"/>
          <w:sz w:val="28"/>
          <w:szCs w:val="28"/>
        </w:rPr>
        <w:t xml:space="preserve"> инфраструктура </w:t>
      </w:r>
      <w:r w:rsidRPr="00647803">
        <w:rPr>
          <w:rFonts w:ascii="Times New Roman" w:hAnsi="Times New Roman" w:cs="Times New Roman"/>
          <w:sz w:val="28"/>
          <w:szCs w:val="28"/>
        </w:rPr>
        <w:br/>
        <w:t>образовательного учреждения включает:</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  Ответственность и контроль за реализацию этого блока возлагается на администрацию образовательного учреждения.</w:t>
      </w:r>
    </w:p>
    <w:tbl>
      <w:tblPr>
        <w:tblW w:w="10492" w:type="dxa"/>
        <w:tblInd w:w="-1006" w:type="dxa"/>
        <w:tblCellMar>
          <w:left w:w="0" w:type="dxa"/>
          <w:right w:w="0" w:type="dxa"/>
        </w:tblCellMar>
        <w:tblLook w:val="04A0"/>
      </w:tblPr>
      <w:tblGrid>
        <w:gridCol w:w="5247"/>
        <w:gridCol w:w="5245"/>
      </w:tblGrid>
      <w:tr w:rsidR="00E03D9E" w:rsidRPr="00647803" w:rsidTr="008D35CC">
        <w:trPr>
          <w:trHeight w:val="549"/>
        </w:trPr>
        <w:tc>
          <w:tcPr>
            <w:tcW w:w="524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8D35CC" w:rsidRDefault="00E03D9E" w:rsidP="00647803">
            <w:pPr>
              <w:rPr>
                <w:rFonts w:ascii="Times New Roman" w:hAnsi="Times New Roman" w:cs="Times New Roman"/>
                <w:sz w:val="28"/>
                <w:szCs w:val="28"/>
              </w:rPr>
            </w:pPr>
            <w:r w:rsidRPr="008D35CC">
              <w:rPr>
                <w:rFonts w:ascii="Times New Roman" w:hAnsi="Times New Roman" w:cs="Times New Roman"/>
                <w:sz w:val="28"/>
                <w:szCs w:val="28"/>
              </w:rPr>
              <w:t xml:space="preserve">Требования ФГОС </w:t>
            </w:r>
          </w:p>
        </w:tc>
        <w:tc>
          <w:tcPr>
            <w:tcW w:w="524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Реализация в ОУ </w:t>
            </w:r>
          </w:p>
        </w:tc>
      </w:tr>
      <w:tr w:rsidR="00E03D9E" w:rsidRPr="00647803" w:rsidTr="008D35CC">
        <w:trPr>
          <w:trHeight w:val="2386"/>
        </w:trPr>
        <w:tc>
          <w:tcPr>
            <w:tcW w:w="52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8D35CC" w:rsidRDefault="00E03D9E" w:rsidP="00647803">
            <w:pPr>
              <w:rPr>
                <w:rFonts w:ascii="Times New Roman" w:hAnsi="Times New Roman" w:cs="Times New Roman"/>
                <w:sz w:val="28"/>
                <w:szCs w:val="28"/>
              </w:rPr>
            </w:pPr>
            <w:r w:rsidRPr="008D35CC">
              <w:rPr>
                <w:rFonts w:ascii="Times New Roman" w:hAnsi="Times New Roman" w:cs="Times New Roman"/>
                <w:sz w:val="28"/>
                <w:szCs w:val="28"/>
              </w:rPr>
              <w:t>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tc>
        <w:tc>
          <w:tcPr>
            <w:tcW w:w="5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Отсутствие предписаний органов РОСПОТРЕБНАДЗОРА по выполнению требований </w:t>
            </w:r>
            <w:proofErr w:type="spellStart"/>
            <w:r w:rsidRPr="00647803">
              <w:rPr>
                <w:rFonts w:ascii="Times New Roman" w:hAnsi="Times New Roman" w:cs="Times New Roman"/>
                <w:sz w:val="28"/>
                <w:szCs w:val="28"/>
              </w:rPr>
              <w:t>СанПиНа</w:t>
            </w:r>
            <w:proofErr w:type="spellEnd"/>
            <w:r w:rsidRPr="00647803">
              <w:rPr>
                <w:rFonts w:ascii="Times New Roman" w:hAnsi="Times New Roman" w:cs="Times New Roman"/>
                <w:sz w:val="28"/>
                <w:szCs w:val="28"/>
              </w:rPr>
              <w:t xml:space="preserve"> </w:t>
            </w:r>
          </w:p>
        </w:tc>
      </w:tr>
      <w:tr w:rsidR="00E03D9E" w:rsidRPr="00647803" w:rsidTr="008D35CC">
        <w:trPr>
          <w:trHeight w:val="1920"/>
        </w:trPr>
        <w:tc>
          <w:tcPr>
            <w:tcW w:w="52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8D35CC" w:rsidRDefault="00E03D9E" w:rsidP="00647803">
            <w:pPr>
              <w:rPr>
                <w:rFonts w:ascii="Times New Roman" w:hAnsi="Times New Roman" w:cs="Times New Roman"/>
                <w:sz w:val="28"/>
                <w:szCs w:val="28"/>
              </w:rPr>
            </w:pPr>
            <w:r w:rsidRPr="008D35CC">
              <w:rPr>
                <w:rFonts w:ascii="Times New Roman" w:hAnsi="Times New Roman" w:cs="Times New Roman"/>
                <w:sz w:val="28"/>
                <w:szCs w:val="28"/>
              </w:rPr>
              <w:t>имеется необходимое оснащение помещений для питания обучающихся, а также для хранения и приготовления пищи</w:t>
            </w:r>
          </w:p>
        </w:tc>
        <w:tc>
          <w:tcPr>
            <w:tcW w:w="5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Имеется оснащенная столовая на 65мест, где организовано качественное горячее питание учащихся / горячие завтраки/</w:t>
            </w:r>
          </w:p>
        </w:tc>
      </w:tr>
      <w:tr w:rsidR="00E03D9E" w:rsidRPr="00647803" w:rsidTr="008D35CC">
        <w:trPr>
          <w:trHeight w:val="1920"/>
        </w:trPr>
        <w:tc>
          <w:tcPr>
            <w:tcW w:w="52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8D35CC" w:rsidRDefault="00E03D9E" w:rsidP="00647803">
            <w:pPr>
              <w:rPr>
                <w:rFonts w:ascii="Times New Roman" w:hAnsi="Times New Roman" w:cs="Times New Roman"/>
                <w:sz w:val="28"/>
                <w:szCs w:val="28"/>
              </w:rPr>
            </w:pPr>
            <w:r w:rsidRPr="008D35CC">
              <w:rPr>
                <w:rFonts w:ascii="Times New Roman" w:hAnsi="Times New Roman" w:cs="Times New Roman"/>
                <w:sz w:val="28"/>
                <w:szCs w:val="28"/>
              </w:rPr>
              <w:t>кабинеты, физкультурный зал, спортплощадка оснащёны необходимым игровым и спортивным оборудованием и инвентарём</w:t>
            </w:r>
          </w:p>
        </w:tc>
        <w:tc>
          <w:tcPr>
            <w:tcW w:w="5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Спортивный зал оснащен спортивным инвентарем и оборудованием, имеется стадион рядом со школой, кабинеты не оснащены компьютерной техникой</w:t>
            </w:r>
          </w:p>
        </w:tc>
      </w:tr>
      <w:tr w:rsidR="00E03D9E" w:rsidRPr="00647803" w:rsidTr="008D35CC">
        <w:trPr>
          <w:trHeight w:val="1920"/>
        </w:trPr>
        <w:tc>
          <w:tcPr>
            <w:tcW w:w="52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8D35CC" w:rsidRDefault="00E03D9E" w:rsidP="00647803">
            <w:pPr>
              <w:rPr>
                <w:rFonts w:ascii="Times New Roman" w:hAnsi="Times New Roman" w:cs="Times New Roman"/>
                <w:sz w:val="28"/>
                <w:szCs w:val="28"/>
              </w:rPr>
            </w:pPr>
            <w:r w:rsidRPr="008D35CC">
              <w:rPr>
                <w:rFonts w:ascii="Times New Roman" w:hAnsi="Times New Roman" w:cs="Times New Roman"/>
                <w:sz w:val="28"/>
                <w:szCs w:val="28"/>
              </w:rPr>
              <w:t>Медицинский кабинет</w:t>
            </w:r>
          </w:p>
        </w:tc>
        <w:tc>
          <w:tcPr>
            <w:tcW w:w="5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Не работает</w:t>
            </w:r>
          </w:p>
        </w:tc>
      </w:tr>
      <w:tr w:rsidR="00E03D9E" w:rsidRPr="00647803" w:rsidTr="008D35CC">
        <w:trPr>
          <w:trHeight w:val="1920"/>
        </w:trPr>
        <w:tc>
          <w:tcPr>
            <w:tcW w:w="524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8D35CC" w:rsidRDefault="00E03D9E" w:rsidP="00647803">
            <w:pPr>
              <w:rPr>
                <w:rFonts w:ascii="Times New Roman" w:hAnsi="Times New Roman" w:cs="Times New Roman"/>
                <w:sz w:val="28"/>
                <w:szCs w:val="28"/>
              </w:rPr>
            </w:pPr>
            <w:r w:rsidRPr="008D35CC">
              <w:rPr>
                <w:rFonts w:ascii="Times New Roman" w:hAnsi="Times New Roman" w:cs="Times New Roman"/>
                <w:sz w:val="28"/>
                <w:szCs w:val="28"/>
              </w:rPr>
              <w:t>Наличие специалистов, обеспечивающих оздоровительную работу в ОУ</w:t>
            </w:r>
          </w:p>
        </w:tc>
        <w:tc>
          <w:tcPr>
            <w:tcW w:w="5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Специалисты из ЦРБ работают по договору</w:t>
            </w:r>
          </w:p>
        </w:tc>
      </w:tr>
    </w:tbl>
    <w:p w:rsidR="00E261B0" w:rsidRDefault="00E261B0" w:rsidP="00725E1C">
      <w:pPr>
        <w:spacing w:line="240" w:lineRule="auto"/>
        <w:rPr>
          <w:rFonts w:ascii="Times New Roman" w:hAnsi="Times New Roman" w:cs="Times New Roman"/>
          <w:sz w:val="28"/>
          <w:szCs w:val="28"/>
        </w:rPr>
      </w:pPr>
    </w:p>
    <w:p w:rsidR="00E03D9E" w:rsidRPr="00647803" w:rsidRDefault="00E03D9E" w:rsidP="007F6F40">
      <w:pPr>
        <w:spacing w:line="240" w:lineRule="auto"/>
        <w:ind w:left="-709"/>
        <w:rPr>
          <w:rFonts w:ascii="Times New Roman" w:hAnsi="Times New Roman" w:cs="Times New Roman"/>
          <w:sz w:val="28"/>
          <w:szCs w:val="28"/>
        </w:rPr>
      </w:pPr>
      <w:r w:rsidRPr="00647803">
        <w:rPr>
          <w:rFonts w:ascii="Times New Roman" w:hAnsi="Times New Roman" w:cs="Times New Roman"/>
          <w:sz w:val="28"/>
          <w:szCs w:val="28"/>
        </w:rPr>
        <w:t xml:space="preserve">Рациональная организация учебной и </w:t>
      </w:r>
      <w:proofErr w:type="spellStart"/>
      <w:r w:rsidRPr="00647803">
        <w:rPr>
          <w:rFonts w:ascii="Times New Roman" w:hAnsi="Times New Roman" w:cs="Times New Roman"/>
          <w:sz w:val="28"/>
          <w:szCs w:val="28"/>
        </w:rPr>
        <w:t>внеучебной</w:t>
      </w:r>
      <w:proofErr w:type="spellEnd"/>
      <w:r w:rsidRPr="00647803">
        <w:rPr>
          <w:rFonts w:ascii="Times New Roman" w:hAnsi="Times New Roman" w:cs="Times New Roman"/>
          <w:sz w:val="28"/>
          <w:szCs w:val="28"/>
        </w:rPr>
        <w:t xml:space="preserve"> деятельности </w:t>
      </w:r>
      <w:proofErr w:type="gramStart"/>
      <w:r w:rsidRPr="00647803">
        <w:rPr>
          <w:rFonts w:ascii="Times New Roman" w:hAnsi="Times New Roman" w:cs="Times New Roman"/>
          <w:sz w:val="28"/>
          <w:szCs w:val="28"/>
        </w:rPr>
        <w:t>обучающихся</w:t>
      </w:r>
      <w:proofErr w:type="gramEnd"/>
      <w:r w:rsidRPr="00647803">
        <w:rPr>
          <w:rFonts w:ascii="Times New Roman" w:hAnsi="Times New Roman" w:cs="Times New Roman"/>
          <w:sz w:val="28"/>
          <w:szCs w:val="28"/>
        </w:rPr>
        <w:t>,</w:t>
      </w:r>
    </w:p>
    <w:p w:rsidR="00E03D9E" w:rsidRPr="00647803" w:rsidRDefault="00E03D9E" w:rsidP="007F6F40">
      <w:pPr>
        <w:spacing w:line="240" w:lineRule="auto"/>
        <w:ind w:left="-709"/>
        <w:rPr>
          <w:rFonts w:ascii="Times New Roman" w:hAnsi="Times New Roman" w:cs="Times New Roman"/>
          <w:sz w:val="28"/>
          <w:szCs w:val="28"/>
        </w:rPr>
      </w:pPr>
      <w:proofErr w:type="gramStart"/>
      <w:r w:rsidRPr="00647803">
        <w:rPr>
          <w:rFonts w:ascii="Times New Roman" w:hAnsi="Times New Roman" w:cs="Times New Roman"/>
          <w:sz w:val="28"/>
          <w:szCs w:val="28"/>
        </w:rPr>
        <w:lastRenderedPageBreak/>
        <w:t>направлена</w:t>
      </w:r>
      <w:proofErr w:type="gramEnd"/>
      <w:r w:rsidRPr="00647803">
        <w:rPr>
          <w:rFonts w:ascii="Times New Roman" w:hAnsi="Times New Roman" w:cs="Times New Roman"/>
          <w:sz w:val="28"/>
          <w:szCs w:val="28"/>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tbl>
      <w:tblPr>
        <w:tblW w:w="10634" w:type="dxa"/>
        <w:tblInd w:w="-1073" w:type="dxa"/>
        <w:tblCellMar>
          <w:left w:w="0" w:type="dxa"/>
          <w:right w:w="0" w:type="dxa"/>
        </w:tblCellMar>
        <w:tblLook w:val="04A0"/>
      </w:tblPr>
      <w:tblGrid>
        <w:gridCol w:w="4964"/>
        <w:gridCol w:w="5670"/>
      </w:tblGrid>
      <w:tr w:rsidR="00E03D9E" w:rsidRPr="00647803" w:rsidTr="00725E1C">
        <w:trPr>
          <w:trHeight w:val="645"/>
        </w:trPr>
        <w:tc>
          <w:tcPr>
            <w:tcW w:w="496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Требования ФГОС </w:t>
            </w:r>
          </w:p>
        </w:tc>
        <w:tc>
          <w:tcPr>
            <w:tcW w:w="567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Реализация в ОУ </w:t>
            </w:r>
          </w:p>
        </w:tc>
      </w:tr>
      <w:tr w:rsidR="00E03D9E" w:rsidRPr="00647803" w:rsidTr="00725E1C">
        <w:trPr>
          <w:trHeight w:val="2314"/>
        </w:trPr>
        <w:tc>
          <w:tcPr>
            <w:tcW w:w="49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соблюдение гигиенических норм и требований к организации и объёму учебной и </w:t>
            </w:r>
            <w:proofErr w:type="spellStart"/>
            <w:r w:rsidRPr="00647803">
              <w:rPr>
                <w:rFonts w:ascii="Times New Roman" w:hAnsi="Times New Roman" w:cs="Times New Roman"/>
                <w:sz w:val="28"/>
                <w:szCs w:val="28"/>
              </w:rPr>
              <w:t>внеучебной</w:t>
            </w:r>
            <w:proofErr w:type="spellEnd"/>
            <w:r w:rsidRPr="00647803">
              <w:rPr>
                <w:rFonts w:ascii="Times New Roman" w:hAnsi="Times New Roman" w:cs="Times New Roman"/>
                <w:sz w:val="28"/>
                <w:szCs w:val="28"/>
              </w:rPr>
              <w:t xml:space="preserve"> нагрузки (выполнение домашних заданий, занятия в кружках и спортивных секциях) учащихся на всех этапах обучения;</w:t>
            </w:r>
          </w:p>
        </w:tc>
        <w:tc>
          <w:tcPr>
            <w:tcW w:w="567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максимально допустимая недельная нагрузка 20 часов;</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обучение без домашних заданий;</w:t>
            </w:r>
          </w:p>
          <w:p w:rsidR="00E03D9E" w:rsidRPr="00647803" w:rsidRDefault="00E03D9E" w:rsidP="00647803">
            <w:pPr>
              <w:rPr>
                <w:rFonts w:ascii="Times New Roman" w:hAnsi="Times New Roman" w:cs="Times New Roman"/>
                <w:sz w:val="28"/>
                <w:szCs w:val="28"/>
              </w:rPr>
            </w:pPr>
            <w:proofErr w:type="spellStart"/>
            <w:r w:rsidRPr="00647803">
              <w:rPr>
                <w:rFonts w:ascii="Times New Roman" w:hAnsi="Times New Roman" w:cs="Times New Roman"/>
                <w:sz w:val="28"/>
                <w:szCs w:val="28"/>
              </w:rPr>
              <w:t>безотметочное</w:t>
            </w:r>
            <w:proofErr w:type="spellEnd"/>
            <w:r w:rsidRPr="00647803">
              <w:rPr>
                <w:rFonts w:ascii="Times New Roman" w:hAnsi="Times New Roman" w:cs="Times New Roman"/>
                <w:sz w:val="28"/>
                <w:szCs w:val="28"/>
              </w:rPr>
              <w:t xml:space="preserve"> обучение 1 </w:t>
            </w:r>
            <w:proofErr w:type="spellStart"/>
            <w:r w:rsidRPr="00647803">
              <w:rPr>
                <w:rFonts w:ascii="Times New Roman" w:hAnsi="Times New Roman" w:cs="Times New Roman"/>
                <w:sz w:val="28"/>
                <w:szCs w:val="28"/>
              </w:rPr>
              <w:t>кл</w:t>
            </w:r>
            <w:proofErr w:type="spellEnd"/>
            <w:r w:rsidRPr="00647803">
              <w:rPr>
                <w:rFonts w:ascii="Times New Roman" w:hAnsi="Times New Roman" w:cs="Times New Roman"/>
                <w:sz w:val="28"/>
                <w:szCs w:val="28"/>
              </w:rPr>
              <w:t>.</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занятия в кружках, секциях в режиме внеурочного времени </w:t>
            </w:r>
          </w:p>
        </w:tc>
      </w:tr>
      <w:tr w:rsidR="00E03D9E" w:rsidRPr="00647803" w:rsidTr="00725E1C">
        <w:trPr>
          <w:trHeight w:val="1889"/>
        </w:trPr>
        <w:tc>
          <w:tcPr>
            <w:tcW w:w="49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567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p>
        </w:tc>
      </w:tr>
      <w:tr w:rsidR="00E03D9E" w:rsidRPr="00647803" w:rsidTr="00725E1C">
        <w:trPr>
          <w:trHeight w:val="1889"/>
        </w:trPr>
        <w:tc>
          <w:tcPr>
            <w:tcW w:w="49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567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-личностно-ориентированное обучение</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-технология уровневой дифференциации</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-технологии развивающего обучения</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-педагогика сотрудничества</w:t>
            </w:r>
          </w:p>
        </w:tc>
      </w:tr>
      <w:tr w:rsidR="00E03D9E" w:rsidRPr="00647803" w:rsidTr="00725E1C">
        <w:trPr>
          <w:trHeight w:val="1479"/>
        </w:trPr>
        <w:tc>
          <w:tcPr>
            <w:tcW w:w="49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введение любых инноваций в учебный процесс только под контролем специалистов</w:t>
            </w:r>
          </w:p>
        </w:tc>
        <w:tc>
          <w:tcPr>
            <w:tcW w:w="567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Ведение </w:t>
            </w:r>
            <w:proofErr w:type="spellStart"/>
            <w:r w:rsidRPr="00647803">
              <w:rPr>
                <w:rFonts w:ascii="Times New Roman" w:hAnsi="Times New Roman" w:cs="Times New Roman"/>
                <w:sz w:val="28"/>
                <w:szCs w:val="28"/>
              </w:rPr>
              <w:t>портфолио</w:t>
            </w:r>
            <w:proofErr w:type="spellEnd"/>
            <w:r w:rsidRPr="00647803">
              <w:rPr>
                <w:rFonts w:ascii="Times New Roman" w:hAnsi="Times New Roman" w:cs="Times New Roman"/>
                <w:sz w:val="28"/>
                <w:szCs w:val="28"/>
              </w:rPr>
              <w:t xml:space="preserve">, как системы оценки результатов </w:t>
            </w:r>
          </w:p>
        </w:tc>
      </w:tr>
      <w:tr w:rsidR="00E03D9E" w:rsidRPr="00647803" w:rsidTr="00725E1C">
        <w:trPr>
          <w:trHeight w:val="1479"/>
        </w:trPr>
        <w:tc>
          <w:tcPr>
            <w:tcW w:w="49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567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w:t>
            </w:r>
          </w:p>
        </w:tc>
      </w:tr>
    </w:tbl>
    <w:p w:rsidR="00E03D9E" w:rsidRPr="00647803" w:rsidRDefault="00E03D9E" w:rsidP="00647803">
      <w:pPr>
        <w:rPr>
          <w:rFonts w:ascii="Times New Roman" w:hAnsi="Times New Roman" w:cs="Times New Roman"/>
          <w:sz w:val="28"/>
          <w:szCs w:val="28"/>
        </w:rPr>
      </w:pP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Эффективность реализации этого блока зависит от деятельности каждого педагога.</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lastRenderedPageBreak/>
        <w:t xml:space="preserve">      </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Эффективная организация физкультурно-оздоровительной работы</w:t>
      </w:r>
    </w:p>
    <w:p w:rsidR="00E03D9E" w:rsidRPr="00647803" w:rsidRDefault="00E03D9E" w:rsidP="00647803">
      <w:pPr>
        <w:rPr>
          <w:rFonts w:ascii="Times New Roman" w:hAnsi="Times New Roman" w:cs="Times New Roman"/>
          <w:sz w:val="28"/>
          <w:szCs w:val="28"/>
        </w:rPr>
      </w:pPr>
      <w:proofErr w:type="gramStart"/>
      <w:r w:rsidRPr="00647803">
        <w:rPr>
          <w:rFonts w:ascii="Times New Roman" w:hAnsi="Times New Roman" w:cs="Times New Roman"/>
          <w:sz w:val="28"/>
          <w:szCs w:val="28"/>
        </w:rPr>
        <w:t>направлена</w:t>
      </w:r>
      <w:proofErr w:type="gramEnd"/>
      <w:r w:rsidRPr="00647803">
        <w:rPr>
          <w:rFonts w:ascii="Times New Roman" w:hAnsi="Times New Roman" w:cs="Times New Roman"/>
          <w:sz w:val="28"/>
          <w:szCs w:val="28"/>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tbl>
      <w:tblPr>
        <w:tblW w:w="10776" w:type="dxa"/>
        <w:tblInd w:w="-1141" w:type="dxa"/>
        <w:tblCellMar>
          <w:left w:w="0" w:type="dxa"/>
          <w:right w:w="0" w:type="dxa"/>
        </w:tblCellMar>
        <w:tblLook w:val="04A0"/>
      </w:tblPr>
      <w:tblGrid>
        <w:gridCol w:w="4964"/>
        <w:gridCol w:w="5812"/>
      </w:tblGrid>
      <w:tr w:rsidR="00E03D9E" w:rsidRPr="00647803" w:rsidTr="00023A49">
        <w:trPr>
          <w:trHeight w:val="578"/>
        </w:trPr>
        <w:tc>
          <w:tcPr>
            <w:tcW w:w="496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Требования ФГОС </w:t>
            </w:r>
          </w:p>
        </w:tc>
        <w:tc>
          <w:tcPr>
            <w:tcW w:w="581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Реализация в ОУ </w:t>
            </w:r>
          </w:p>
        </w:tc>
      </w:tr>
      <w:tr w:rsidR="00E03D9E" w:rsidRPr="00647803" w:rsidTr="00023A49">
        <w:trPr>
          <w:trHeight w:val="1747"/>
        </w:trPr>
        <w:tc>
          <w:tcPr>
            <w:tcW w:w="49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полноценная и эффективная работа с </w:t>
            </w:r>
            <w:proofErr w:type="gramStart"/>
            <w:r w:rsidRPr="00647803">
              <w:rPr>
                <w:rFonts w:ascii="Times New Roman" w:hAnsi="Times New Roman" w:cs="Times New Roman"/>
                <w:sz w:val="28"/>
                <w:szCs w:val="28"/>
              </w:rPr>
              <w:t>обучающимися</w:t>
            </w:r>
            <w:proofErr w:type="gramEnd"/>
            <w:r w:rsidRPr="00647803">
              <w:rPr>
                <w:rFonts w:ascii="Times New Roman" w:hAnsi="Times New Roman" w:cs="Times New Roman"/>
                <w:sz w:val="28"/>
                <w:szCs w:val="28"/>
              </w:rPr>
              <w:t xml:space="preserve"> всех групп здоровья (на уроках физ</w:t>
            </w:r>
            <w:r w:rsidR="00531344">
              <w:rPr>
                <w:rFonts w:ascii="Times New Roman" w:hAnsi="Times New Roman" w:cs="Times New Roman"/>
                <w:sz w:val="28"/>
                <w:szCs w:val="28"/>
              </w:rPr>
              <w:t xml:space="preserve">ической  </w:t>
            </w:r>
            <w:r w:rsidRPr="00647803">
              <w:rPr>
                <w:rFonts w:ascii="Times New Roman" w:hAnsi="Times New Roman" w:cs="Times New Roman"/>
                <w:sz w:val="28"/>
                <w:szCs w:val="28"/>
              </w:rPr>
              <w:t>культуры,</w:t>
            </w:r>
            <w:r w:rsidR="00531344">
              <w:rPr>
                <w:rFonts w:ascii="Times New Roman" w:hAnsi="Times New Roman" w:cs="Times New Roman"/>
                <w:sz w:val="28"/>
                <w:szCs w:val="28"/>
              </w:rPr>
              <w:t xml:space="preserve"> </w:t>
            </w:r>
            <w:r w:rsidRPr="00647803">
              <w:rPr>
                <w:rFonts w:ascii="Times New Roman" w:hAnsi="Times New Roman" w:cs="Times New Roman"/>
                <w:sz w:val="28"/>
                <w:szCs w:val="28"/>
              </w:rPr>
              <w:t>в секциях и т. п.);</w:t>
            </w:r>
          </w:p>
        </w:tc>
        <w:tc>
          <w:tcPr>
            <w:tcW w:w="58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три урока физкультуры в неделю для всех обучающихся;</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чередование в расписании по дням недели уроков физической культуры и динамической паузы;</w:t>
            </w:r>
          </w:p>
        </w:tc>
      </w:tr>
      <w:tr w:rsidR="00E03D9E" w:rsidRPr="00647803" w:rsidTr="00023A49">
        <w:trPr>
          <w:trHeight w:val="1747"/>
        </w:trPr>
        <w:tc>
          <w:tcPr>
            <w:tcW w:w="49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tc>
        <w:tc>
          <w:tcPr>
            <w:tcW w:w="58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Выполнение требований </w:t>
            </w:r>
            <w:proofErr w:type="spellStart"/>
            <w:r w:rsidRPr="00647803">
              <w:rPr>
                <w:rFonts w:ascii="Times New Roman" w:hAnsi="Times New Roman" w:cs="Times New Roman"/>
                <w:sz w:val="28"/>
                <w:szCs w:val="28"/>
              </w:rPr>
              <w:t>СанПиНа</w:t>
            </w:r>
            <w:proofErr w:type="spellEnd"/>
            <w:r w:rsidRPr="00647803">
              <w:rPr>
                <w:rFonts w:ascii="Times New Roman" w:hAnsi="Times New Roman" w:cs="Times New Roman"/>
                <w:sz w:val="28"/>
                <w:szCs w:val="28"/>
              </w:rPr>
              <w:t>, учет индивидуальных, возрастных особенностей детей</w:t>
            </w:r>
          </w:p>
        </w:tc>
      </w:tr>
      <w:tr w:rsidR="00E03D9E" w:rsidRPr="00647803" w:rsidTr="00023A49">
        <w:trPr>
          <w:trHeight w:val="472"/>
        </w:trPr>
        <w:tc>
          <w:tcPr>
            <w:tcW w:w="49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организацию часа активных движений (динамической паузы) между 3-м и 4-м уроками;</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 спортивных секций;</w:t>
            </w:r>
          </w:p>
        </w:tc>
        <w:tc>
          <w:tcPr>
            <w:tcW w:w="58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два раза в неделю в расписание поставлена динамическая пауза, в дни, когда нет физкультуры.</w:t>
            </w:r>
          </w:p>
          <w:p w:rsidR="00E03D9E" w:rsidRPr="00647803" w:rsidRDefault="00E03D9E" w:rsidP="00647803">
            <w:pPr>
              <w:rPr>
                <w:rFonts w:ascii="Times New Roman" w:hAnsi="Times New Roman" w:cs="Times New Roman"/>
                <w:sz w:val="28"/>
                <w:szCs w:val="28"/>
              </w:rPr>
            </w:pPr>
          </w:p>
        </w:tc>
      </w:tr>
      <w:tr w:rsidR="00E03D9E" w:rsidRPr="00647803" w:rsidTr="00023A49">
        <w:trPr>
          <w:trHeight w:val="1747"/>
        </w:trPr>
        <w:tc>
          <w:tcPr>
            <w:tcW w:w="496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регулярное проведение спортивно-оздоровительных мероприятий (дней спорта, соревнований, олимпиад, походов и т. п.).</w:t>
            </w:r>
          </w:p>
        </w:tc>
        <w:tc>
          <w:tcPr>
            <w:tcW w:w="581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Ежегодная организация спартакиады. Два раза в год организация туристических походов.</w:t>
            </w:r>
          </w:p>
        </w:tc>
      </w:tr>
    </w:tbl>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   Реализация этого блока зависит от администрации образовательного учреждения, учителей физической культуры, а также всех педагогов.</w:t>
      </w:r>
    </w:p>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lastRenderedPageBreak/>
        <w:t xml:space="preserve"> Реализация дополнительных образовательных </w:t>
      </w:r>
      <w:r w:rsidR="0002051B">
        <w:rPr>
          <w:rFonts w:ascii="Times New Roman" w:hAnsi="Times New Roman" w:cs="Times New Roman"/>
          <w:sz w:val="28"/>
          <w:szCs w:val="28"/>
        </w:rPr>
        <w:t xml:space="preserve"> </w:t>
      </w:r>
      <w:r w:rsidRPr="00647803">
        <w:rPr>
          <w:rFonts w:ascii="Times New Roman" w:hAnsi="Times New Roman" w:cs="Times New Roman"/>
          <w:sz w:val="28"/>
          <w:szCs w:val="28"/>
        </w:rPr>
        <w:t>программ предусматривает:</w:t>
      </w:r>
    </w:p>
    <w:tbl>
      <w:tblPr>
        <w:tblW w:w="10634" w:type="dxa"/>
        <w:tblInd w:w="-1073" w:type="dxa"/>
        <w:tblCellMar>
          <w:left w:w="0" w:type="dxa"/>
          <w:right w:w="0" w:type="dxa"/>
        </w:tblCellMar>
        <w:tblLook w:val="04A0"/>
      </w:tblPr>
      <w:tblGrid>
        <w:gridCol w:w="4680"/>
        <w:gridCol w:w="5954"/>
      </w:tblGrid>
      <w:tr w:rsidR="00E03D9E" w:rsidRPr="00647803" w:rsidTr="0002051B">
        <w:trPr>
          <w:trHeight w:val="576"/>
        </w:trPr>
        <w:tc>
          <w:tcPr>
            <w:tcW w:w="468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Требования ФГОС </w:t>
            </w:r>
          </w:p>
        </w:tc>
        <w:tc>
          <w:tcPr>
            <w:tcW w:w="595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Реализация в ОУ </w:t>
            </w:r>
          </w:p>
        </w:tc>
      </w:tr>
      <w:tr w:rsidR="00E03D9E" w:rsidRPr="00647803" w:rsidTr="0002051B">
        <w:trPr>
          <w:trHeight w:val="2598"/>
        </w:trPr>
        <w:tc>
          <w:tcPr>
            <w:tcW w:w="468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tc>
        <w:tc>
          <w:tcPr>
            <w:tcW w:w="595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w:t>
            </w:r>
          </w:p>
          <w:p w:rsidR="00E03D9E" w:rsidRPr="00647803" w:rsidRDefault="00E03D9E" w:rsidP="00647803">
            <w:pPr>
              <w:rPr>
                <w:rFonts w:ascii="Times New Roman" w:hAnsi="Times New Roman" w:cs="Times New Roman"/>
                <w:sz w:val="28"/>
                <w:szCs w:val="28"/>
              </w:rPr>
            </w:pPr>
          </w:p>
        </w:tc>
      </w:tr>
      <w:tr w:rsidR="00E03D9E" w:rsidRPr="00647803" w:rsidTr="0002051B">
        <w:trPr>
          <w:trHeight w:val="2598"/>
        </w:trPr>
        <w:tc>
          <w:tcPr>
            <w:tcW w:w="468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w:t>
            </w:r>
          </w:p>
        </w:tc>
        <w:tc>
          <w:tcPr>
            <w:tcW w:w="595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E03D9E" w:rsidRPr="00647803" w:rsidRDefault="00E03D9E" w:rsidP="00647803">
            <w:pPr>
              <w:rPr>
                <w:rFonts w:ascii="Times New Roman" w:hAnsi="Times New Roman" w:cs="Times New Roman"/>
                <w:sz w:val="28"/>
                <w:szCs w:val="28"/>
              </w:rPr>
            </w:pPr>
          </w:p>
        </w:tc>
      </w:tr>
    </w:tbl>
    <w:p w:rsidR="00E03D9E" w:rsidRPr="00647803" w:rsidRDefault="00E03D9E" w:rsidP="00647803">
      <w:pPr>
        <w:rPr>
          <w:rFonts w:ascii="Times New Roman" w:hAnsi="Times New Roman" w:cs="Times New Roman"/>
          <w:sz w:val="28"/>
          <w:szCs w:val="28"/>
        </w:rPr>
      </w:pPr>
      <w:r w:rsidRPr="00647803">
        <w:rPr>
          <w:rFonts w:ascii="Times New Roman" w:hAnsi="Times New Roman" w:cs="Times New Roman"/>
          <w:sz w:val="28"/>
          <w:szCs w:val="28"/>
        </w:rPr>
        <w:t xml:space="preserve">    Программы, направленные на формирование ценности здоровья и здорового образа жизни, предусматривают разные формы организации занятий:</w:t>
      </w:r>
    </w:p>
    <w:p w:rsidR="00E03D9E" w:rsidRPr="00647803" w:rsidRDefault="002A29BD" w:rsidP="002A29B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3D9E" w:rsidRPr="00647803">
        <w:rPr>
          <w:rFonts w:ascii="Times New Roman" w:hAnsi="Times New Roman" w:cs="Times New Roman"/>
          <w:sz w:val="28"/>
          <w:szCs w:val="28"/>
        </w:rPr>
        <w:t>интеграцию в базовые образовательные дисциплины;</w:t>
      </w:r>
    </w:p>
    <w:p w:rsidR="00E03D9E" w:rsidRPr="00647803" w:rsidRDefault="002A29BD" w:rsidP="002A29B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3D9E" w:rsidRPr="00647803">
        <w:rPr>
          <w:rFonts w:ascii="Times New Roman" w:hAnsi="Times New Roman" w:cs="Times New Roman"/>
          <w:sz w:val="28"/>
          <w:szCs w:val="28"/>
        </w:rPr>
        <w:t>проведение часов здоровья;</w:t>
      </w:r>
    </w:p>
    <w:p w:rsidR="00E03D9E" w:rsidRPr="00647803" w:rsidRDefault="002A29BD" w:rsidP="002A29B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3D9E" w:rsidRPr="00647803">
        <w:rPr>
          <w:rFonts w:ascii="Times New Roman" w:hAnsi="Times New Roman" w:cs="Times New Roman"/>
          <w:sz w:val="28"/>
          <w:szCs w:val="28"/>
        </w:rPr>
        <w:t>факультативные занятия;</w:t>
      </w:r>
    </w:p>
    <w:p w:rsidR="00E03D9E" w:rsidRPr="00647803" w:rsidRDefault="002A29BD" w:rsidP="002A29B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3D9E" w:rsidRPr="00647803">
        <w:rPr>
          <w:rFonts w:ascii="Times New Roman" w:hAnsi="Times New Roman" w:cs="Times New Roman"/>
          <w:sz w:val="28"/>
          <w:szCs w:val="28"/>
        </w:rPr>
        <w:t>проведение классных часов;</w:t>
      </w:r>
    </w:p>
    <w:p w:rsidR="00E03D9E" w:rsidRPr="00647803" w:rsidRDefault="002A29BD" w:rsidP="002A29B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3D9E" w:rsidRPr="00647803">
        <w:rPr>
          <w:rFonts w:ascii="Times New Roman" w:hAnsi="Times New Roman" w:cs="Times New Roman"/>
          <w:sz w:val="28"/>
          <w:szCs w:val="28"/>
        </w:rPr>
        <w:t>занятия в кружках;</w:t>
      </w:r>
    </w:p>
    <w:p w:rsidR="00E03D9E" w:rsidRPr="00647803" w:rsidRDefault="002A29BD" w:rsidP="002A29B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3D9E" w:rsidRPr="00647803">
        <w:rPr>
          <w:rFonts w:ascii="Times New Roman" w:hAnsi="Times New Roman" w:cs="Times New Roman"/>
          <w:sz w:val="28"/>
          <w:szCs w:val="28"/>
        </w:rPr>
        <w:t xml:space="preserve">проведение </w:t>
      </w:r>
      <w:proofErr w:type="spellStart"/>
      <w:r w:rsidR="00E03D9E" w:rsidRPr="00647803">
        <w:rPr>
          <w:rFonts w:ascii="Times New Roman" w:hAnsi="Times New Roman" w:cs="Times New Roman"/>
          <w:sz w:val="28"/>
          <w:szCs w:val="28"/>
        </w:rPr>
        <w:t>досуговых</w:t>
      </w:r>
      <w:proofErr w:type="spellEnd"/>
      <w:r w:rsidR="00E03D9E" w:rsidRPr="00647803">
        <w:rPr>
          <w:rFonts w:ascii="Times New Roman" w:hAnsi="Times New Roman" w:cs="Times New Roman"/>
          <w:sz w:val="28"/>
          <w:szCs w:val="28"/>
        </w:rPr>
        <w:t xml:space="preserve"> мероприятий: конкурсов, праздников, викторин, экскурсий и т. п.;</w:t>
      </w:r>
    </w:p>
    <w:p w:rsidR="00E03D9E" w:rsidRPr="00647803" w:rsidRDefault="002A29BD" w:rsidP="002A29B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3D9E" w:rsidRPr="00647803">
        <w:rPr>
          <w:rFonts w:ascii="Times New Roman" w:hAnsi="Times New Roman" w:cs="Times New Roman"/>
          <w:sz w:val="28"/>
          <w:szCs w:val="28"/>
        </w:rPr>
        <w:t>организацию дней здоровья.</w:t>
      </w:r>
    </w:p>
    <w:p w:rsidR="00E03D9E" w:rsidRPr="007F6F40" w:rsidRDefault="00E03D9E" w:rsidP="002A29BD">
      <w:pPr>
        <w:rPr>
          <w:rFonts w:ascii="Times New Roman" w:hAnsi="Times New Roman" w:cs="Times New Roman"/>
          <w:b/>
          <w:sz w:val="28"/>
          <w:szCs w:val="28"/>
        </w:rPr>
      </w:pPr>
      <w:r w:rsidRPr="007F6F40">
        <w:rPr>
          <w:rFonts w:ascii="Times New Roman" w:hAnsi="Times New Roman" w:cs="Times New Roman"/>
          <w:b/>
          <w:sz w:val="28"/>
          <w:szCs w:val="28"/>
        </w:rPr>
        <w:t xml:space="preserve">Просветительская работа с родителями </w:t>
      </w:r>
      <w:r w:rsidR="00D03FC2" w:rsidRPr="007F6F40">
        <w:rPr>
          <w:rFonts w:ascii="Times New Roman" w:hAnsi="Times New Roman" w:cs="Times New Roman"/>
          <w:b/>
          <w:sz w:val="28"/>
          <w:szCs w:val="28"/>
        </w:rPr>
        <w:t xml:space="preserve"> </w:t>
      </w:r>
      <w:r w:rsidRPr="007F6F40">
        <w:rPr>
          <w:rFonts w:ascii="Times New Roman" w:hAnsi="Times New Roman" w:cs="Times New Roman"/>
          <w:b/>
          <w:sz w:val="28"/>
          <w:szCs w:val="28"/>
        </w:rPr>
        <w:t>(законными представителями) включает:</w:t>
      </w:r>
    </w:p>
    <w:tbl>
      <w:tblPr>
        <w:tblW w:w="10492" w:type="dxa"/>
        <w:tblInd w:w="-1006" w:type="dxa"/>
        <w:tblCellMar>
          <w:left w:w="0" w:type="dxa"/>
          <w:right w:w="0" w:type="dxa"/>
        </w:tblCellMar>
        <w:tblLook w:val="04A0"/>
      </w:tblPr>
      <w:tblGrid>
        <w:gridCol w:w="5106"/>
        <w:gridCol w:w="5386"/>
      </w:tblGrid>
      <w:tr w:rsidR="00E03D9E" w:rsidRPr="002A29BD" w:rsidTr="002A29BD">
        <w:trPr>
          <w:trHeight w:val="444"/>
        </w:trPr>
        <w:tc>
          <w:tcPr>
            <w:tcW w:w="510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2A29BD" w:rsidRDefault="00E03D9E" w:rsidP="002A29BD">
            <w:pPr>
              <w:rPr>
                <w:rFonts w:ascii="Times New Roman" w:hAnsi="Times New Roman" w:cs="Times New Roman"/>
                <w:sz w:val="28"/>
                <w:szCs w:val="28"/>
              </w:rPr>
            </w:pPr>
            <w:r w:rsidRPr="002A29BD">
              <w:rPr>
                <w:rFonts w:ascii="Times New Roman" w:hAnsi="Times New Roman" w:cs="Times New Roman"/>
                <w:sz w:val="28"/>
                <w:szCs w:val="28"/>
              </w:rPr>
              <w:t xml:space="preserve">Требования ФГОС </w:t>
            </w:r>
          </w:p>
        </w:tc>
        <w:tc>
          <w:tcPr>
            <w:tcW w:w="538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2A29BD" w:rsidRDefault="00E03D9E" w:rsidP="002A29BD">
            <w:pPr>
              <w:rPr>
                <w:rFonts w:ascii="Times New Roman" w:hAnsi="Times New Roman" w:cs="Times New Roman"/>
                <w:sz w:val="28"/>
                <w:szCs w:val="28"/>
              </w:rPr>
            </w:pPr>
            <w:r w:rsidRPr="002A29BD">
              <w:rPr>
                <w:rFonts w:ascii="Times New Roman" w:hAnsi="Times New Roman" w:cs="Times New Roman"/>
                <w:sz w:val="28"/>
                <w:szCs w:val="28"/>
              </w:rPr>
              <w:t xml:space="preserve">Реализация в ОУ </w:t>
            </w:r>
          </w:p>
        </w:tc>
      </w:tr>
      <w:tr w:rsidR="00E03D9E" w:rsidRPr="002A29BD" w:rsidTr="002A29BD">
        <w:trPr>
          <w:trHeight w:val="1889"/>
        </w:trPr>
        <w:tc>
          <w:tcPr>
            <w:tcW w:w="510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03D9E" w:rsidRPr="002A29BD" w:rsidRDefault="00E03D9E" w:rsidP="002A29BD">
            <w:pPr>
              <w:rPr>
                <w:rFonts w:ascii="Times New Roman" w:hAnsi="Times New Roman" w:cs="Times New Roman"/>
                <w:sz w:val="28"/>
                <w:szCs w:val="28"/>
              </w:rPr>
            </w:pPr>
            <w:r w:rsidRPr="002A29BD">
              <w:rPr>
                <w:rFonts w:ascii="Times New Roman" w:hAnsi="Times New Roman" w:cs="Times New Roman"/>
                <w:sz w:val="28"/>
                <w:szCs w:val="28"/>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tc>
        <w:tc>
          <w:tcPr>
            <w:tcW w:w="538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03D9E" w:rsidRPr="002A29BD" w:rsidRDefault="00E03D9E" w:rsidP="002A29BD">
            <w:pPr>
              <w:rPr>
                <w:rFonts w:ascii="Times New Roman" w:hAnsi="Times New Roman" w:cs="Times New Roman"/>
                <w:sz w:val="28"/>
                <w:szCs w:val="28"/>
              </w:rPr>
            </w:pPr>
            <w:r w:rsidRPr="002A29BD">
              <w:rPr>
                <w:rFonts w:ascii="Times New Roman" w:hAnsi="Times New Roman" w:cs="Times New Roman"/>
                <w:sz w:val="28"/>
                <w:szCs w:val="28"/>
              </w:rPr>
              <w:t>План работы прилагается.</w:t>
            </w:r>
          </w:p>
        </w:tc>
      </w:tr>
      <w:tr w:rsidR="00E03D9E" w:rsidRPr="002A29BD" w:rsidTr="002A29BD">
        <w:trPr>
          <w:trHeight w:val="1889"/>
        </w:trPr>
        <w:tc>
          <w:tcPr>
            <w:tcW w:w="510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E03D9E" w:rsidRPr="002A29BD" w:rsidRDefault="00E03D9E" w:rsidP="002A29BD">
            <w:pPr>
              <w:rPr>
                <w:rFonts w:ascii="Times New Roman" w:hAnsi="Times New Roman" w:cs="Times New Roman"/>
                <w:sz w:val="28"/>
                <w:szCs w:val="28"/>
              </w:rPr>
            </w:pPr>
            <w:r w:rsidRPr="002A29BD">
              <w:rPr>
                <w:rFonts w:ascii="Times New Roman" w:hAnsi="Times New Roman" w:cs="Times New Roman"/>
                <w:sz w:val="28"/>
                <w:szCs w:val="28"/>
              </w:rPr>
              <w:t xml:space="preserve">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03D9E" w:rsidRPr="002A29BD" w:rsidRDefault="00E03D9E" w:rsidP="002A29BD">
            <w:pPr>
              <w:rPr>
                <w:rFonts w:ascii="Times New Roman" w:hAnsi="Times New Roman" w:cs="Times New Roman"/>
                <w:sz w:val="28"/>
                <w:szCs w:val="28"/>
              </w:rPr>
            </w:pPr>
          </w:p>
        </w:tc>
        <w:tc>
          <w:tcPr>
            <w:tcW w:w="538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E03D9E" w:rsidRPr="002A29BD" w:rsidRDefault="00E03D9E" w:rsidP="002A29BD">
            <w:pPr>
              <w:rPr>
                <w:rFonts w:ascii="Times New Roman" w:hAnsi="Times New Roman" w:cs="Times New Roman"/>
                <w:sz w:val="28"/>
                <w:szCs w:val="28"/>
              </w:rPr>
            </w:pPr>
            <w:r w:rsidRPr="002A29BD">
              <w:rPr>
                <w:rFonts w:ascii="Times New Roman" w:hAnsi="Times New Roman" w:cs="Times New Roman"/>
                <w:sz w:val="28"/>
                <w:szCs w:val="28"/>
              </w:rPr>
              <w:t>План работы прилагается.</w:t>
            </w:r>
          </w:p>
        </w:tc>
      </w:tr>
    </w:tbl>
    <w:p w:rsidR="00E03D9E" w:rsidRPr="002A29BD" w:rsidRDefault="00E03D9E" w:rsidP="002A29BD">
      <w:pPr>
        <w:rPr>
          <w:rFonts w:ascii="Times New Roman" w:hAnsi="Times New Roman" w:cs="Times New Roman"/>
          <w:sz w:val="28"/>
          <w:szCs w:val="28"/>
        </w:rPr>
      </w:pPr>
    </w:p>
    <w:p w:rsidR="009F1663" w:rsidRDefault="009F1663" w:rsidP="009F1663">
      <w:pPr>
        <w:rPr>
          <w:rFonts w:ascii="Times New Roman" w:eastAsia="Times New Roman" w:hAnsi="Times New Roman" w:cs="Times New Roman"/>
          <w:b/>
          <w:bCs/>
          <w:color w:val="000000"/>
          <w:sz w:val="24"/>
          <w:szCs w:val="24"/>
          <w:lang w:eastAsia="ru-RU"/>
        </w:rPr>
      </w:pPr>
    </w:p>
    <w:p w:rsidR="009F1663" w:rsidRDefault="009F1663" w:rsidP="009F1663">
      <w:pPr>
        <w:rPr>
          <w:rFonts w:ascii="Times New Roman" w:hAnsi="Times New Roman" w:cs="Times New Roman"/>
          <w:b/>
          <w:sz w:val="28"/>
          <w:szCs w:val="28"/>
        </w:rPr>
      </w:pPr>
      <w:r w:rsidRPr="009F1663">
        <w:rPr>
          <w:rFonts w:ascii="Times New Roman" w:eastAsia="Times New Roman" w:hAnsi="Times New Roman" w:cs="Times New Roman"/>
          <w:b/>
          <w:bCs/>
          <w:color w:val="000000"/>
          <w:sz w:val="24"/>
          <w:szCs w:val="24"/>
          <w:lang w:eastAsia="ru-RU"/>
        </w:rPr>
        <w:t xml:space="preserve"> </w:t>
      </w:r>
      <w:r w:rsidRPr="009F1663">
        <w:rPr>
          <w:rFonts w:ascii="Times New Roman" w:hAnsi="Times New Roman" w:cs="Times New Roman"/>
          <w:b/>
          <w:sz w:val="28"/>
          <w:szCs w:val="28"/>
        </w:rPr>
        <w:t>2.5. Программа коррекционной работы.</w:t>
      </w:r>
    </w:p>
    <w:p w:rsidR="00575AA0" w:rsidRDefault="00575AA0" w:rsidP="00575AA0">
      <w:pPr>
        <w:spacing w:after="0" w:line="240" w:lineRule="auto"/>
        <w:rPr>
          <w:rFonts w:ascii="Times New Roman" w:eastAsia="Times New Roman" w:hAnsi="Times New Roman" w:cs="Times New Roman"/>
          <w:b/>
          <w:bCs/>
          <w:color w:val="000000"/>
          <w:sz w:val="28"/>
          <w:szCs w:val="28"/>
          <w:lang w:eastAsia="ru-RU"/>
        </w:rPr>
      </w:pPr>
      <w:r w:rsidRPr="00575AA0">
        <w:rPr>
          <w:rFonts w:ascii="Times New Roman" w:eastAsia="Times New Roman" w:hAnsi="Times New Roman" w:cs="Times New Roman"/>
          <w:b/>
          <w:bCs/>
          <w:color w:val="000000"/>
          <w:sz w:val="28"/>
          <w:szCs w:val="28"/>
          <w:lang w:eastAsia="ru-RU"/>
        </w:rPr>
        <w:t>Цель программы</w:t>
      </w:r>
    </w:p>
    <w:p w:rsidR="00F658A6" w:rsidRDefault="00F658A6" w:rsidP="00F658A6">
      <w:pPr>
        <w:pStyle w:val="14TexstOSNOVA1012"/>
        <w:spacing w:line="240" w:lineRule="auto"/>
        <w:ind w:firstLine="709"/>
        <w:jc w:val="left"/>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w:t>
      </w:r>
      <w:proofErr w:type="gramStart"/>
      <w:r w:rsidRPr="00FC2E21">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F658A6" w:rsidRPr="00575AA0" w:rsidRDefault="00F658A6" w:rsidP="00F658A6">
      <w:pPr>
        <w:spacing w:after="0" w:line="240" w:lineRule="auto"/>
        <w:rPr>
          <w:rFonts w:ascii="Times New Roman" w:eastAsia="Times New Roman" w:hAnsi="Times New Roman" w:cs="Times New Roman"/>
          <w:color w:val="000000"/>
          <w:sz w:val="28"/>
          <w:szCs w:val="28"/>
          <w:lang w:eastAsia="ru-RU"/>
        </w:rPr>
      </w:pPr>
      <w:r w:rsidRPr="00575AA0">
        <w:rPr>
          <w:rFonts w:ascii="Times New Roman" w:eastAsia="Times New Roman" w:hAnsi="Times New Roman" w:cs="Times New Roman"/>
          <w:color w:val="000000"/>
          <w:sz w:val="28"/>
          <w:szCs w:val="28"/>
          <w:lang w:eastAsia="ru-RU"/>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F658A6" w:rsidRPr="00FC2E21" w:rsidRDefault="00F658A6" w:rsidP="00F658A6">
      <w:pPr>
        <w:pStyle w:val="14TexstOSNOVA1012"/>
        <w:spacing w:line="240" w:lineRule="auto"/>
        <w:ind w:firstLine="709"/>
        <w:jc w:val="left"/>
        <w:rPr>
          <w:rFonts w:ascii="Times New Roman" w:hAnsi="Times New Roman" w:cs="Times New Roman"/>
          <w:color w:val="auto"/>
          <w:kern w:val="2"/>
          <w:sz w:val="28"/>
          <w:szCs w:val="28"/>
        </w:rPr>
      </w:pPr>
      <w:r w:rsidRPr="00575AA0">
        <w:rPr>
          <w:rFonts w:ascii="Times New Roman" w:hAnsi="Times New Roman" w:cs="Times New Roman"/>
          <w:sz w:val="28"/>
          <w:szCs w:val="28"/>
        </w:rPr>
        <w:t xml:space="preserve">  Программа коррекционной работы предусматривает вариативные формы получения образования: очная, индивидуальное обучение на дому. Проведение индивидуальных и групповых коррекционно-развивающих занятий, логопедических занятий, занятий дополнительного образования. А также сопровождение детей с ограниченными возможностями здоровья </w:t>
      </w:r>
      <w:r>
        <w:rPr>
          <w:rFonts w:ascii="Times New Roman" w:hAnsi="Times New Roman" w:cs="Times New Roman"/>
          <w:sz w:val="28"/>
          <w:szCs w:val="28"/>
        </w:rPr>
        <w:t>на основе рекомендаций</w:t>
      </w:r>
      <w:r w:rsidRPr="00575AA0">
        <w:rPr>
          <w:rFonts w:ascii="Times New Roman" w:hAnsi="Times New Roman" w:cs="Times New Roman"/>
          <w:sz w:val="28"/>
          <w:szCs w:val="28"/>
        </w:rPr>
        <w:t xml:space="preserve">  ПМПК</w:t>
      </w:r>
      <w:r>
        <w:rPr>
          <w:rFonts w:ascii="Times New Roman" w:hAnsi="Times New Roman" w:cs="Times New Roman"/>
          <w:sz w:val="28"/>
          <w:szCs w:val="28"/>
        </w:rPr>
        <w:t>, индивидуальной программы реабилитации</w:t>
      </w:r>
      <w:r w:rsidR="00B46537">
        <w:rPr>
          <w:rFonts w:ascii="Times New Roman" w:hAnsi="Times New Roman" w:cs="Times New Roman"/>
          <w:sz w:val="28"/>
          <w:szCs w:val="28"/>
        </w:rPr>
        <w:t>.</w:t>
      </w:r>
    </w:p>
    <w:p w:rsidR="00B46537" w:rsidRDefault="00B46537" w:rsidP="00B46537">
      <w:pPr>
        <w:pStyle w:val="af0"/>
        <w:spacing w:line="276" w:lineRule="auto"/>
        <w:ind w:firstLine="454"/>
        <w:rPr>
          <w:rFonts w:ascii="Times New Roman" w:hAnsi="Times New Roman"/>
          <w:b/>
          <w:bCs/>
          <w:color w:val="auto"/>
          <w:sz w:val="28"/>
          <w:szCs w:val="28"/>
        </w:rPr>
      </w:pPr>
    </w:p>
    <w:p w:rsidR="00B46537" w:rsidRPr="007E63AF" w:rsidRDefault="00B46537" w:rsidP="00B46537">
      <w:pPr>
        <w:pStyle w:val="af0"/>
        <w:spacing w:line="276" w:lineRule="auto"/>
        <w:ind w:firstLine="454"/>
        <w:rPr>
          <w:rFonts w:ascii="Times New Roman" w:hAnsi="Times New Roman"/>
          <w:color w:val="auto"/>
          <w:sz w:val="28"/>
          <w:szCs w:val="28"/>
        </w:rPr>
      </w:pPr>
      <w:r w:rsidRPr="007E63AF">
        <w:rPr>
          <w:rFonts w:ascii="Times New Roman" w:hAnsi="Times New Roman"/>
          <w:b/>
          <w:bCs/>
          <w:color w:val="auto"/>
          <w:sz w:val="28"/>
          <w:szCs w:val="28"/>
        </w:rPr>
        <w:t>Задачи программы:</w:t>
      </w:r>
    </w:p>
    <w:p w:rsidR="00F658A6" w:rsidRPr="00F03F14" w:rsidRDefault="00B46537" w:rsidP="00F658A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58A6"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658A6" w:rsidRPr="00F03F14" w:rsidRDefault="00B46537" w:rsidP="00F658A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58A6"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658A6" w:rsidRPr="00F03F14" w:rsidRDefault="00B46537" w:rsidP="00F658A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58A6" w:rsidRPr="00F03F14">
        <w:rPr>
          <w:rFonts w:ascii="Times New Roman" w:hAnsi="Times New Roman" w:cs="Times New Roman"/>
          <w:sz w:val="28"/>
          <w:szCs w:val="28"/>
        </w:rPr>
        <w:t xml:space="preserve">осуществление индивидуально-ориентированного </w:t>
      </w:r>
      <w:proofErr w:type="spellStart"/>
      <w:r w:rsidR="00F658A6" w:rsidRPr="00F03F14">
        <w:rPr>
          <w:rFonts w:ascii="Times New Roman" w:hAnsi="Times New Roman" w:cs="Times New Roman"/>
          <w:sz w:val="28"/>
          <w:szCs w:val="28"/>
        </w:rPr>
        <w:t>психолого-медико-педагогического</w:t>
      </w:r>
      <w:proofErr w:type="spellEnd"/>
      <w:r w:rsidR="00F658A6" w:rsidRPr="00F03F14">
        <w:rPr>
          <w:rFonts w:ascii="Times New Roman" w:hAnsi="Times New Roman" w:cs="Times New Roman"/>
          <w:sz w:val="28"/>
          <w:szCs w:val="28"/>
        </w:rPr>
        <w:t xml:space="preserve"> сопровождения обучающихся с ЗПР с учетом их особых образовательных потребностей;</w:t>
      </w:r>
    </w:p>
    <w:p w:rsidR="00F658A6" w:rsidRDefault="00B46537" w:rsidP="00F658A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58A6" w:rsidRPr="00F03F14">
        <w:rPr>
          <w:rFonts w:ascii="Times New Roman" w:hAnsi="Times New Roman" w:cs="Times New Roman"/>
          <w:sz w:val="28"/>
          <w:szCs w:val="28"/>
        </w:rPr>
        <w:t xml:space="preserve">оказание помощи в освоении </w:t>
      </w:r>
      <w:proofErr w:type="gramStart"/>
      <w:r w:rsidR="00F658A6" w:rsidRPr="00F03F14">
        <w:rPr>
          <w:rFonts w:ascii="Times New Roman" w:hAnsi="Times New Roman" w:cs="Times New Roman"/>
          <w:sz w:val="28"/>
          <w:szCs w:val="28"/>
        </w:rPr>
        <w:t>обучающимися</w:t>
      </w:r>
      <w:proofErr w:type="gramEnd"/>
      <w:r w:rsidR="00F658A6" w:rsidRPr="00F03F14">
        <w:rPr>
          <w:rFonts w:ascii="Times New Roman" w:hAnsi="Times New Roman" w:cs="Times New Roman"/>
          <w:sz w:val="28"/>
          <w:szCs w:val="28"/>
        </w:rPr>
        <w:t xml:space="preserve"> с ЗПР АООП НОО;</w:t>
      </w:r>
    </w:p>
    <w:p w:rsidR="00F658A6" w:rsidRPr="00F03F14" w:rsidRDefault="00B46537" w:rsidP="00F658A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58A6" w:rsidRPr="00F03F14">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00F658A6" w:rsidRPr="00F03F14">
        <w:rPr>
          <w:rFonts w:ascii="Times New Roman" w:hAnsi="Times New Roman" w:cs="Times New Roman"/>
          <w:sz w:val="28"/>
          <w:szCs w:val="28"/>
        </w:rPr>
        <w:t>со</w:t>
      </w:r>
      <w:proofErr w:type="gramEnd"/>
      <w:r w:rsidR="00F658A6" w:rsidRPr="00F03F14">
        <w:rPr>
          <w:rFonts w:ascii="Times New Roman" w:hAnsi="Times New Roman" w:cs="Times New Roman"/>
          <w:sz w:val="28"/>
          <w:szCs w:val="28"/>
        </w:rPr>
        <w:t xml:space="preserve"> взрослыми и детьми, </w:t>
      </w:r>
      <w:r>
        <w:rPr>
          <w:rFonts w:ascii="Times New Roman" w:hAnsi="Times New Roman" w:cs="Times New Roman"/>
          <w:sz w:val="28"/>
          <w:szCs w:val="28"/>
        </w:rPr>
        <w:t xml:space="preserve"> </w:t>
      </w:r>
      <w:r w:rsidR="00F658A6" w:rsidRPr="00F03F14">
        <w:rPr>
          <w:rFonts w:ascii="Times New Roman" w:hAnsi="Times New Roman" w:cs="Times New Roman"/>
          <w:sz w:val="28"/>
          <w:szCs w:val="28"/>
        </w:rPr>
        <w:t>формированию представлений об окружающем мире и собственных возможностях.</w:t>
      </w:r>
    </w:p>
    <w:p w:rsidR="00E603CD" w:rsidRPr="007E63AF" w:rsidRDefault="00E603CD" w:rsidP="00E603CD">
      <w:pPr>
        <w:pStyle w:val="af0"/>
        <w:spacing w:line="276" w:lineRule="auto"/>
        <w:ind w:firstLine="454"/>
        <w:rPr>
          <w:rFonts w:ascii="Times New Roman" w:hAnsi="Times New Roman"/>
          <w:color w:val="auto"/>
          <w:sz w:val="28"/>
          <w:szCs w:val="28"/>
        </w:rPr>
      </w:pPr>
      <w:r w:rsidRPr="007E63AF">
        <w:rPr>
          <w:rFonts w:ascii="Times New Roman" w:hAnsi="Times New Roman"/>
          <w:b/>
          <w:bCs/>
          <w:color w:val="auto"/>
          <w:sz w:val="28"/>
          <w:szCs w:val="28"/>
        </w:rPr>
        <w:t>Принципы формирования программы</w:t>
      </w:r>
    </w:p>
    <w:p w:rsidR="00E603CD" w:rsidRPr="007E63AF" w:rsidRDefault="00E603CD" w:rsidP="00E603CD">
      <w:pPr>
        <w:pStyle w:val="af0"/>
        <w:spacing w:line="276" w:lineRule="auto"/>
        <w:ind w:firstLine="454"/>
        <w:rPr>
          <w:rFonts w:ascii="Times New Roman" w:hAnsi="Times New Roman"/>
          <w:color w:val="auto"/>
          <w:sz w:val="28"/>
          <w:szCs w:val="28"/>
        </w:rPr>
      </w:pPr>
      <w:r w:rsidRPr="00997DE2">
        <w:rPr>
          <w:rFonts w:ascii="Times New Roman" w:hAnsi="Times New Roman"/>
          <w:b/>
          <w:i/>
          <w:iCs/>
          <w:color w:val="auto"/>
          <w:spacing w:val="2"/>
          <w:sz w:val="28"/>
          <w:szCs w:val="28"/>
        </w:rPr>
        <w:t>Соблюдение интересов ребёнка</w:t>
      </w:r>
      <w:r w:rsidRPr="007E63AF">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7E63AF">
        <w:rPr>
          <w:rFonts w:ascii="Times New Roman" w:hAnsi="Times New Roman"/>
          <w:color w:val="auto"/>
          <w:sz w:val="28"/>
          <w:szCs w:val="28"/>
        </w:rPr>
        <w:t>ребёнка с максимальной пользой и в интересах ребёнка.</w:t>
      </w:r>
    </w:p>
    <w:p w:rsidR="00E603CD" w:rsidRPr="007E63AF" w:rsidRDefault="00E603CD" w:rsidP="00E603CD">
      <w:pPr>
        <w:pStyle w:val="af0"/>
        <w:spacing w:line="276" w:lineRule="auto"/>
        <w:ind w:firstLine="454"/>
        <w:rPr>
          <w:rFonts w:ascii="Times New Roman" w:hAnsi="Times New Roman"/>
          <w:color w:val="auto"/>
          <w:sz w:val="28"/>
          <w:szCs w:val="28"/>
        </w:rPr>
      </w:pPr>
      <w:r w:rsidRPr="00997DE2">
        <w:rPr>
          <w:rFonts w:ascii="Times New Roman" w:hAnsi="Times New Roman"/>
          <w:b/>
          <w:i/>
          <w:iCs/>
          <w:color w:val="auto"/>
          <w:spacing w:val="2"/>
          <w:sz w:val="28"/>
          <w:szCs w:val="28"/>
        </w:rPr>
        <w:t>Системность</w:t>
      </w:r>
      <w:r w:rsidRPr="007E63AF">
        <w:rPr>
          <w:rFonts w:ascii="Times New Roman" w:hAnsi="Times New Roman"/>
          <w:color w:val="auto"/>
          <w:spacing w:val="2"/>
          <w:sz w:val="28"/>
          <w:szCs w:val="28"/>
        </w:rPr>
        <w:t>. Принцип обеспечивает единство диагно</w:t>
      </w:r>
      <w:r w:rsidRPr="007E63AF">
        <w:rPr>
          <w:rFonts w:ascii="Times New Roman" w:hAnsi="Times New Roman"/>
          <w:color w:val="auto"/>
          <w:sz w:val="28"/>
          <w:szCs w:val="28"/>
        </w:rPr>
        <w:t>стики, коррекции и развития, т.</w:t>
      </w:r>
      <w:r w:rsidRPr="007E63AF">
        <w:rPr>
          <w:rFonts w:ascii="Times New Roman" w:hAnsi="Times New Roman"/>
          <w:color w:val="auto"/>
          <w:sz w:val="28"/>
          <w:szCs w:val="28"/>
        </w:rPr>
        <w:t> </w:t>
      </w:r>
      <w:r w:rsidRPr="007E63AF">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7E63AF">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7E63AF">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E603CD" w:rsidRPr="007E63AF" w:rsidRDefault="00E603CD" w:rsidP="00E603CD">
      <w:pPr>
        <w:pStyle w:val="af0"/>
        <w:spacing w:line="276" w:lineRule="auto"/>
        <w:ind w:firstLine="454"/>
        <w:rPr>
          <w:rFonts w:ascii="Times New Roman" w:hAnsi="Times New Roman"/>
          <w:color w:val="auto"/>
          <w:sz w:val="28"/>
          <w:szCs w:val="28"/>
        </w:rPr>
      </w:pPr>
      <w:r w:rsidRPr="00997DE2">
        <w:rPr>
          <w:rFonts w:ascii="Times New Roman" w:hAnsi="Times New Roman"/>
          <w:b/>
          <w:i/>
          <w:iCs/>
          <w:color w:val="auto"/>
          <w:sz w:val="28"/>
          <w:szCs w:val="28"/>
        </w:rPr>
        <w:t>Непрерывность</w:t>
      </w:r>
      <w:r w:rsidRPr="007E63AF">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603CD" w:rsidRPr="007E63AF" w:rsidRDefault="00E603CD" w:rsidP="00E603CD">
      <w:pPr>
        <w:pStyle w:val="af0"/>
        <w:spacing w:line="276" w:lineRule="auto"/>
        <w:ind w:firstLine="454"/>
        <w:rPr>
          <w:rFonts w:ascii="Times New Roman" w:hAnsi="Times New Roman"/>
          <w:color w:val="auto"/>
          <w:sz w:val="28"/>
          <w:szCs w:val="28"/>
        </w:rPr>
      </w:pPr>
      <w:r w:rsidRPr="00997DE2">
        <w:rPr>
          <w:rFonts w:ascii="Times New Roman" w:hAnsi="Times New Roman"/>
          <w:b/>
          <w:i/>
          <w:iCs/>
          <w:color w:val="auto"/>
          <w:spacing w:val="2"/>
          <w:sz w:val="28"/>
          <w:szCs w:val="28"/>
        </w:rPr>
        <w:t>Вариативность</w:t>
      </w:r>
      <w:r w:rsidRPr="007E63AF">
        <w:rPr>
          <w:rFonts w:ascii="Times New Roman" w:hAnsi="Times New Roman"/>
          <w:color w:val="auto"/>
          <w:spacing w:val="2"/>
          <w:sz w:val="28"/>
          <w:szCs w:val="28"/>
        </w:rPr>
        <w:t>. Принцип предполагает создание вариа</w:t>
      </w:r>
      <w:r w:rsidRPr="007E63AF">
        <w:rPr>
          <w:rFonts w:ascii="Times New Roman" w:hAnsi="Times New Roman"/>
          <w:color w:val="auto"/>
          <w:sz w:val="28"/>
          <w:szCs w:val="28"/>
        </w:rPr>
        <w:t>тивных условий для получения образования детьми с ОВЗ.</w:t>
      </w:r>
    </w:p>
    <w:p w:rsidR="00E603CD" w:rsidRPr="007E63AF" w:rsidRDefault="00E603CD" w:rsidP="00E603CD">
      <w:pPr>
        <w:pStyle w:val="af0"/>
        <w:spacing w:line="276" w:lineRule="auto"/>
        <w:ind w:firstLine="454"/>
        <w:rPr>
          <w:rFonts w:ascii="Times New Roman" w:hAnsi="Times New Roman"/>
          <w:b/>
          <w:bCs/>
          <w:color w:val="auto"/>
          <w:sz w:val="28"/>
          <w:szCs w:val="28"/>
        </w:rPr>
      </w:pPr>
      <w:r w:rsidRPr="00997DE2">
        <w:rPr>
          <w:rFonts w:ascii="Times New Roman" w:hAnsi="Times New Roman"/>
          <w:b/>
          <w:i/>
          <w:iCs/>
          <w:color w:val="auto"/>
          <w:spacing w:val="2"/>
          <w:sz w:val="28"/>
          <w:szCs w:val="28"/>
        </w:rPr>
        <w:t>Рекомендательный характер оказания помощи</w:t>
      </w:r>
      <w:r w:rsidRPr="007E63AF">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7E63AF">
        <w:rPr>
          <w:rFonts w:ascii="Times New Roman" w:hAnsi="Times New Roman"/>
          <w:color w:val="auto"/>
          <w:sz w:val="28"/>
          <w:szCs w:val="28"/>
        </w:rPr>
        <w:t xml:space="preserve">с ОВЗ выбирать формы </w:t>
      </w:r>
      <w:r w:rsidRPr="007E63AF">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7E63AF">
        <w:rPr>
          <w:rFonts w:ascii="Times New Roman" w:hAnsi="Times New Roman"/>
          <w:color w:val="auto"/>
          <w:sz w:val="28"/>
          <w:szCs w:val="28"/>
        </w:rPr>
        <w:t xml:space="preserve">, защищать законные права и интересы детей, включая </w:t>
      </w:r>
      <w:r w:rsidRPr="007E63AF">
        <w:rPr>
          <w:rFonts w:ascii="Times New Roman" w:hAnsi="Times New Roman"/>
          <w:color w:val="auto"/>
          <w:spacing w:val="2"/>
          <w:sz w:val="28"/>
          <w:szCs w:val="28"/>
        </w:rPr>
        <w:t>обязательное согласование с родителями (законными пред</w:t>
      </w:r>
      <w:r w:rsidRPr="007E63AF">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20164" w:rsidRDefault="00E20164" w:rsidP="00E603CD">
      <w:pPr>
        <w:pStyle w:val="af0"/>
        <w:spacing w:line="276" w:lineRule="auto"/>
        <w:ind w:firstLine="454"/>
        <w:rPr>
          <w:rFonts w:ascii="Times New Roman" w:hAnsi="Times New Roman"/>
          <w:b/>
          <w:bCs/>
          <w:color w:val="auto"/>
          <w:sz w:val="28"/>
          <w:szCs w:val="28"/>
        </w:rPr>
      </w:pPr>
    </w:p>
    <w:p w:rsidR="00E603CD" w:rsidRDefault="00E603CD" w:rsidP="00E603CD">
      <w:pPr>
        <w:pStyle w:val="af0"/>
        <w:spacing w:line="276" w:lineRule="auto"/>
        <w:ind w:firstLine="454"/>
        <w:rPr>
          <w:rFonts w:ascii="Times New Roman" w:hAnsi="Times New Roman"/>
          <w:b/>
          <w:bCs/>
          <w:color w:val="auto"/>
          <w:sz w:val="28"/>
          <w:szCs w:val="28"/>
        </w:rPr>
      </w:pPr>
      <w:r w:rsidRPr="007E63AF">
        <w:rPr>
          <w:rFonts w:ascii="Times New Roman" w:hAnsi="Times New Roman"/>
          <w:b/>
          <w:bCs/>
          <w:color w:val="auto"/>
          <w:sz w:val="28"/>
          <w:szCs w:val="28"/>
        </w:rPr>
        <w:t xml:space="preserve">Направления </w:t>
      </w:r>
      <w:r w:rsidR="00E20164">
        <w:rPr>
          <w:rFonts w:ascii="Times New Roman" w:hAnsi="Times New Roman"/>
          <w:b/>
          <w:bCs/>
          <w:color w:val="auto"/>
          <w:sz w:val="28"/>
          <w:szCs w:val="28"/>
        </w:rPr>
        <w:t xml:space="preserve">коррекционной </w:t>
      </w:r>
      <w:r w:rsidRPr="007E63AF">
        <w:rPr>
          <w:rFonts w:ascii="Times New Roman" w:hAnsi="Times New Roman"/>
          <w:b/>
          <w:bCs/>
          <w:color w:val="auto"/>
          <w:sz w:val="28"/>
          <w:szCs w:val="28"/>
        </w:rPr>
        <w:t>работы</w:t>
      </w:r>
      <w:r w:rsidR="00E20164">
        <w:rPr>
          <w:rFonts w:ascii="Times New Roman" w:hAnsi="Times New Roman"/>
          <w:b/>
          <w:bCs/>
          <w:color w:val="auto"/>
          <w:sz w:val="28"/>
          <w:szCs w:val="28"/>
        </w:rPr>
        <w:t>:</w:t>
      </w:r>
    </w:p>
    <w:p w:rsidR="00E20164" w:rsidRDefault="00E20164" w:rsidP="009A0F5E">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9433D8">
        <w:rPr>
          <w:rFonts w:ascii="Times New Roman" w:hAnsi="Times New Roman" w:cs="Times New Roman"/>
          <w:color w:val="auto"/>
          <w:sz w:val="28"/>
          <w:szCs w:val="28"/>
        </w:rPr>
        <w:t xml:space="preserve"> коррекционная помощь в овладении базовым содержанием обучения;</w:t>
      </w:r>
    </w:p>
    <w:p w:rsidR="009A0F5E" w:rsidRDefault="00E20164" w:rsidP="009A0F5E">
      <w:pPr>
        <w:spacing w:after="0" w:line="360" w:lineRule="auto"/>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9433D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433D8">
        <w:rPr>
          <w:rFonts w:ascii="Times New Roman" w:hAnsi="Times New Roman" w:cs="Times New Roman"/>
          <w:color w:val="auto"/>
          <w:sz w:val="28"/>
          <w:szCs w:val="28"/>
        </w:rPr>
        <w:t>развитие эмоционально-личностной сферы и коррекция ее недостатков;</w:t>
      </w:r>
    </w:p>
    <w:p w:rsidR="009A0F5E" w:rsidRDefault="009A0F5E" w:rsidP="009A0F5E">
      <w:pPr>
        <w:spacing w:after="0" w:line="360" w:lineRule="auto"/>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20164" w:rsidRPr="009433D8">
        <w:rPr>
          <w:rFonts w:ascii="Times New Roman" w:hAnsi="Times New Roman" w:cs="Times New Roman"/>
          <w:color w:val="auto"/>
          <w:sz w:val="28"/>
          <w:szCs w:val="28"/>
        </w:rPr>
        <w:t xml:space="preserve"> </w:t>
      </w:r>
      <w:r w:rsidR="00E20164">
        <w:rPr>
          <w:rFonts w:ascii="Times New Roman" w:hAnsi="Times New Roman" w:cs="Times New Roman"/>
          <w:color w:val="auto"/>
          <w:sz w:val="28"/>
          <w:szCs w:val="28"/>
        </w:rPr>
        <w:t xml:space="preserve">- </w:t>
      </w:r>
      <w:r w:rsidR="00E20164" w:rsidRPr="009433D8">
        <w:rPr>
          <w:rFonts w:ascii="Times New Roman" w:hAnsi="Times New Roman" w:cs="Times New Roman"/>
          <w:color w:val="auto"/>
          <w:sz w:val="28"/>
          <w:szCs w:val="28"/>
        </w:rPr>
        <w:t xml:space="preserve">развитие познавательной деятельности и целенаправленное формирование </w:t>
      </w:r>
      <w:r>
        <w:rPr>
          <w:rFonts w:ascii="Times New Roman" w:hAnsi="Times New Roman" w:cs="Times New Roman"/>
          <w:color w:val="auto"/>
          <w:sz w:val="28"/>
          <w:szCs w:val="28"/>
        </w:rPr>
        <w:t xml:space="preserve">  </w:t>
      </w:r>
    </w:p>
    <w:p w:rsidR="00E20164" w:rsidRDefault="009A0F5E" w:rsidP="009A0F5E">
      <w:pPr>
        <w:spacing w:after="0" w:line="360" w:lineRule="auto"/>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20164" w:rsidRPr="009433D8">
        <w:rPr>
          <w:rFonts w:ascii="Times New Roman" w:hAnsi="Times New Roman" w:cs="Times New Roman"/>
          <w:color w:val="auto"/>
          <w:sz w:val="28"/>
          <w:szCs w:val="28"/>
        </w:rPr>
        <w:t xml:space="preserve">высших психических функций; </w:t>
      </w:r>
    </w:p>
    <w:p w:rsidR="00E20164" w:rsidRDefault="009A0F5E" w:rsidP="00E20164">
      <w:pPr>
        <w:spacing w:after="0" w:line="360" w:lineRule="auto"/>
        <w:ind w:hanging="284"/>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E20164">
        <w:rPr>
          <w:rFonts w:ascii="Times New Roman" w:hAnsi="Times New Roman" w:cs="Times New Roman"/>
          <w:color w:val="auto"/>
          <w:sz w:val="28"/>
          <w:szCs w:val="28"/>
        </w:rPr>
        <w:t xml:space="preserve">- </w:t>
      </w:r>
      <w:r w:rsidR="00E20164" w:rsidRPr="009433D8">
        <w:rPr>
          <w:rFonts w:ascii="Times New Roman" w:hAnsi="Times New Roman" w:cs="Times New Roman"/>
          <w:color w:val="auto"/>
          <w:sz w:val="28"/>
          <w:szCs w:val="28"/>
        </w:rPr>
        <w:t xml:space="preserve">развитие </w:t>
      </w:r>
      <w:r w:rsidR="00E20164" w:rsidRPr="009433D8">
        <w:rPr>
          <w:rFonts w:ascii="Times New Roman" w:hAnsi="Times New Roman"/>
          <w:color w:val="auto"/>
          <w:sz w:val="28"/>
          <w:szCs w:val="28"/>
        </w:rPr>
        <w:t>зрительно-моторной координации;</w:t>
      </w:r>
      <w:r w:rsidR="00E20164" w:rsidRPr="009433D8">
        <w:rPr>
          <w:rFonts w:ascii="Times New Roman" w:hAnsi="Times New Roman" w:cs="Times New Roman"/>
          <w:color w:val="auto"/>
          <w:sz w:val="28"/>
          <w:szCs w:val="28"/>
        </w:rPr>
        <w:t xml:space="preserve"> </w:t>
      </w:r>
    </w:p>
    <w:p w:rsidR="00E20164" w:rsidRDefault="009A0F5E" w:rsidP="00E20164">
      <w:pPr>
        <w:spacing w:after="0" w:line="360" w:lineRule="auto"/>
        <w:ind w:hanging="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2016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E20164" w:rsidRPr="009433D8">
        <w:rPr>
          <w:rFonts w:ascii="Times New Roman" w:hAnsi="Times New Roman" w:cs="Times New Roman"/>
          <w:color w:val="auto"/>
          <w:sz w:val="28"/>
          <w:szCs w:val="28"/>
        </w:rPr>
        <w:t xml:space="preserve"> произвольной регуляции деятельности и поведения;</w:t>
      </w:r>
    </w:p>
    <w:p w:rsidR="00E20164" w:rsidRDefault="009A0F5E" w:rsidP="00E20164">
      <w:pPr>
        <w:spacing w:after="0" w:line="360" w:lineRule="auto"/>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20164" w:rsidRPr="009433D8">
        <w:rPr>
          <w:rFonts w:ascii="Times New Roman" w:hAnsi="Times New Roman" w:cs="Times New Roman"/>
          <w:color w:val="auto"/>
          <w:sz w:val="28"/>
          <w:szCs w:val="28"/>
        </w:rPr>
        <w:t xml:space="preserve"> </w:t>
      </w:r>
      <w:r w:rsidR="00E20164">
        <w:rPr>
          <w:rFonts w:ascii="Times New Roman" w:hAnsi="Times New Roman" w:cs="Times New Roman"/>
          <w:color w:val="auto"/>
          <w:sz w:val="28"/>
          <w:szCs w:val="28"/>
        </w:rPr>
        <w:t xml:space="preserve">- </w:t>
      </w:r>
      <w:r w:rsidR="00E20164" w:rsidRPr="009433D8">
        <w:rPr>
          <w:rFonts w:ascii="Times New Roman" w:hAnsi="Times New Roman" w:cs="Times New Roman"/>
          <w:color w:val="auto"/>
          <w:sz w:val="28"/>
          <w:szCs w:val="28"/>
        </w:rPr>
        <w:t xml:space="preserve">коррекция нарушений устной и письменной речи; </w:t>
      </w:r>
    </w:p>
    <w:p w:rsidR="00E20164" w:rsidRPr="009433D8" w:rsidRDefault="009A0F5E" w:rsidP="00E20164">
      <w:pPr>
        <w:spacing w:after="0" w:line="360" w:lineRule="auto"/>
        <w:ind w:hanging="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20164">
        <w:rPr>
          <w:rFonts w:ascii="Times New Roman" w:hAnsi="Times New Roman" w:cs="Times New Roman"/>
          <w:color w:val="auto"/>
          <w:sz w:val="28"/>
          <w:szCs w:val="28"/>
        </w:rPr>
        <w:t xml:space="preserve">- </w:t>
      </w:r>
      <w:r w:rsidR="00E20164" w:rsidRPr="009433D8">
        <w:rPr>
          <w:rFonts w:ascii="Times New Roman" w:hAnsi="Times New Roman" w:cs="Times New Roman"/>
          <w:color w:val="auto"/>
          <w:sz w:val="28"/>
          <w:szCs w:val="28"/>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603CD" w:rsidRPr="007E63AF" w:rsidRDefault="00E603CD" w:rsidP="00E603CD">
      <w:pPr>
        <w:pStyle w:val="af0"/>
        <w:spacing w:line="276" w:lineRule="auto"/>
        <w:ind w:firstLine="454"/>
        <w:rPr>
          <w:rFonts w:ascii="Times New Roman" w:hAnsi="Times New Roman"/>
          <w:color w:val="auto"/>
          <w:sz w:val="28"/>
          <w:szCs w:val="28"/>
        </w:rPr>
      </w:pPr>
      <w:r w:rsidRPr="007E63AF">
        <w:rPr>
          <w:rFonts w:ascii="Times New Roman" w:hAnsi="Times New Roman"/>
          <w:color w:val="auto"/>
          <w:sz w:val="28"/>
          <w:szCs w:val="28"/>
        </w:rPr>
        <w:t xml:space="preserve">Программа коррекционной работы на уровне начального </w:t>
      </w:r>
      <w:r w:rsidRPr="007E63AF">
        <w:rPr>
          <w:rFonts w:ascii="Times New Roman" w:hAnsi="Times New Roman"/>
          <w:color w:val="auto"/>
          <w:spacing w:val="2"/>
          <w:sz w:val="28"/>
          <w:szCs w:val="28"/>
        </w:rPr>
        <w:t>общего образования включает в себя взаимосвязанные на</w:t>
      </w:r>
      <w:r w:rsidRPr="007E63AF">
        <w:rPr>
          <w:rFonts w:ascii="Times New Roman" w:hAnsi="Times New Roman"/>
          <w:color w:val="auto"/>
          <w:sz w:val="28"/>
          <w:szCs w:val="28"/>
        </w:rPr>
        <w:t>правления, отражающие её основное содержание:</w:t>
      </w:r>
    </w:p>
    <w:p w:rsidR="00E603CD" w:rsidRPr="007E63AF" w:rsidRDefault="00E603CD" w:rsidP="00E603CD">
      <w:pPr>
        <w:pStyle w:val="21"/>
        <w:spacing w:line="276" w:lineRule="auto"/>
        <w:rPr>
          <w:szCs w:val="28"/>
        </w:rPr>
      </w:pPr>
      <w:r w:rsidRPr="007E63AF">
        <w:rPr>
          <w:iCs/>
          <w:spacing w:val="2"/>
          <w:szCs w:val="28"/>
        </w:rPr>
        <w:t>диагностическая работа</w:t>
      </w:r>
      <w:r w:rsidRPr="007E63AF">
        <w:rPr>
          <w:spacing w:val="2"/>
          <w:szCs w:val="28"/>
        </w:rPr>
        <w:t xml:space="preserve"> обеспечивает своевременное </w:t>
      </w:r>
      <w:r w:rsidRPr="007E63AF">
        <w:rPr>
          <w:szCs w:val="28"/>
        </w:rPr>
        <w:t>выявление детей с ограниченными возможностями здоровья, проведение их комплексного обследования и подготовку ре</w:t>
      </w:r>
      <w:r w:rsidRPr="007E63AF">
        <w:rPr>
          <w:spacing w:val="2"/>
          <w:szCs w:val="28"/>
        </w:rPr>
        <w:t xml:space="preserve">комендаций по оказанию им </w:t>
      </w:r>
      <w:proofErr w:type="spellStart"/>
      <w:r w:rsidRPr="007E63AF">
        <w:rPr>
          <w:spacing w:val="2"/>
          <w:szCs w:val="28"/>
        </w:rPr>
        <w:t>психолого­медико­педагогиче</w:t>
      </w:r>
      <w:r w:rsidRPr="007E63AF">
        <w:rPr>
          <w:szCs w:val="28"/>
        </w:rPr>
        <w:t>ской</w:t>
      </w:r>
      <w:proofErr w:type="spellEnd"/>
      <w:r w:rsidRPr="007E63AF">
        <w:rPr>
          <w:szCs w:val="28"/>
        </w:rPr>
        <w:t xml:space="preserve"> помощи в условиях образовательной организации;</w:t>
      </w:r>
    </w:p>
    <w:p w:rsidR="00E603CD" w:rsidRPr="007E63AF" w:rsidRDefault="00E603CD" w:rsidP="00E603CD">
      <w:pPr>
        <w:pStyle w:val="21"/>
        <w:spacing w:line="276" w:lineRule="auto"/>
        <w:rPr>
          <w:szCs w:val="28"/>
        </w:rPr>
      </w:pPr>
      <w:proofErr w:type="spellStart"/>
      <w:r w:rsidRPr="007E63AF">
        <w:rPr>
          <w:iCs/>
          <w:szCs w:val="28"/>
        </w:rPr>
        <w:t>коррекционно­развивающая</w:t>
      </w:r>
      <w:proofErr w:type="spellEnd"/>
      <w:r w:rsidRPr="007E63AF">
        <w:rPr>
          <w:iCs/>
          <w:szCs w:val="28"/>
        </w:rPr>
        <w:t xml:space="preserve"> работа</w:t>
      </w:r>
      <w:r w:rsidRPr="007E63AF">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7E63AF">
        <w:rPr>
          <w:spacing w:val="2"/>
          <w:szCs w:val="28"/>
        </w:rPr>
        <w:t xml:space="preserve">ных действий </w:t>
      </w:r>
      <w:proofErr w:type="gramStart"/>
      <w:r w:rsidRPr="007E63AF">
        <w:rPr>
          <w:spacing w:val="2"/>
          <w:szCs w:val="28"/>
        </w:rPr>
        <w:t>у</w:t>
      </w:r>
      <w:proofErr w:type="gramEnd"/>
      <w:r w:rsidRPr="007E63AF">
        <w:rPr>
          <w:spacing w:val="2"/>
          <w:szCs w:val="28"/>
        </w:rPr>
        <w:t xml:space="preserve"> обучающихся (личностных, регулятивных, </w:t>
      </w:r>
      <w:r w:rsidRPr="007E63AF">
        <w:rPr>
          <w:szCs w:val="28"/>
        </w:rPr>
        <w:t>познавательных, коммуникативных);</w:t>
      </w:r>
    </w:p>
    <w:p w:rsidR="00E603CD" w:rsidRPr="007E63AF" w:rsidRDefault="00E603CD" w:rsidP="00E603CD">
      <w:pPr>
        <w:pStyle w:val="21"/>
        <w:spacing w:line="276" w:lineRule="auto"/>
        <w:rPr>
          <w:spacing w:val="-2"/>
          <w:szCs w:val="28"/>
        </w:rPr>
      </w:pPr>
      <w:r w:rsidRPr="007E63AF">
        <w:rPr>
          <w:iCs/>
          <w:spacing w:val="2"/>
          <w:szCs w:val="28"/>
        </w:rPr>
        <w:t>консультативная работа</w:t>
      </w:r>
      <w:r w:rsidRPr="007E63AF">
        <w:rPr>
          <w:spacing w:val="2"/>
          <w:szCs w:val="28"/>
        </w:rPr>
        <w:t xml:space="preserve"> обеспечивает непрерывность специального сопровождения детей с ОВЗ и их семей по вопросам реализации </w:t>
      </w:r>
      <w:r w:rsidRPr="007E63AF">
        <w:rPr>
          <w:szCs w:val="28"/>
        </w:rPr>
        <w:t xml:space="preserve">дифференцированных </w:t>
      </w:r>
      <w:proofErr w:type="spellStart"/>
      <w:r w:rsidRPr="007E63AF">
        <w:rPr>
          <w:szCs w:val="28"/>
        </w:rPr>
        <w:t>психолого­педагогических</w:t>
      </w:r>
      <w:proofErr w:type="spellEnd"/>
      <w:r w:rsidRPr="007E63AF">
        <w:rPr>
          <w:szCs w:val="28"/>
        </w:rPr>
        <w:t xml:space="preserve"> условий об</w:t>
      </w:r>
      <w:r w:rsidRPr="007E63AF">
        <w:rPr>
          <w:spacing w:val="-2"/>
          <w:szCs w:val="28"/>
        </w:rPr>
        <w:t>учения, воспитания, коррекции, развития и социализации обучающихся;</w:t>
      </w:r>
    </w:p>
    <w:p w:rsidR="00E603CD" w:rsidRPr="007E63AF" w:rsidRDefault="00E603CD" w:rsidP="00E603CD">
      <w:pPr>
        <w:pStyle w:val="21"/>
        <w:spacing w:line="276" w:lineRule="auto"/>
        <w:rPr>
          <w:szCs w:val="28"/>
        </w:rPr>
      </w:pPr>
      <w:proofErr w:type="spellStart"/>
      <w:r w:rsidRPr="007E63AF">
        <w:rPr>
          <w:iCs/>
          <w:spacing w:val="2"/>
          <w:szCs w:val="28"/>
        </w:rPr>
        <w:t>информационно­просветительская</w:t>
      </w:r>
      <w:proofErr w:type="spellEnd"/>
      <w:r w:rsidRPr="007E63AF">
        <w:rPr>
          <w:iCs/>
          <w:spacing w:val="2"/>
          <w:szCs w:val="28"/>
        </w:rPr>
        <w:t xml:space="preserve"> работа</w:t>
      </w:r>
      <w:r w:rsidRPr="007E63AF">
        <w:rPr>
          <w:spacing w:val="2"/>
          <w:szCs w:val="28"/>
        </w:rPr>
        <w:t xml:space="preserve"> направлена на разъяснительную деятельность по вопросам, </w:t>
      </w:r>
      <w:proofErr w:type="spellStart"/>
      <w:r w:rsidRPr="007E63AF">
        <w:rPr>
          <w:spacing w:val="2"/>
          <w:szCs w:val="28"/>
        </w:rPr>
        <w:t>связанным</w:t>
      </w:r>
      <w:r w:rsidRPr="007E63AF">
        <w:rPr>
          <w:szCs w:val="28"/>
        </w:rPr>
        <w:t>с</w:t>
      </w:r>
      <w:proofErr w:type="spellEnd"/>
      <w:r w:rsidRPr="007E63AF">
        <w:rPr>
          <w:szCs w:val="28"/>
        </w:rPr>
        <w:t xml:space="preserve">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E603CD" w:rsidRPr="007E63AF" w:rsidRDefault="00E603CD" w:rsidP="00E603CD">
      <w:pPr>
        <w:pStyle w:val="af0"/>
        <w:spacing w:line="276" w:lineRule="auto"/>
        <w:ind w:firstLine="454"/>
        <w:rPr>
          <w:rFonts w:ascii="Times New Roman" w:hAnsi="Times New Roman"/>
          <w:iCs/>
          <w:color w:val="auto"/>
          <w:sz w:val="28"/>
          <w:szCs w:val="28"/>
        </w:rPr>
      </w:pPr>
      <w:r w:rsidRPr="007E63AF">
        <w:rPr>
          <w:rFonts w:ascii="Times New Roman" w:hAnsi="Times New Roman"/>
          <w:b/>
          <w:bCs/>
          <w:color w:val="auto"/>
          <w:sz w:val="28"/>
          <w:szCs w:val="28"/>
        </w:rPr>
        <w:t>Содержание направлений работы</w:t>
      </w:r>
    </w:p>
    <w:p w:rsidR="00E603CD" w:rsidRPr="007E63AF" w:rsidRDefault="00E603CD" w:rsidP="00E603CD">
      <w:pPr>
        <w:pStyle w:val="af0"/>
        <w:spacing w:line="276" w:lineRule="auto"/>
        <w:ind w:firstLine="454"/>
        <w:rPr>
          <w:rFonts w:ascii="Times New Roman" w:hAnsi="Times New Roman"/>
          <w:color w:val="auto"/>
          <w:sz w:val="28"/>
          <w:szCs w:val="28"/>
        </w:rPr>
      </w:pPr>
      <w:r w:rsidRPr="007E63AF">
        <w:rPr>
          <w:rFonts w:ascii="Times New Roman" w:hAnsi="Times New Roman"/>
          <w:b/>
          <w:i/>
          <w:iCs/>
          <w:color w:val="auto"/>
          <w:sz w:val="28"/>
          <w:szCs w:val="28"/>
        </w:rPr>
        <w:t>Диагностическая работа включает</w:t>
      </w:r>
      <w:r w:rsidRPr="007E63AF">
        <w:rPr>
          <w:rFonts w:ascii="Times New Roman" w:hAnsi="Times New Roman"/>
          <w:iCs/>
          <w:color w:val="auto"/>
          <w:sz w:val="28"/>
          <w:szCs w:val="28"/>
        </w:rPr>
        <w:t xml:space="preserve">: </w:t>
      </w:r>
    </w:p>
    <w:p w:rsidR="00E603CD" w:rsidRPr="007E63AF" w:rsidRDefault="00E603CD" w:rsidP="00E603CD">
      <w:pPr>
        <w:pStyle w:val="21"/>
        <w:spacing w:line="276" w:lineRule="auto"/>
        <w:rPr>
          <w:szCs w:val="28"/>
        </w:rPr>
      </w:pPr>
      <w:r w:rsidRPr="007E63AF">
        <w:rPr>
          <w:szCs w:val="28"/>
        </w:rPr>
        <w:t>своевременное выявление детей, нуждающихся в специализированной помощи;</w:t>
      </w:r>
    </w:p>
    <w:p w:rsidR="00E603CD" w:rsidRPr="007E63AF" w:rsidRDefault="00E603CD" w:rsidP="00E603CD">
      <w:pPr>
        <w:pStyle w:val="21"/>
        <w:spacing w:line="276" w:lineRule="auto"/>
        <w:rPr>
          <w:szCs w:val="28"/>
        </w:rPr>
      </w:pPr>
      <w:r w:rsidRPr="007E63AF">
        <w:rPr>
          <w:szCs w:val="28"/>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E603CD" w:rsidRPr="007E63AF" w:rsidRDefault="00E603CD" w:rsidP="00E603CD">
      <w:pPr>
        <w:pStyle w:val="21"/>
        <w:spacing w:line="276" w:lineRule="auto"/>
        <w:rPr>
          <w:spacing w:val="-2"/>
          <w:szCs w:val="28"/>
        </w:rPr>
      </w:pPr>
      <w:r w:rsidRPr="007E63AF">
        <w:rPr>
          <w:spacing w:val="-2"/>
          <w:szCs w:val="28"/>
        </w:rPr>
        <w:t>комплексный сбор сведений о ребёнке на основании диагностической информации от специалистов разного профиля;</w:t>
      </w:r>
    </w:p>
    <w:p w:rsidR="00E603CD" w:rsidRPr="007E63AF" w:rsidRDefault="00E603CD" w:rsidP="00E603CD">
      <w:pPr>
        <w:pStyle w:val="21"/>
        <w:spacing w:line="276" w:lineRule="auto"/>
        <w:rPr>
          <w:szCs w:val="28"/>
        </w:rPr>
      </w:pPr>
      <w:r w:rsidRPr="007E63AF">
        <w:rPr>
          <w:szCs w:val="28"/>
        </w:rPr>
        <w:lastRenderedPageBreak/>
        <w:t>определение уровня актуального и зоны ближайшего развития обучающегося с ОВЗ, выявление его резервных возможностей;</w:t>
      </w:r>
    </w:p>
    <w:p w:rsidR="00E603CD" w:rsidRPr="007E63AF" w:rsidRDefault="00E603CD" w:rsidP="00E603CD">
      <w:pPr>
        <w:pStyle w:val="21"/>
        <w:spacing w:line="276" w:lineRule="auto"/>
        <w:rPr>
          <w:szCs w:val="28"/>
        </w:rPr>
      </w:pPr>
      <w:r w:rsidRPr="007E63AF">
        <w:rPr>
          <w:szCs w:val="28"/>
        </w:rPr>
        <w:t xml:space="preserve">изучение развития </w:t>
      </w:r>
      <w:proofErr w:type="spellStart"/>
      <w:r w:rsidRPr="007E63AF">
        <w:rPr>
          <w:szCs w:val="28"/>
        </w:rPr>
        <w:t>эмоционально­волевой</w:t>
      </w:r>
      <w:proofErr w:type="spellEnd"/>
      <w:r w:rsidRPr="007E63AF">
        <w:rPr>
          <w:szCs w:val="28"/>
        </w:rPr>
        <w:t xml:space="preserve"> сферы и личностных особенностей обучающихся;</w:t>
      </w:r>
    </w:p>
    <w:p w:rsidR="00E603CD" w:rsidRPr="007E63AF" w:rsidRDefault="00E603CD" w:rsidP="00E603CD">
      <w:pPr>
        <w:pStyle w:val="21"/>
        <w:spacing w:line="276" w:lineRule="auto"/>
        <w:rPr>
          <w:szCs w:val="28"/>
        </w:rPr>
      </w:pPr>
      <w:r w:rsidRPr="007E63AF">
        <w:rPr>
          <w:spacing w:val="-2"/>
          <w:szCs w:val="28"/>
        </w:rPr>
        <w:t>изучение социальной ситуации развития и условий се</w:t>
      </w:r>
      <w:r w:rsidRPr="007E63AF">
        <w:rPr>
          <w:szCs w:val="28"/>
        </w:rPr>
        <w:t>мейного воспитания ребёнка;</w:t>
      </w:r>
    </w:p>
    <w:p w:rsidR="00E603CD" w:rsidRPr="007E63AF" w:rsidRDefault="00E603CD" w:rsidP="00E603CD">
      <w:pPr>
        <w:pStyle w:val="21"/>
        <w:spacing w:line="276" w:lineRule="auto"/>
        <w:rPr>
          <w:szCs w:val="28"/>
        </w:rPr>
      </w:pPr>
      <w:r w:rsidRPr="007E63AF">
        <w:rPr>
          <w:szCs w:val="28"/>
        </w:rPr>
        <w:t>изучение адаптивных возможностей и уровня социализации ребёнка с ОВЗ;</w:t>
      </w:r>
    </w:p>
    <w:p w:rsidR="00E603CD" w:rsidRPr="007E63AF" w:rsidRDefault="00E603CD" w:rsidP="00E603CD">
      <w:pPr>
        <w:pStyle w:val="21"/>
        <w:spacing w:line="276" w:lineRule="auto"/>
        <w:rPr>
          <w:szCs w:val="28"/>
        </w:rPr>
      </w:pPr>
      <w:r w:rsidRPr="007E63AF">
        <w:rPr>
          <w:spacing w:val="2"/>
          <w:szCs w:val="28"/>
        </w:rPr>
        <w:t xml:space="preserve">системный разносторонний контроль специалистов за </w:t>
      </w:r>
      <w:r w:rsidRPr="007E63AF">
        <w:rPr>
          <w:szCs w:val="28"/>
        </w:rPr>
        <w:t>уровнем и динамикой развития ребёнка;</w:t>
      </w:r>
    </w:p>
    <w:p w:rsidR="00E603CD" w:rsidRPr="007E63AF" w:rsidRDefault="00E603CD" w:rsidP="00E603CD">
      <w:pPr>
        <w:pStyle w:val="21"/>
        <w:spacing w:line="276" w:lineRule="auto"/>
        <w:rPr>
          <w:szCs w:val="28"/>
        </w:rPr>
      </w:pPr>
      <w:r w:rsidRPr="007E63AF">
        <w:rPr>
          <w:szCs w:val="28"/>
        </w:rPr>
        <w:t xml:space="preserve">анализ успешности </w:t>
      </w:r>
      <w:proofErr w:type="spellStart"/>
      <w:r w:rsidRPr="007E63AF">
        <w:rPr>
          <w:szCs w:val="28"/>
        </w:rPr>
        <w:t>коррекционно­развивающей</w:t>
      </w:r>
      <w:proofErr w:type="spellEnd"/>
      <w:r w:rsidRPr="007E63AF">
        <w:rPr>
          <w:szCs w:val="28"/>
        </w:rPr>
        <w:t xml:space="preserve"> работы.</w:t>
      </w:r>
    </w:p>
    <w:p w:rsidR="00E603CD" w:rsidRPr="007E63AF" w:rsidRDefault="00E603CD" w:rsidP="00E603CD">
      <w:pPr>
        <w:pStyle w:val="af0"/>
        <w:spacing w:line="276" w:lineRule="auto"/>
        <w:ind w:firstLine="454"/>
        <w:rPr>
          <w:rFonts w:ascii="Times New Roman" w:hAnsi="Times New Roman"/>
          <w:color w:val="auto"/>
          <w:sz w:val="28"/>
          <w:szCs w:val="28"/>
        </w:rPr>
      </w:pPr>
      <w:proofErr w:type="spellStart"/>
      <w:r w:rsidRPr="007E63AF">
        <w:rPr>
          <w:rFonts w:ascii="Times New Roman" w:hAnsi="Times New Roman"/>
          <w:b/>
          <w:i/>
          <w:iCs/>
          <w:color w:val="auto"/>
          <w:sz w:val="28"/>
          <w:szCs w:val="28"/>
        </w:rPr>
        <w:t>Коррекционно­развивающая</w:t>
      </w:r>
      <w:proofErr w:type="spellEnd"/>
      <w:r w:rsidRPr="007E63AF">
        <w:rPr>
          <w:rFonts w:ascii="Times New Roman" w:hAnsi="Times New Roman"/>
          <w:b/>
          <w:i/>
          <w:iCs/>
          <w:color w:val="auto"/>
          <w:sz w:val="28"/>
          <w:szCs w:val="28"/>
        </w:rPr>
        <w:t xml:space="preserve"> работа включает</w:t>
      </w:r>
      <w:r w:rsidRPr="007E63AF">
        <w:rPr>
          <w:rFonts w:ascii="Times New Roman" w:hAnsi="Times New Roman"/>
          <w:iCs/>
          <w:color w:val="auto"/>
          <w:sz w:val="28"/>
          <w:szCs w:val="28"/>
        </w:rPr>
        <w:t>:</w:t>
      </w:r>
    </w:p>
    <w:p w:rsidR="00E603CD" w:rsidRPr="007E63AF" w:rsidRDefault="00E603CD" w:rsidP="00E603CD">
      <w:pPr>
        <w:pStyle w:val="21"/>
        <w:spacing w:line="276" w:lineRule="auto"/>
        <w:rPr>
          <w:szCs w:val="28"/>
        </w:rPr>
      </w:pPr>
      <w:r w:rsidRPr="007E63AF">
        <w:rPr>
          <w:szCs w:val="28"/>
        </w:rPr>
        <w:t>выбор оптимальных для развития ребёнка с ОВЗ</w:t>
      </w:r>
      <w:r w:rsidRPr="007E63AF">
        <w:rPr>
          <w:spacing w:val="2"/>
          <w:szCs w:val="28"/>
        </w:rPr>
        <w:t xml:space="preserve"> коррекционных программ/</w:t>
      </w:r>
      <w:r w:rsidRPr="007E63AF">
        <w:rPr>
          <w:szCs w:val="28"/>
        </w:rPr>
        <w:t>методик, методов и приёмов обучения в соответствии с его особыми образовательными потребностями;</w:t>
      </w:r>
    </w:p>
    <w:p w:rsidR="00E603CD" w:rsidRPr="007E63AF" w:rsidRDefault="00E603CD" w:rsidP="00E603CD">
      <w:pPr>
        <w:pStyle w:val="21"/>
        <w:spacing w:line="276" w:lineRule="auto"/>
        <w:rPr>
          <w:szCs w:val="28"/>
        </w:rPr>
      </w:pPr>
      <w:r w:rsidRPr="007E63AF">
        <w:rPr>
          <w:szCs w:val="28"/>
        </w:rPr>
        <w:t xml:space="preserve">организацию и проведение специалистами индивидуальных и групповых </w:t>
      </w:r>
      <w:proofErr w:type="spellStart"/>
      <w:r w:rsidRPr="007E63AF">
        <w:rPr>
          <w:szCs w:val="28"/>
        </w:rPr>
        <w:t>коррекционно­развивающих</w:t>
      </w:r>
      <w:proofErr w:type="spellEnd"/>
      <w:r w:rsidRPr="007E63AF">
        <w:rPr>
          <w:szCs w:val="28"/>
        </w:rPr>
        <w:t xml:space="preserve"> занятий, необходимых для преодоления нарушений развития и трудностей обучения;</w:t>
      </w:r>
    </w:p>
    <w:p w:rsidR="00E603CD" w:rsidRPr="007E63AF" w:rsidRDefault="00E603CD" w:rsidP="00E603CD">
      <w:pPr>
        <w:pStyle w:val="21"/>
        <w:spacing w:line="276" w:lineRule="auto"/>
        <w:rPr>
          <w:szCs w:val="28"/>
        </w:rPr>
      </w:pPr>
      <w:r w:rsidRPr="007E63AF">
        <w:rPr>
          <w:spacing w:val="2"/>
          <w:szCs w:val="28"/>
        </w:rPr>
        <w:t xml:space="preserve">системное воздействие на </w:t>
      </w:r>
      <w:proofErr w:type="spellStart"/>
      <w:r w:rsidRPr="007E63AF">
        <w:rPr>
          <w:spacing w:val="2"/>
          <w:szCs w:val="28"/>
        </w:rPr>
        <w:t>учебно­познавательную</w:t>
      </w:r>
      <w:proofErr w:type="spellEnd"/>
      <w:r w:rsidRPr="007E63AF">
        <w:rPr>
          <w:spacing w:val="2"/>
          <w:szCs w:val="28"/>
        </w:rPr>
        <w:t xml:space="preserve"> деятельность ребёнка в динамике образовательного процесса, </w:t>
      </w:r>
      <w:r w:rsidRPr="007E63AF">
        <w:rPr>
          <w:szCs w:val="28"/>
        </w:rPr>
        <w:t>направленное на формирование универсальных учебных действий и коррекцию отклонений в развитии;</w:t>
      </w:r>
    </w:p>
    <w:p w:rsidR="00E603CD" w:rsidRPr="007E63AF" w:rsidRDefault="00E603CD" w:rsidP="00E603CD">
      <w:pPr>
        <w:pStyle w:val="21"/>
        <w:spacing w:line="276" w:lineRule="auto"/>
        <w:rPr>
          <w:szCs w:val="28"/>
        </w:rPr>
      </w:pPr>
      <w:r w:rsidRPr="007E63AF">
        <w:rPr>
          <w:szCs w:val="28"/>
        </w:rPr>
        <w:t>коррекцию и развитие высших психических функций;</w:t>
      </w:r>
    </w:p>
    <w:p w:rsidR="00E603CD" w:rsidRPr="007E63AF" w:rsidRDefault="00E603CD" w:rsidP="00E603CD">
      <w:pPr>
        <w:pStyle w:val="21"/>
        <w:spacing w:line="276" w:lineRule="auto"/>
        <w:rPr>
          <w:szCs w:val="28"/>
        </w:rPr>
      </w:pPr>
      <w:r w:rsidRPr="007E63AF">
        <w:rPr>
          <w:szCs w:val="28"/>
        </w:rPr>
        <w:t xml:space="preserve">развитие </w:t>
      </w:r>
      <w:proofErr w:type="spellStart"/>
      <w:r w:rsidRPr="007E63AF">
        <w:rPr>
          <w:szCs w:val="28"/>
        </w:rPr>
        <w:t>эмоционально­волевой</w:t>
      </w:r>
      <w:proofErr w:type="spellEnd"/>
      <w:r w:rsidRPr="007E63AF">
        <w:rPr>
          <w:szCs w:val="28"/>
        </w:rPr>
        <w:t xml:space="preserve"> и личностной сферы ребёнка и </w:t>
      </w:r>
      <w:proofErr w:type="spellStart"/>
      <w:r w:rsidRPr="007E63AF">
        <w:rPr>
          <w:szCs w:val="28"/>
        </w:rPr>
        <w:t>психокоррекцию</w:t>
      </w:r>
      <w:proofErr w:type="spellEnd"/>
      <w:r w:rsidRPr="007E63AF">
        <w:rPr>
          <w:szCs w:val="28"/>
        </w:rPr>
        <w:t xml:space="preserve"> его поведения;</w:t>
      </w:r>
    </w:p>
    <w:p w:rsidR="00E603CD" w:rsidRPr="007E63AF" w:rsidRDefault="00E603CD" w:rsidP="00E603CD">
      <w:pPr>
        <w:pStyle w:val="21"/>
        <w:spacing w:line="276" w:lineRule="auto"/>
        <w:rPr>
          <w:szCs w:val="28"/>
        </w:rPr>
      </w:pPr>
      <w:r w:rsidRPr="007E63AF">
        <w:rPr>
          <w:spacing w:val="2"/>
          <w:szCs w:val="28"/>
        </w:rPr>
        <w:t xml:space="preserve">социальную защиту ребёнка в случае неблагоприятных </w:t>
      </w:r>
      <w:r w:rsidRPr="007E63AF">
        <w:rPr>
          <w:szCs w:val="28"/>
        </w:rPr>
        <w:t>условий жизни при психотравмирующих обстоятельствах.</w:t>
      </w:r>
    </w:p>
    <w:p w:rsidR="00E603CD" w:rsidRPr="007E63AF" w:rsidRDefault="00E603CD" w:rsidP="00E603CD">
      <w:pPr>
        <w:pStyle w:val="af0"/>
        <w:spacing w:line="276" w:lineRule="auto"/>
        <w:ind w:firstLine="454"/>
        <w:rPr>
          <w:rFonts w:ascii="Times New Roman" w:hAnsi="Times New Roman"/>
          <w:color w:val="auto"/>
          <w:sz w:val="28"/>
          <w:szCs w:val="28"/>
        </w:rPr>
      </w:pPr>
      <w:r w:rsidRPr="007E63AF">
        <w:rPr>
          <w:rFonts w:ascii="Times New Roman" w:hAnsi="Times New Roman"/>
          <w:b/>
          <w:i/>
          <w:iCs/>
          <w:color w:val="auto"/>
          <w:sz w:val="28"/>
          <w:szCs w:val="28"/>
        </w:rPr>
        <w:t>Консультативная работа включает</w:t>
      </w:r>
      <w:r w:rsidRPr="007E63AF">
        <w:rPr>
          <w:rFonts w:ascii="Times New Roman" w:hAnsi="Times New Roman"/>
          <w:iCs/>
          <w:color w:val="auto"/>
          <w:sz w:val="28"/>
          <w:szCs w:val="28"/>
        </w:rPr>
        <w:t>:</w:t>
      </w:r>
    </w:p>
    <w:p w:rsidR="00E603CD" w:rsidRPr="007E63AF" w:rsidRDefault="00E603CD" w:rsidP="00E603CD">
      <w:pPr>
        <w:pStyle w:val="21"/>
        <w:spacing w:line="276" w:lineRule="auto"/>
        <w:rPr>
          <w:szCs w:val="28"/>
        </w:rPr>
      </w:pPr>
      <w:proofErr w:type="gramStart"/>
      <w:r w:rsidRPr="007E63AF">
        <w:rPr>
          <w:spacing w:val="2"/>
          <w:szCs w:val="28"/>
        </w:rPr>
        <w:t xml:space="preserve">выработку совместных обоснованных рекомендаций по </w:t>
      </w:r>
      <w:r w:rsidRPr="007E63AF">
        <w:rPr>
          <w:szCs w:val="28"/>
        </w:rPr>
        <w:t>основным направлениям работы с обучающимся с ОВЗ, единых для всех участников образовательных отношений;</w:t>
      </w:r>
      <w:proofErr w:type="gramEnd"/>
    </w:p>
    <w:p w:rsidR="00E603CD" w:rsidRPr="007E63AF" w:rsidRDefault="00E603CD" w:rsidP="00E603CD">
      <w:pPr>
        <w:pStyle w:val="21"/>
        <w:spacing w:line="276" w:lineRule="auto"/>
        <w:rPr>
          <w:szCs w:val="28"/>
        </w:rPr>
      </w:pPr>
      <w:r w:rsidRPr="007E63AF">
        <w:rPr>
          <w:spacing w:val="2"/>
          <w:szCs w:val="28"/>
        </w:rPr>
        <w:t>консультирование специалистами педагогов по выбору индивидуально ориентированных методов и приёмов работы</w:t>
      </w:r>
      <w:r w:rsidRPr="007E63AF">
        <w:rPr>
          <w:szCs w:val="28"/>
        </w:rPr>
        <w:t xml:space="preserve"> с </w:t>
      </w:r>
      <w:proofErr w:type="gramStart"/>
      <w:r w:rsidRPr="007E63AF">
        <w:rPr>
          <w:szCs w:val="28"/>
        </w:rPr>
        <w:t>обучающимся</w:t>
      </w:r>
      <w:proofErr w:type="gramEnd"/>
      <w:r w:rsidRPr="007E63AF">
        <w:rPr>
          <w:szCs w:val="28"/>
        </w:rPr>
        <w:t xml:space="preserve"> с ОВЗ;</w:t>
      </w:r>
    </w:p>
    <w:p w:rsidR="00E603CD" w:rsidRPr="007E63AF" w:rsidRDefault="00E603CD" w:rsidP="00E603CD">
      <w:pPr>
        <w:pStyle w:val="21"/>
        <w:spacing w:line="276" w:lineRule="auto"/>
        <w:rPr>
          <w:szCs w:val="28"/>
        </w:rPr>
      </w:pPr>
      <w:r w:rsidRPr="007E63AF">
        <w:rPr>
          <w:szCs w:val="28"/>
        </w:rPr>
        <w:t>консультативную помощь семье в вопросах выбора стратегии воспитания и приёмов коррекционного обучения ребёнка с ОВЗ.</w:t>
      </w:r>
    </w:p>
    <w:p w:rsidR="00E603CD" w:rsidRPr="007E63AF" w:rsidRDefault="00E603CD" w:rsidP="00E603CD">
      <w:pPr>
        <w:pStyle w:val="af0"/>
        <w:spacing w:line="276" w:lineRule="auto"/>
        <w:ind w:firstLine="454"/>
        <w:rPr>
          <w:rFonts w:ascii="Times New Roman" w:hAnsi="Times New Roman"/>
          <w:color w:val="auto"/>
          <w:sz w:val="28"/>
          <w:szCs w:val="28"/>
        </w:rPr>
      </w:pPr>
      <w:proofErr w:type="spellStart"/>
      <w:r w:rsidRPr="007E63AF">
        <w:rPr>
          <w:rFonts w:ascii="Times New Roman" w:hAnsi="Times New Roman"/>
          <w:iCs/>
          <w:color w:val="auto"/>
          <w:spacing w:val="-2"/>
          <w:sz w:val="28"/>
          <w:szCs w:val="28"/>
        </w:rPr>
        <w:t>Информационно­просветительская</w:t>
      </w:r>
      <w:proofErr w:type="spellEnd"/>
      <w:r w:rsidRPr="007E63AF">
        <w:rPr>
          <w:rFonts w:ascii="Times New Roman" w:hAnsi="Times New Roman"/>
          <w:iCs/>
          <w:color w:val="auto"/>
          <w:spacing w:val="-2"/>
          <w:sz w:val="28"/>
          <w:szCs w:val="28"/>
        </w:rPr>
        <w:t xml:space="preserve"> работа предусматри</w:t>
      </w:r>
      <w:r w:rsidRPr="007E63AF">
        <w:rPr>
          <w:rFonts w:ascii="Times New Roman" w:hAnsi="Times New Roman"/>
          <w:iCs/>
          <w:color w:val="auto"/>
          <w:sz w:val="28"/>
          <w:szCs w:val="28"/>
        </w:rPr>
        <w:t>вает:</w:t>
      </w:r>
    </w:p>
    <w:p w:rsidR="00E603CD" w:rsidRPr="007E63AF" w:rsidRDefault="00E603CD" w:rsidP="00E603CD">
      <w:pPr>
        <w:pStyle w:val="21"/>
        <w:spacing w:line="276" w:lineRule="auto"/>
        <w:rPr>
          <w:szCs w:val="28"/>
        </w:rPr>
      </w:pPr>
      <w:r w:rsidRPr="007E63AF">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w:t>
      </w:r>
      <w:r w:rsidRPr="007E63AF">
        <w:rPr>
          <w:szCs w:val="28"/>
        </w:rPr>
        <w:lastRenderedPageBreak/>
        <w:t>педагогическим работникам — вопросов, связанных с особенностями образовательного процесса и сопровождения детей с ОВЗ;</w:t>
      </w:r>
    </w:p>
    <w:p w:rsidR="00E603CD" w:rsidRPr="007E63AF" w:rsidRDefault="00E603CD" w:rsidP="00E603CD">
      <w:pPr>
        <w:pStyle w:val="21"/>
        <w:spacing w:line="276" w:lineRule="auto"/>
        <w:rPr>
          <w:szCs w:val="28"/>
        </w:rPr>
      </w:pPr>
      <w:r w:rsidRPr="007E63AF">
        <w:rPr>
          <w:spacing w:val="2"/>
          <w:szCs w:val="28"/>
        </w:rPr>
        <w:t xml:space="preserve">проведение тематических выступлений для педагогов </w:t>
      </w:r>
      <w:r w:rsidRPr="007E63AF">
        <w:rPr>
          <w:szCs w:val="28"/>
        </w:rPr>
        <w:t xml:space="preserve">и родителей по разъяснению </w:t>
      </w:r>
      <w:proofErr w:type="spellStart"/>
      <w:r w:rsidRPr="007E63AF">
        <w:rPr>
          <w:szCs w:val="28"/>
        </w:rPr>
        <w:t>индивидуально­типологических</w:t>
      </w:r>
      <w:proofErr w:type="spellEnd"/>
      <w:r w:rsidRPr="007E63AF">
        <w:rPr>
          <w:szCs w:val="28"/>
        </w:rPr>
        <w:t xml:space="preserve"> особенностей различных категорий детей с ОВЗ.</w:t>
      </w:r>
    </w:p>
    <w:p w:rsidR="00E603CD" w:rsidRPr="00BB0BA5" w:rsidRDefault="00E603CD" w:rsidP="00E603CD">
      <w:pPr>
        <w:pStyle w:val="21"/>
        <w:spacing w:line="276" w:lineRule="auto"/>
        <w:rPr>
          <w:b/>
          <w:szCs w:val="28"/>
        </w:rPr>
      </w:pPr>
      <w:r w:rsidRPr="00BB0BA5">
        <w:rPr>
          <w:b/>
          <w:szCs w:val="28"/>
        </w:rPr>
        <w:t>Диагностический модуль</w:t>
      </w:r>
    </w:p>
    <w:p w:rsidR="00E603CD" w:rsidRPr="007E63AF" w:rsidRDefault="00E603CD" w:rsidP="00E603CD">
      <w:pPr>
        <w:pStyle w:val="21"/>
        <w:spacing w:line="276" w:lineRule="auto"/>
        <w:rPr>
          <w:szCs w:val="28"/>
        </w:rPr>
      </w:pPr>
      <w:r w:rsidRPr="007E63AF">
        <w:rPr>
          <w:szCs w:val="28"/>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7E63AF">
        <w:rPr>
          <w:szCs w:val="28"/>
        </w:rPr>
        <w:t>психолого-медико-педагогической</w:t>
      </w:r>
      <w:proofErr w:type="spellEnd"/>
      <w:r w:rsidRPr="007E63AF">
        <w:rPr>
          <w:szCs w:val="28"/>
        </w:rPr>
        <w:t xml:space="preserve"> помощи.</w:t>
      </w:r>
    </w:p>
    <w:tbl>
      <w:tblPr>
        <w:tblW w:w="100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3"/>
        <w:gridCol w:w="2736"/>
        <w:gridCol w:w="1980"/>
        <w:gridCol w:w="1800"/>
        <w:gridCol w:w="1467"/>
      </w:tblGrid>
      <w:tr w:rsidR="00E603CD" w:rsidRPr="007E63AF" w:rsidTr="00B52A28">
        <w:trPr>
          <w:trHeight w:val="148"/>
        </w:trPr>
        <w:tc>
          <w:tcPr>
            <w:tcW w:w="2023"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Задачи</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(направления деятельности)</w:t>
            </w:r>
          </w:p>
        </w:tc>
        <w:tc>
          <w:tcPr>
            <w:tcW w:w="2736"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Планируемые результаты</w:t>
            </w:r>
          </w:p>
        </w:tc>
        <w:tc>
          <w:tcPr>
            <w:tcW w:w="198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Виды и формы деятельности,</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мероприятия</w:t>
            </w:r>
          </w:p>
          <w:p w:rsidR="00E603CD" w:rsidRPr="007E63AF" w:rsidRDefault="00E603CD" w:rsidP="00B52A28">
            <w:pPr>
              <w:jc w:val="both"/>
              <w:rPr>
                <w:rFonts w:ascii="Times New Roman" w:hAnsi="Times New Roman" w:cs="Times New Roman"/>
                <w:sz w:val="28"/>
                <w:szCs w:val="28"/>
              </w:rPr>
            </w:pPr>
          </w:p>
        </w:tc>
        <w:tc>
          <w:tcPr>
            <w:tcW w:w="180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Сроки</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(периодичность в течение года)</w:t>
            </w:r>
          </w:p>
        </w:tc>
        <w:tc>
          <w:tcPr>
            <w:tcW w:w="1467"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Ответственные</w:t>
            </w:r>
          </w:p>
        </w:tc>
      </w:tr>
      <w:tr w:rsidR="00E603CD" w:rsidRPr="007E63AF" w:rsidTr="00B52A28">
        <w:trPr>
          <w:trHeight w:val="148"/>
        </w:trPr>
        <w:tc>
          <w:tcPr>
            <w:tcW w:w="10006" w:type="dxa"/>
            <w:gridSpan w:val="5"/>
          </w:tcPr>
          <w:p w:rsidR="00E603CD" w:rsidRPr="007E63AF" w:rsidRDefault="00E603CD" w:rsidP="00B52A28">
            <w:pPr>
              <w:jc w:val="center"/>
              <w:rPr>
                <w:rFonts w:ascii="Times New Roman" w:hAnsi="Times New Roman" w:cs="Times New Roman"/>
                <w:b/>
                <w:sz w:val="28"/>
                <w:szCs w:val="28"/>
              </w:rPr>
            </w:pPr>
            <w:r w:rsidRPr="007E63AF">
              <w:rPr>
                <w:rFonts w:ascii="Times New Roman" w:hAnsi="Times New Roman" w:cs="Times New Roman"/>
                <w:b/>
                <w:sz w:val="28"/>
                <w:szCs w:val="28"/>
              </w:rPr>
              <w:t>Медицинская диагностика</w:t>
            </w:r>
          </w:p>
        </w:tc>
      </w:tr>
      <w:tr w:rsidR="00E603CD" w:rsidRPr="007E63AF" w:rsidTr="00B52A28">
        <w:trPr>
          <w:trHeight w:val="1972"/>
        </w:trPr>
        <w:tc>
          <w:tcPr>
            <w:tcW w:w="2023"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Определить состояние физического и психического здоровья детей.</w:t>
            </w:r>
          </w:p>
          <w:p w:rsidR="00E603CD" w:rsidRPr="007E63AF" w:rsidRDefault="00E603CD" w:rsidP="00B52A28">
            <w:pPr>
              <w:jc w:val="both"/>
              <w:rPr>
                <w:rFonts w:ascii="Times New Roman" w:hAnsi="Times New Roman" w:cs="Times New Roman"/>
                <w:sz w:val="28"/>
                <w:szCs w:val="28"/>
              </w:rPr>
            </w:pPr>
          </w:p>
        </w:tc>
        <w:tc>
          <w:tcPr>
            <w:tcW w:w="2736"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Выявление состояния физического и психического здоровья детей.</w:t>
            </w:r>
          </w:p>
          <w:p w:rsidR="00E603CD" w:rsidRPr="007E63AF" w:rsidRDefault="00E603CD" w:rsidP="00B52A28">
            <w:pPr>
              <w:jc w:val="both"/>
              <w:rPr>
                <w:rFonts w:ascii="Times New Roman" w:hAnsi="Times New Roman" w:cs="Times New Roman"/>
                <w:sz w:val="28"/>
                <w:szCs w:val="28"/>
              </w:rPr>
            </w:pPr>
          </w:p>
        </w:tc>
        <w:tc>
          <w:tcPr>
            <w:tcW w:w="198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Изучение истории развития ребенка, беседа с родителями,</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наблюдение классного руководителя,</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 xml:space="preserve">анализ работ обучающихся </w:t>
            </w:r>
          </w:p>
        </w:tc>
        <w:tc>
          <w:tcPr>
            <w:tcW w:w="180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сентябрь</w:t>
            </w:r>
          </w:p>
        </w:tc>
        <w:tc>
          <w:tcPr>
            <w:tcW w:w="1467"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Классный руководитель</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Медицинский работник</w:t>
            </w:r>
          </w:p>
          <w:p w:rsidR="00E603CD" w:rsidRPr="007E63AF" w:rsidRDefault="00E603CD" w:rsidP="00B52A28">
            <w:pPr>
              <w:jc w:val="both"/>
              <w:rPr>
                <w:rFonts w:ascii="Times New Roman" w:hAnsi="Times New Roman" w:cs="Times New Roman"/>
                <w:sz w:val="28"/>
                <w:szCs w:val="28"/>
              </w:rPr>
            </w:pPr>
          </w:p>
        </w:tc>
      </w:tr>
      <w:tr w:rsidR="00E603CD" w:rsidRPr="007E63AF" w:rsidTr="00B52A28">
        <w:trPr>
          <w:trHeight w:val="388"/>
        </w:trPr>
        <w:tc>
          <w:tcPr>
            <w:tcW w:w="10006" w:type="dxa"/>
            <w:gridSpan w:val="5"/>
          </w:tcPr>
          <w:p w:rsidR="00E603CD" w:rsidRPr="007E63AF" w:rsidRDefault="00E603CD" w:rsidP="00B52A28">
            <w:pPr>
              <w:jc w:val="center"/>
              <w:rPr>
                <w:rFonts w:ascii="Times New Roman" w:hAnsi="Times New Roman" w:cs="Times New Roman"/>
                <w:b/>
                <w:sz w:val="28"/>
                <w:szCs w:val="28"/>
              </w:rPr>
            </w:pPr>
            <w:r w:rsidRPr="007E63AF">
              <w:rPr>
                <w:rFonts w:ascii="Times New Roman" w:hAnsi="Times New Roman" w:cs="Times New Roman"/>
                <w:b/>
                <w:sz w:val="28"/>
                <w:szCs w:val="28"/>
              </w:rPr>
              <w:t>Психолого-педагогическая диагностика</w:t>
            </w:r>
          </w:p>
        </w:tc>
      </w:tr>
      <w:tr w:rsidR="00E603CD" w:rsidRPr="007E63AF" w:rsidTr="00B52A28">
        <w:trPr>
          <w:trHeight w:val="148"/>
        </w:trPr>
        <w:tc>
          <w:tcPr>
            <w:tcW w:w="2023"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Первичная диагностика для выявления группы «риска»</w:t>
            </w:r>
          </w:p>
        </w:tc>
        <w:tc>
          <w:tcPr>
            <w:tcW w:w="2736"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Создание банка данных  обучающихся, нуждающихся в специализированной помощи</w:t>
            </w:r>
          </w:p>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lastRenderedPageBreak/>
              <w:t>Формирование характеристики образовательной ситуации в ОУ</w:t>
            </w:r>
          </w:p>
        </w:tc>
        <w:tc>
          <w:tcPr>
            <w:tcW w:w="198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lastRenderedPageBreak/>
              <w:t>Наблюдение, логопедическое и психологическое обследование;</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 xml:space="preserve">анкетирование  </w:t>
            </w:r>
            <w:r w:rsidRPr="007E63AF">
              <w:rPr>
                <w:rFonts w:ascii="Times New Roman" w:hAnsi="Times New Roman" w:cs="Times New Roman"/>
                <w:sz w:val="28"/>
                <w:szCs w:val="28"/>
              </w:rPr>
              <w:lastRenderedPageBreak/>
              <w:t>родителей, беседы с педагогами</w:t>
            </w:r>
          </w:p>
        </w:tc>
        <w:tc>
          <w:tcPr>
            <w:tcW w:w="180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lastRenderedPageBreak/>
              <w:t>сентябрь</w:t>
            </w:r>
          </w:p>
        </w:tc>
        <w:tc>
          <w:tcPr>
            <w:tcW w:w="1467"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Классный руководитель</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Педагог-психолог</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Учитель-</w:t>
            </w:r>
            <w:r w:rsidRPr="007E63AF">
              <w:rPr>
                <w:rFonts w:ascii="Times New Roman" w:hAnsi="Times New Roman" w:cs="Times New Roman"/>
                <w:sz w:val="28"/>
                <w:szCs w:val="28"/>
              </w:rPr>
              <w:lastRenderedPageBreak/>
              <w:t xml:space="preserve">логопед </w:t>
            </w:r>
          </w:p>
          <w:p w:rsidR="00E603CD" w:rsidRPr="007E63AF" w:rsidRDefault="00E603CD" w:rsidP="00B52A28">
            <w:pPr>
              <w:jc w:val="both"/>
              <w:rPr>
                <w:rFonts w:ascii="Times New Roman" w:hAnsi="Times New Roman" w:cs="Times New Roman"/>
                <w:sz w:val="28"/>
                <w:szCs w:val="28"/>
              </w:rPr>
            </w:pPr>
          </w:p>
        </w:tc>
      </w:tr>
      <w:tr w:rsidR="00E603CD" w:rsidRPr="007E63AF" w:rsidTr="00B52A28">
        <w:trPr>
          <w:trHeight w:val="148"/>
        </w:trPr>
        <w:tc>
          <w:tcPr>
            <w:tcW w:w="2023"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lastRenderedPageBreak/>
              <w:t>Углубленная  диагностика детей с ОВЗ, детей-инвалидов</w:t>
            </w:r>
          </w:p>
          <w:p w:rsidR="00E603CD" w:rsidRPr="007E63AF" w:rsidRDefault="00E603CD" w:rsidP="00B52A28">
            <w:pPr>
              <w:jc w:val="both"/>
              <w:rPr>
                <w:rFonts w:ascii="Times New Roman" w:hAnsi="Times New Roman" w:cs="Times New Roman"/>
                <w:sz w:val="28"/>
                <w:szCs w:val="28"/>
              </w:rPr>
            </w:pPr>
          </w:p>
        </w:tc>
        <w:tc>
          <w:tcPr>
            <w:tcW w:w="2736"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Диагностирование.</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 xml:space="preserve">Заполнение диагностических документов специалистами (Речевой карты, протокола обследования) </w:t>
            </w:r>
          </w:p>
        </w:tc>
        <w:tc>
          <w:tcPr>
            <w:tcW w:w="180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сентябрь</w:t>
            </w:r>
          </w:p>
        </w:tc>
        <w:tc>
          <w:tcPr>
            <w:tcW w:w="1467"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Педагог-психолог</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 xml:space="preserve">Учитель-логопед </w:t>
            </w:r>
          </w:p>
          <w:p w:rsidR="00E603CD" w:rsidRPr="007E63AF" w:rsidRDefault="00E603CD" w:rsidP="00B52A28">
            <w:pPr>
              <w:jc w:val="both"/>
              <w:rPr>
                <w:rFonts w:ascii="Times New Roman" w:hAnsi="Times New Roman" w:cs="Times New Roman"/>
                <w:sz w:val="28"/>
                <w:szCs w:val="28"/>
              </w:rPr>
            </w:pPr>
          </w:p>
        </w:tc>
      </w:tr>
      <w:tr w:rsidR="00E603CD" w:rsidRPr="007E63AF" w:rsidTr="00B52A28">
        <w:trPr>
          <w:trHeight w:val="148"/>
        </w:trPr>
        <w:tc>
          <w:tcPr>
            <w:tcW w:w="2023"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Проанализировать причины возникновения трудностей в обучении.</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Выявить резервные возможности</w:t>
            </w:r>
          </w:p>
        </w:tc>
        <w:tc>
          <w:tcPr>
            <w:tcW w:w="2736"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Индивидуальная коррекционная программа, соответствующая выявленному уровню развития обучающегося</w:t>
            </w:r>
          </w:p>
        </w:tc>
        <w:tc>
          <w:tcPr>
            <w:tcW w:w="198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Разработка коррекционной программы</w:t>
            </w:r>
          </w:p>
        </w:tc>
        <w:tc>
          <w:tcPr>
            <w:tcW w:w="1800"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До 15.10</w:t>
            </w:r>
          </w:p>
        </w:tc>
        <w:tc>
          <w:tcPr>
            <w:tcW w:w="1467" w:type="dxa"/>
          </w:tcPr>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Педагог-психолог</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 xml:space="preserve">Учитель-логопед </w:t>
            </w:r>
          </w:p>
          <w:p w:rsidR="00E603CD" w:rsidRPr="007E63AF" w:rsidRDefault="00E603CD" w:rsidP="00B52A28">
            <w:pPr>
              <w:jc w:val="both"/>
              <w:rPr>
                <w:rFonts w:ascii="Times New Roman" w:hAnsi="Times New Roman" w:cs="Times New Roman"/>
                <w:sz w:val="28"/>
                <w:szCs w:val="28"/>
              </w:rPr>
            </w:pPr>
          </w:p>
        </w:tc>
      </w:tr>
      <w:tr w:rsidR="00E603CD" w:rsidRPr="007E63AF" w:rsidTr="00B52A28">
        <w:trPr>
          <w:trHeight w:val="282"/>
        </w:trPr>
        <w:tc>
          <w:tcPr>
            <w:tcW w:w="10006" w:type="dxa"/>
            <w:gridSpan w:val="5"/>
          </w:tcPr>
          <w:p w:rsidR="00E603CD" w:rsidRPr="007E63AF" w:rsidRDefault="00E603CD" w:rsidP="00B52A28">
            <w:pPr>
              <w:jc w:val="center"/>
              <w:rPr>
                <w:rFonts w:ascii="Times New Roman" w:hAnsi="Times New Roman" w:cs="Times New Roman"/>
                <w:b/>
                <w:sz w:val="28"/>
                <w:szCs w:val="28"/>
              </w:rPr>
            </w:pPr>
            <w:r w:rsidRPr="007E63AF">
              <w:rPr>
                <w:rFonts w:ascii="Times New Roman" w:hAnsi="Times New Roman" w:cs="Times New Roman"/>
                <w:b/>
                <w:sz w:val="28"/>
                <w:szCs w:val="28"/>
              </w:rPr>
              <w:t>Социально – педагогическая диагностика</w:t>
            </w:r>
          </w:p>
        </w:tc>
      </w:tr>
      <w:tr w:rsidR="00E603CD" w:rsidRPr="007E63AF" w:rsidTr="00B52A28">
        <w:trPr>
          <w:trHeight w:val="170"/>
        </w:trPr>
        <w:tc>
          <w:tcPr>
            <w:tcW w:w="2023" w:type="dxa"/>
          </w:tcPr>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 xml:space="preserve">Определить уровень организованности ребенка, особенности эмоционально-волевой  и личностной сферы; уровень знаний по </w:t>
            </w:r>
            <w:r w:rsidRPr="007E63AF">
              <w:rPr>
                <w:rFonts w:ascii="Times New Roman" w:hAnsi="Times New Roman" w:cs="Times New Roman"/>
                <w:sz w:val="28"/>
                <w:szCs w:val="28"/>
              </w:rPr>
              <w:lastRenderedPageBreak/>
              <w:t>предметам</w:t>
            </w:r>
          </w:p>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p>
        </w:tc>
        <w:tc>
          <w:tcPr>
            <w:tcW w:w="2736" w:type="dxa"/>
          </w:tcPr>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lastRenderedPageBreak/>
              <w:t>Выявление нарушений в поведении (</w:t>
            </w:r>
            <w:proofErr w:type="spellStart"/>
            <w:r w:rsidRPr="007E63AF">
              <w:rPr>
                <w:rFonts w:ascii="Times New Roman" w:hAnsi="Times New Roman" w:cs="Times New Roman"/>
                <w:sz w:val="28"/>
                <w:szCs w:val="28"/>
              </w:rPr>
              <w:t>гиперактивность</w:t>
            </w:r>
            <w:proofErr w:type="spellEnd"/>
            <w:r w:rsidRPr="007E63AF">
              <w:rPr>
                <w:rFonts w:ascii="Times New Roman" w:hAnsi="Times New Roman" w:cs="Times New Roman"/>
                <w:sz w:val="28"/>
                <w:szCs w:val="28"/>
              </w:rPr>
              <w:t xml:space="preserve">, замкнутость, обидчивость и т.д.) </w:t>
            </w:r>
          </w:p>
        </w:tc>
        <w:tc>
          <w:tcPr>
            <w:tcW w:w="1980" w:type="dxa"/>
          </w:tcPr>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Анкетирование, наблюдение во время занятий, беседа с родителями, посещение семьи. Составление характеристик</w:t>
            </w:r>
            <w:r w:rsidRPr="007E63AF">
              <w:rPr>
                <w:rFonts w:ascii="Times New Roman" w:hAnsi="Times New Roman" w:cs="Times New Roman"/>
                <w:sz w:val="28"/>
                <w:szCs w:val="28"/>
              </w:rPr>
              <w:lastRenderedPageBreak/>
              <w:t>и.</w:t>
            </w:r>
          </w:p>
        </w:tc>
        <w:tc>
          <w:tcPr>
            <w:tcW w:w="1800" w:type="dxa"/>
          </w:tcPr>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Сентябрь - октябрь</w:t>
            </w:r>
          </w:p>
          <w:p w:rsidR="00E603CD" w:rsidRPr="007E63AF" w:rsidRDefault="00E603CD" w:rsidP="00B52A28">
            <w:pPr>
              <w:jc w:val="both"/>
              <w:rPr>
                <w:rFonts w:ascii="Times New Roman" w:hAnsi="Times New Roman" w:cs="Times New Roman"/>
                <w:sz w:val="28"/>
                <w:szCs w:val="28"/>
              </w:rPr>
            </w:pPr>
          </w:p>
        </w:tc>
        <w:tc>
          <w:tcPr>
            <w:tcW w:w="1467" w:type="dxa"/>
          </w:tcPr>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Классный руководитель</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Педагог-психолог</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t>Социальный педагог</w:t>
            </w:r>
          </w:p>
          <w:p w:rsidR="00E603CD" w:rsidRPr="007E63AF" w:rsidRDefault="00E603CD" w:rsidP="00B52A28">
            <w:pPr>
              <w:jc w:val="both"/>
              <w:rPr>
                <w:rFonts w:ascii="Times New Roman" w:hAnsi="Times New Roman" w:cs="Times New Roman"/>
                <w:sz w:val="28"/>
                <w:szCs w:val="28"/>
              </w:rPr>
            </w:pPr>
            <w:r w:rsidRPr="007E63AF">
              <w:rPr>
                <w:rFonts w:ascii="Times New Roman" w:hAnsi="Times New Roman" w:cs="Times New Roman"/>
                <w:sz w:val="28"/>
                <w:szCs w:val="28"/>
              </w:rPr>
              <w:lastRenderedPageBreak/>
              <w:t>Учитель-предметник</w:t>
            </w:r>
          </w:p>
        </w:tc>
      </w:tr>
    </w:tbl>
    <w:p w:rsidR="00E603CD" w:rsidRPr="007E63AF" w:rsidRDefault="00E603CD" w:rsidP="00CD7EDC">
      <w:pPr>
        <w:pStyle w:val="21"/>
        <w:numPr>
          <w:ilvl w:val="0"/>
          <w:numId w:val="0"/>
        </w:numPr>
        <w:spacing w:line="276" w:lineRule="auto"/>
        <w:ind w:left="680"/>
        <w:rPr>
          <w:szCs w:val="28"/>
        </w:rPr>
      </w:pPr>
    </w:p>
    <w:p w:rsidR="00E603CD" w:rsidRPr="00CD7EDC" w:rsidRDefault="00E603CD" w:rsidP="00CD7EDC">
      <w:pPr>
        <w:pStyle w:val="21"/>
        <w:numPr>
          <w:ilvl w:val="0"/>
          <w:numId w:val="0"/>
        </w:numPr>
        <w:spacing w:line="276" w:lineRule="auto"/>
        <w:ind w:left="680"/>
        <w:rPr>
          <w:szCs w:val="28"/>
        </w:rPr>
      </w:pPr>
      <w:r w:rsidRPr="00CD7EDC">
        <w:rPr>
          <w:szCs w:val="28"/>
        </w:rPr>
        <w:t>Коррекционно-развивающая работа включает:</w:t>
      </w:r>
    </w:p>
    <w:p w:rsidR="00E603CD" w:rsidRPr="00CD7EDC" w:rsidRDefault="00E603CD" w:rsidP="00CD7EDC">
      <w:pPr>
        <w:pStyle w:val="21"/>
        <w:numPr>
          <w:ilvl w:val="0"/>
          <w:numId w:val="0"/>
        </w:numPr>
        <w:spacing w:line="276" w:lineRule="auto"/>
        <w:ind w:left="680"/>
        <w:rPr>
          <w:szCs w:val="28"/>
        </w:rPr>
      </w:pPr>
      <w:r w:rsidRPr="00CD7EDC">
        <w:rPr>
          <w:szCs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E603CD" w:rsidRPr="00CD7EDC" w:rsidRDefault="00E603CD" w:rsidP="00CD7EDC">
      <w:pPr>
        <w:pStyle w:val="21"/>
        <w:numPr>
          <w:ilvl w:val="0"/>
          <w:numId w:val="0"/>
        </w:numPr>
        <w:spacing w:line="276" w:lineRule="auto"/>
        <w:ind w:left="680"/>
        <w:rPr>
          <w:szCs w:val="28"/>
        </w:rPr>
      </w:pPr>
      <w:r w:rsidRPr="00CD7EDC">
        <w:rPr>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603CD" w:rsidRPr="00CD7EDC" w:rsidRDefault="00E603CD" w:rsidP="00CD7EDC">
      <w:pPr>
        <w:pStyle w:val="21"/>
        <w:numPr>
          <w:ilvl w:val="0"/>
          <w:numId w:val="0"/>
        </w:numPr>
        <w:spacing w:line="276" w:lineRule="auto"/>
        <w:ind w:left="680"/>
        <w:rPr>
          <w:szCs w:val="28"/>
        </w:rPr>
      </w:pPr>
      <w:r w:rsidRPr="00CD7EDC">
        <w:rPr>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603CD" w:rsidRPr="00CD7EDC" w:rsidRDefault="00E603CD" w:rsidP="00CD7EDC">
      <w:pPr>
        <w:pStyle w:val="21"/>
        <w:numPr>
          <w:ilvl w:val="0"/>
          <w:numId w:val="0"/>
        </w:numPr>
        <w:spacing w:line="276" w:lineRule="auto"/>
        <w:ind w:left="680"/>
        <w:rPr>
          <w:szCs w:val="28"/>
        </w:rPr>
      </w:pPr>
      <w:r w:rsidRPr="00CD7EDC">
        <w:rPr>
          <w:szCs w:val="28"/>
        </w:rPr>
        <w:t>— коррекцию и развитие высших психических функций;</w:t>
      </w:r>
    </w:p>
    <w:p w:rsidR="00E603CD" w:rsidRPr="00CD7EDC" w:rsidRDefault="00E603CD" w:rsidP="00CD7EDC">
      <w:pPr>
        <w:pStyle w:val="21"/>
        <w:numPr>
          <w:ilvl w:val="0"/>
          <w:numId w:val="0"/>
        </w:numPr>
        <w:spacing w:line="276" w:lineRule="auto"/>
        <w:ind w:left="680"/>
        <w:rPr>
          <w:szCs w:val="28"/>
        </w:rPr>
      </w:pPr>
      <w:r w:rsidRPr="00CD7EDC">
        <w:rPr>
          <w:szCs w:val="28"/>
        </w:rPr>
        <w:t xml:space="preserve">— развитие эмоционально-волевой и личностной сфер ребёнка и </w:t>
      </w:r>
      <w:proofErr w:type="spellStart"/>
      <w:r w:rsidRPr="00CD7EDC">
        <w:rPr>
          <w:szCs w:val="28"/>
        </w:rPr>
        <w:t>психокоррекцию</w:t>
      </w:r>
      <w:proofErr w:type="spellEnd"/>
      <w:r w:rsidRPr="00CD7EDC">
        <w:rPr>
          <w:szCs w:val="28"/>
        </w:rPr>
        <w:t xml:space="preserve"> его поведения;</w:t>
      </w:r>
    </w:p>
    <w:p w:rsidR="00E603CD" w:rsidRPr="00CD7EDC" w:rsidRDefault="00E603CD" w:rsidP="00CD7EDC">
      <w:pPr>
        <w:pStyle w:val="21"/>
        <w:numPr>
          <w:ilvl w:val="0"/>
          <w:numId w:val="0"/>
        </w:numPr>
        <w:spacing w:line="276" w:lineRule="auto"/>
        <w:ind w:left="680"/>
        <w:rPr>
          <w:szCs w:val="28"/>
        </w:rPr>
      </w:pPr>
      <w:r w:rsidRPr="00CD7EDC">
        <w:rPr>
          <w:szCs w:val="28"/>
        </w:rPr>
        <w:t>— социальную защиту ребёнка в случаях неблагоприятных условий жизни при психотравмирующих обстоятельствах.</w:t>
      </w:r>
    </w:p>
    <w:p w:rsidR="00E603CD" w:rsidRPr="00CD7EDC" w:rsidRDefault="00E603CD" w:rsidP="00CD7EDC">
      <w:pPr>
        <w:pStyle w:val="21"/>
        <w:numPr>
          <w:ilvl w:val="0"/>
          <w:numId w:val="0"/>
        </w:numPr>
        <w:spacing w:line="276" w:lineRule="auto"/>
        <w:ind w:left="680"/>
        <w:rPr>
          <w:b/>
          <w:szCs w:val="28"/>
        </w:rPr>
      </w:pPr>
      <w:r w:rsidRPr="00CD7EDC">
        <w:rPr>
          <w:b/>
          <w:szCs w:val="28"/>
        </w:rPr>
        <w:t>Коррекционно-развивающий модуль</w:t>
      </w:r>
    </w:p>
    <w:p w:rsidR="00E603CD" w:rsidRPr="00CD7EDC" w:rsidRDefault="00E603CD" w:rsidP="00CD7EDC">
      <w:pPr>
        <w:pStyle w:val="21"/>
        <w:numPr>
          <w:ilvl w:val="0"/>
          <w:numId w:val="0"/>
        </w:numPr>
        <w:spacing w:line="276" w:lineRule="auto"/>
        <w:ind w:left="680"/>
        <w:rPr>
          <w:szCs w:val="28"/>
        </w:rPr>
      </w:pPr>
      <w:r w:rsidRPr="00CD7EDC">
        <w:rPr>
          <w:szCs w:val="28"/>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CD7EDC" w:rsidRPr="00CD7EDC" w:rsidRDefault="00CD7EDC" w:rsidP="00CD7EDC">
      <w:pPr>
        <w:pStyle w:val="21"/>
        <w:numPr>
          <w:ilvl w:val="0"/>
          <w:numId w:val="0"/>
        </w:numPr>
        <w:spacing w:line="276" w:lineRule="auto"/>
        <w:ind w:left="680"/>
        <w:rPr>
          <w:szCs w:val="28"/>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684"/>
        <w:gridCol w:w="3176"/>
        <w:gridCol w:w="1620"/>
        <w:gridCol w:w="1800"/>
      </w:tblGrid>
      <w:tr w:rsidR="00E603CD" w:rsidRPr="00CD7EDC" w:rsidTr="00B52A28">
        <w:trPr>
          <w:trHeight w:val="1018"/>
        </w:trPr>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Задачи (направления) деятельности</w:t>
            </w:r>
          </w:p>
          <w:p w:rsidR="00E603CD" w:rsidRPr="00CD7EDC" w:rsidRDefault="00E603CD" w:rsidP="00B52A28">
            <w:pPr>
              <w:jc w:val="both"/>
              <w:rPr>
                <w:rFonts w:ascii="Times New Roman" w:hAnsi="Times New Roman" w:cs="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Планируемые результаты.</w:t>
            </w:r>
          </w:p>
          <w:p w:rsidR="00E603CD" w:rsidRPr="00CD7EDC" w:rsidRDefault="00E603CD" w:rsidP="00B52A28">
            <w:pPr>
              <w:jc w:val="both"/>
              <w:rPr>
                <w:rFonts w:ascii="Times New Roman" w:hAnsi="Times New Roman" w:cs="Times New Roman"/>
                <w:sz w:val="28"/>
                <w:szCs w:val="28"/>
              </w:rPr>
            </w:pPr>
          </w:p>
        </w:tc>
        <w:tc>
          <w:tcPr>
            <w:tcW w:w="3176"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Виды и формы деятельности, мероприятия.</w:t>
            </w:r>
          </w:p>
          <w:p w:rsidR="00E603CD" w:rsidRPr="00CD7EDC" w:rsidRDefault="00E603CD" w:rsidP="00B52A28">
            <w:pPr>
              <w:jc w:val="both"/>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Сроки (периодичность в течение года)</w:t>
            </w:r>
          </w:p>
        </w:tc>
        <w:tc>
          <w:tcPr>
            <w:tcW w:w="180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Ответственные</w:t>
            </w:r>
          </w:p>
          <w:p w:rsidR="00E603CD" w:rsidRPr="00CD7EDC" w:rsidRDefault="00E603CD" w:rsidP="00B52A28">
            <w:pPr>
              <w:jc w:val="both"/>
              <w:rPr>
                <w:rFonts w:ascii="Times New Roman" w:hAnsi="Times New Roman" w:cs="Times New Roman"/>
                <w:sz w:val="28"/>
                <w:szCs w:val="28"/>
              </w:rPr>
            </w:pPr>
          </w:p>
        </w:tc>
      </w:tr>
      <w:tr w:rsidR="00E603CD" w:rsidRPr="00CD7EDC" w:rsidTr="00B52A28">
        <w:trPr>
          <w:trHeight w:val="210"/>
        </w:trPr>
        <w:tc>
          <w:tcPr>
            <w:tcW w:w="10260" w:type="dxa"/>
            <w:gridSpan w:val="5"/>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center"/>
              <w:rPr>
                <w:rFonts w:ascii="Times New Roman" w:hAnsi="Times New Roman" w:cs="Times New Roman"/>
                <w:b/>
                <w:sz w:val="28"/>
                <w:szCs w:val="28"/>
              </w:rPr>
            </w:pPr>
            <w:r w:rsidRPr="00CD7EDC">
              <w:rPr>
                <w:rFonts w:ascii="Times New Roman" w:hAnsi="Times New Roman" w:cs="Times New Roman"/>
                <w:b/>
                <w:sz w:val="28"/>
                <w:szCs w:val="28"/>
              </w:rPr>
              <w:t>Психолого-педагогическая работа</w:t>
            </w:r>
          </w:p>
        </w:tc>
      </w:tr>
      <w:tr w:rsidR="00E603CD" w:rsidRPr="00CD7EDC" w:rsidTr="00B52A28">
        <w:trPr>
          <w:trHeight w:val="215"/>
        </w:trPr>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Обеспечить педагогическое </w:t>
            </w:r>
            <w:r w:rsidRPr="00CD7EDC">
              <w:rPr>
                <w:rFonts w:ascii="Times New Roman" w:hAnsi="Times New Roman" w:cs="Times New Roman"/>
                <w:sz w:val="28"/>
                <w:szCs w:val="28"/>
              </w:rPr>
              <w:lastRenderedPageBreak/>
              <w:t>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Планы, программы</w:t>
            </w:r>
          </w:p>
          <w:p w:rsidR="00E603CD" w:rsidRPr="00CD7EDC" w:rsidRDefault="00E603CD" w:rsidP="00B52A28">
            <w:pPr>
              <w:jc w:val="both"/>
              <w:rPr>
                <w:rFonts w:ascii="Times New Roman" w:hAnsi="Times New Roman" w:cs="Times New Roman"/>
                <w:sz w:val="28"/>
                <w:szCs w:val="28"/>
              </w:rPr>
            </w:pPr>
          </w:p>
        </w:tc>
        <w:tc>
          <w:tcPr>
            <w:tcW w:w="3176"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 xml:space="preserve">Разработать индивидуальную </w:t>
            </w:r>
            <w:r w:rsidRPr="00CD7EDC">
              <w:rPr>
                <w:rFonts w:ascii="Times New Roman" w:hAnsi="Times New Roman" w:cs="Times New Roman"/>
                <w:sz w:val="28"/>
                <w:szCs w:val="28"/>
              </w:rPr>
              <w:lastRenderedPageBreak/>
              <w:t>программу по предмету.</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Разработать воспитательную программу работы с классом и индивидуальную воспитательную программу для детей с ОВЗ, детей-инвалидов.</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Разработать план работы с родителями по формированию толерантных отношений между участниками инклюзивного образовательного процесса.</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сентябрь</w:t>
            </w:r>
          </w:p>
        </w:tc>
        <w:tc>
          <w:tcPr>
            <w:tcW w:w="180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Учитель-предметник, классный </w:t>
            </w:r>
            <w:r w:rsidRPr="00CD7EDC">
              <w:rPr>
                <w:rFonts w:ascii="Times New Roman" w:hAnsi="Times New Roman" w:cs="Times New Roman"/>
                <w:sz w:val="28"/>
                <w:szCs w:val="28"/>
              </w:rPr>
              <w:lastRenderedPageBreak/>
              <w:t>руководитель, социальный педагог</w:t>
            </w:r>
          </w:p>
        </w:tc>
      </w:tr>
      <w:tr w:rsidR="00E603CD" w:rsidRPr="00CD7EDC" w:rsidTr="00B52A28">
        <w:trPr>
          <w:trHeight w:val="215"/>
        </w:trPr>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Обеспечить психологическое и логопедическое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Позитивная динамика развиваемых параметров</w:t>
            </w:r>
          </w:p>
        </w:tc>
        <w:tc>
          <w:tcPr>
            <w:tcW w:w="3176"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1.Формирование групп для коррекционной работы.</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2.Составление расписания занятий.</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3. Проведение коррекционных занятий.</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До 10.10</w:t>
            </w:r>
          </w:p>
          <w:p w:rsidR="00E603CD" w:rsidRPr="00CD7EDC" w:rsidRDefault="00E603CD" w:rsidP="00B52A28">
            <w:pPr>
              <w:jc w:val="both"/>
              <w:rPr>
                <w:rFonts w:ascii="Times New Roman" w:hAnsi="Times New Roman" w:cs="Times New Roman"/>
                <w:sz w:val="28"/>
                <w:szCs w:val="28"/>
              </w:rPr>
            </w:pPr>
          </w:p>
          <w:p w:rsidR="00E603CD" w:rsidRPr="00CD7EDC" w:rsidRDefault="00E603CD" w:rsidP="00B52A28">
            <w:pPr>
              <w:jc w:val="both"/>
              <w:rPr>
                <w:rFonts w:ascii="Times New Roman" w:hAnsi="Times New Roman" w:cs="Times New Roman"/>
                <w:sz w:val="28"/>
                <w:szCs w:val="28"/>
              </w:rPr>
            </w:pP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10.10-15.05</w:t>
            </w:r>
          </w:p>
        </w:tc>
        <w:tc>
          <w:tcPr>
            <w:tcW w:w="180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Педагог-психолог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Учитель-логопед </w:t>
            </w:r>
          </w:p>
          <w:p w:rsidR="00E603CD" w:rsidRPr="00CD7EDC" w:rsidRDefault="00E603CD" w:rsidP="00B52A28">
            <w:pPr>
              <w:jc w:val="both"/>
              <w:rPr>
                <w:rFonts w:ascii="Times New Roman" w:hAnsi="Times New Roman" w:cs="Times New Roman"/>
                <w:sz w:val="28"/>
                <w:szCs w:val="28"/>
              </w:rPr>
            </w:pPr>
          </w:p>
        </w:tc>
      </w:tr>
      <w:tr w:rsidR="00E603CD" w:rsidRPr="00CD7EDC" w:rsidTr="00B52A28">
        <w:trPr>
          <w:trHeight w:val="215"/>
        </w:trPr>
        <w:tc>
          <w:tcPr>
            <w:tcW w:w="10260" w:type="dxa"/>
            <w:gridSpan w:val="5"/>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center"/>
              <w:rPr>
                <w:rFonts w:ascii="Times New Roman" w:hAnsi="Times New Roman" w:cs="Times New Roman"/>
                <w:b/>
                <w:sz w:val="28"/>
                <w:szCs w:val="28"/>
              </w:rPr>
            </w:pPr>
            <w:r w:rsidRPr="00CD7EDC">
              <w:rPr>
                <w:rFonts w:ascii="Times New Roman" w:hAnsi="Times New Roman" w:cs="Times New Roman"/>
                <w:b/>
                <w:sz w:val="28"/>
                <w:szCs w:val="28"/>
              </w:rPr>
              <w:t>Лечебно – профилактическая работа</w:t>
            </w:r>
          </w:p>
        </w:tc>
      </w:tr>
      <w:tr w:rsidR="00E603CD" w:rsidRPr="00CD7EDC" w:rsidTr="00B52A28">
        <w:trPr>
          <w:trHeight w:val="215"/>
        </w:trPr>
        <w:tc>
          <w:tcPr>
            <w:tcW w:w="1980" w:type="dxa"/>
            <w:tcBorders>
              <w:top w:val="single" w:sz="4" w:space="0" w:color="000000"/>
              <w:left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Создание условий для сохранения и </w:t>
            </w:r>
            <w:r w:rsidRPr="00CD7EDC">
              <w:rPr>
                <w:rFonts w:ascii="Times New Roman" w:hAnsi="Times New Roman" w:cs="Times New Roman"/>
                <w:sz w:val="28"/>
                <w:szCs w:val="28"/>
              </w:rPr>
              <w:lastRenderedPageBreak/>
              <w:t>укрепления здоровья обучающихся с ОВЗ, детей-инвалидов</w:t>
            </w:r>
          </w:p>
          <w:p w:rsidR="00E603CD" w:rsidRPr="00CD7EDC" w:rsidRDefault="00E603CD" w:rsidP="00B52A28">
            <w:pPr>
              <w:jc w:val="both"/>
              <w:rPr>
                <w:rFonts w:ascii="Times New Roman" w:hAnsi="Times New Roman" w:cs="Times New Roman"/>
                <w:sz w:val="28"/>
                <w:szCs w:val="28"/>
              </w:rPr>
            </w:pPr>
          </w:p>
          <w:p w:rsidR="00E603CD" w:rsidRPr="00CD7EDC" w:rsidRDefault="00E603CD" w:rsidP="00B52A28">
            <w:pPr>
              <w:jc w:val="both"/>
              <w:rPr>
                <w:rFonts w:ascii="Times New Roman" w:hAnsi="Times New Roman" w:cs="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p>
        </w:tc>
        <w:tc>
          <w:tcPr>
            <w:tcW w:w="3176"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Разработка  рекомендаций для педагогов, учителя, и </w:t>
            </w:r>
            <w:r w:rsidRPr="00CD7EDC">
              <w:rPr>
                <w:rFonts w:ascii="Times New Roman" w:hAnsi="Times New Roman" w:cs="Times New Roman"/>
                <w:sz w:val="28"/>
                <w:szCs w:val="28"/>
              </w:rPr>
              <w:lastRenderedPageBreak/>
              <w:t>родителей по работе с детьми с ОВЗ.</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Внедрение </w:t>
            </w:r>
            <w:proofErr w:type="spellStart"/>
            <w:r w:rsidRPr="00CD7EDC">
              <w:rPr>
                <w:rFonts w:ascii="Times New Roman" w:hAnsi="Times New Roman" w:cs="Times New Roman"/>
                <w:sz w:val="28"/>
                <w:szCs w:val="28"/>
              </w:rPr>
              <w:t>здоровьесберегающих</w:t>
            </w:r>
            <w:proofErr w:type="spellEnd"/>
            <w:r w:rsidRPr="00CD7EDC">
              <w:rPr>
                <w:rFonts w:ascii="Times New Roman" w:hAnsi="Times New Roman" w:cs="Times New Roman"/>
                <w:sz w:val="28"/>
                <w:szCs w:val="28"/>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Реализация профилактических образовательных программ (например, «Все цвета </w:t>
            </w:r>
            <w:proofErr w:type="gramStart"/>
            <w:r w:rsidRPr="00CD7EDC">
              <w:rPr>
                <w:rFonts w:ascii="Times New Roman" w:hAnsi="Times New Roman" w:cs="Times New Roman"/>
                <w:sz w:val="28"/>
                <w:szCs w:val="28"/>
              </w:rPr>
              <w:t>кроме</w:t>
            </w:r>
            <w:proofErr w:type="gramEnd"/>
            <w:r w:rsidRPr="00CD7EDC">
              <w:rPr>
                <w:rFonts w:ascii="Times New Roman" w:hAnsi="Times New Roman" w:cs="Times New Roman"/>
                <w:sz w:val="28"/>
                <w:szCs w:val="28"/>
              </w:rPr>
              <w:t xml:space="preserve"> черного» и другие).</w:t>
            </w:r>
          </w:p>
          <w:p w:rsidR="00E603CD" w:rsidRPr="00CD7EDC" w:rsidRDefault="00E603CD" w:rsidP="00B52A28">
            <w:pPr>
              <w:jc w:val="both"/>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В течение </w:t>
            </w:r>
            <w:r w:rsidRPr="00CD7EDC">
              <w:rPr>
                <w:rFonts w:ascii="Times New Roman" w:hAnsi="Times New Roman" w:cs="Times New Roman"/>
                <w:sz w:val="28"/>
                <w:szCs w:val="28"/>
              </w:rPr>
              <w:lastRenderedPageBreak/>
              <w:t>года</w:t>
            </w:r>
          </w:p>
        </w:tc>
        <w:tc>
          <w:tcPr>
            <w:tcW w:w="180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 xml:space="preserve">Медицинский работник </w:t>
            </w:r>
          </w:p>
        </w:tc>
      </w:tr>
    </w:tbl>
    <w:p w:rsidR="00E603CD" w:rsidRPr="00CD7EDC" w:rsidRDefault="00E603CD" w:rsidP="00E603CD">
      <w:pPr>
        <w:pStyle w:val="21"/>
        <w:numPr>
          <w:ilvl w:val="0"/>
          <w:numId w:val="0"/>
        </w:numPr>
        <w:spacing w:line="276" w:lineRule="auto"/>
        <w:ind w:left="680"/>
        <w:rPr>
          <w:szCs w:val="28"/>
        </w:rPr>
      </w:pPr>
      <w:proofErr w:type="gramStart"/>
      <w:r w:rsidRPr="00CD7EDC">
        <w:rPr>
          <w:szCs w:val="28"/>
        </w:rPr>
        <w:lastRenderedPageBreak/>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E603CD" w:rsidRPr="00CD7EDC" w:rsidRDefault="00E603CD" w:rsidP="00B52A28">
      <w:pPr>
        <w:pStyle w:val="21"/>
        <w:numPr>
          <w:ilvl w:val="0"/>
          <w:numId w:val="0"/>
        </w:numPr>
        <w:spacing w:line="276" w:lineRule="auto"/>
        <w:ind w:left="680"/>
        <w:rPr>
          <w:szCs w:val="28"/>
        </w:rPr>
      </w:pPr>
      <w:r w:rsidRPr="00CD7EDC">
        <w:rPr>
          <w:szCs w:val="28"/>
        </w:rPr>
        <w:t xml:space="preserve">— консультирование специалистами педагогов по выбору индивидуально-ориентированных методов и приёмов работы с </w:t>
      </w:r>
      <w:proofErr w:type="gramStart"/>
      <w:r w:rsidRPr="00CD7EDC">
        <w:rPr>
          <w:szCs w:val="28"/>
        </w:rPr>
        <w:t>обучающимся</w:t>
      </w:r>
      <w:proofErr w:type="gramEnd"/>
      <w:r w:rsidRPr="00CD7EDC">
        <w:rPr>
          <w:szCs w:val="28"/>
        </w:rPr>
        <w:t xml:space="preserve"> с ограниченными возможностями здоровья;</w:t>
      </w:r>
    </w:p>
    <w:p w:rsidR="00E603CD" w:rsidRPr="00CD7EDC" w:rsidRDefault="00E603CD" w:rsidP="00B52A28">
      <w:pPr>
        <w:pStyle w:val="21"/>
        <w:numPr>
          <w:ilvl w:val="0"/>
          <w:numId w:val="0"/>
        </w:numPr>
        <w:spacing w:line="276" w:lineRule="auto"/>
        <w:ind w:left="680"/>
        <w:rPr>
          <w:szCs w:val="28"/>
        </w:rPr>
      </w:pPr>
      <w:r w:rsidRPr="00CD7EDC">
        <w:rPr>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603CD" w:rsidRPr="00BB0BA5" w:rsidRDefault="00E603CD" w:rsidP="00B52A28">
      <w:pPr>
        <w:pStyle w:val="21"/>
        <w:numPr>
          <w:ilvl w:val="0"/>
          <w:numId w:val="0"/>
        </w:numPr>
        <w:spacing w:line="276" w:lineRule="auto"/>
        <w:ind w:left="680"/>
        <w:rPr>
          <w:b/>
          <w:szCs w:val="28"/>
        </w:rPr>
      </w:pPr>
      <w:r w:rsidRPr="00BB0BA5">
        <w:rPr>
          <w:b/>
          <w:szCs w:val="28"/>
        </w:rPr>
        <w:t>Консультативный модуль</w:t>
      </w:r>
    </w:p>
    <w:p w:rsidR="00E603CD" w:rsidRPr="00CD7EDC" w:rsidRDefault="00E603CD" w:rsidP="00E603CD">
      <w:pPr>
        <w:pStyle w:val="21"/>
        <w:spacing w:line="276" w:lineRule="auto"/>
        <w:rPr>
          <w:szCs w:val="28"/>
        </w:rPr>
      </w:pPr>
      <w:r w:rsidRPr="00CD7EDC">
        <w:rPr>
          <w:szCs w:val="28"/>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1980"/>
        <w:gridCol w:w="1620"/>
        <w:gridCol w:w="2160"/>
      </w:tblGrid>
      <w:tr w:rsidR="00E603CD" w:rsidRPr="00CD7EDC" w:rsidTr="00B52A28">
        <w:trPr>
          <w:trHeight w:val="1307"/>
        </w:trPr>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Задачи (направления) деятельности</w:t>
            </w:r>
          </w:p>
          <w:p w:rsidR="00E603CD" w:rsidRPr="00CD7EDC" w:rsidRDefault="00E603CD" w:rsidP="00B52A28">
            <w:pPr>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Планируемые результаты.</w:t>
            </w:r>
          </w:p>
          <w:p w:rsidR="00E603CD" w:rsidRPr="00CD7EDC" w:rsidRDefault="00E603CD" w:rsidP="00B52A28">
            <w:pPr>
              <w:jc w:val="both"/>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Виды и формы деятельности, мероприятия.</w:t>
            </w:r>
          </w:p>
          <w:p w:rsidR="00E603CD" w:rsidRPr="00CD7EDC" w:rsidRDefault="00E603CD" w:rsidP="00B52A28">
            <w:pPr>
              <w:jc w:val="both"/>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Сроки (периодичность в течение года)</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Ответственные</w:t>
            </w:r>
          </w:p>
          <w:p w:rsidR="00E603CD" w:rsidRPr="00CD7EDC" w:rsidRDefault="00E603CD" w:rsidP="00B52A28">
            <w:pPr>
              <w:jc w:val="both"/>
              <w:rPr>
                <w:rFonts w:ascii="Times New Roman" w:hAnsi="Times New Roman" w:cs="Times New Roman"/>
                <w:sz w:val="28"/>
                <w:szCs w:val="28"/>
              </w:rPr>
            </w:pPr>
          </w:p>
        </w:tc>
      </w:tr>
      <w:tr w:rsidR="00E603CD" w:rsidRPr="00CD7EDC" w:rsidTr="00B52A28">
        <w:trPr>
          <w:trHeight w:val="381"/>
        </w:trPr>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Консультирование педагогических работников по  вопросам инклюзивного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1. Рекомендации, приёмы, упражнения и др. материалы. </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2. Разработка плана </w:t>
            </w:r>
            <w:proofErr w:type="spellStart"/>
            <w:r w:rsidRPr="00CD7EDC">
              <w:rPr>
                <w:rFonts w:ascii="Times New Roman" w:hAnsi="Times New Roman" w:cs="Times New Roman"/>
                <w:sz w:val="28"/>
                <w:szCs w:val="28"/>
              </w:rPr>
              <w:t>консультивной</w:t>
            </w:r>
            <w:proofErr w:type="spellEnd"/>
            <w:r w:rsidRPr="00CD7EDC">
              <w:rPr>
                <w:rFonts w:ascii="Times New Roman" w:hAnsi="Times New Roman" w:cs="Times New Roman"/>
                <w:sz w:val="28"/>
                <w:szCs w:val="28"/>
              </w:rPr>
              <w:t xml:space="preserve"> работы с ребенком, родителями, классом, работниками школы</w:t>
            </w:r>
          </w:p>
        </w:tc>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Индивидуальные, групповые, тематические консультации</w:t>
            </w:r>
          </w:p>
          <w:p w:rsidR="00E603CD" w:rsidRPr="00CD7EDC" w:rsidRDefault="00E603CD" w:rsidP="00B52A28">
            <w:pPr>
              <w:jc w:val="both"/>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По отдельному плану-графику</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Специалисты ПМПК</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логопед</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Педагог – психолог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дефектолог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Социальный педагог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Заместитель директора по НМР</w:t>
            </w:r>
          </w:p>
        </w:tc>
      </w:tr>
      <w:tr w:rsidR="00E603CD" w:rsidRPr="00CD7EDC" w:rsidTr="00B52A28">
        <w:trPr>
          <w:trHeight w:val="381"/>
        </w:trPr>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Консультирование </w:t>
            </w:r>
            <w:proofErr w:type="gramStart"/>
            <w:r w:rsidRPr="00CD7EDC">
              <w:rPr>
                <w:rFonts w:ascii="Times New Roman" w:hAnsi="Times New Roman" w:cs="Times New Roman"/>
                <w:sz w:val="28"/>
                <w:szCs w:val="28"/>
              </w:rPr>
              <w:t>обучающихся</w:t>
            </w:r>
            <w:proofErr w:type="gramEnd"/>
            <w:r w:rsidRPr="00CD7EDC">
              <w:rPr>
                <w:rFonts w:ascii="Times New Roman" w:hAnsi="Times New Roman" w:cs="Times New Roman"/>
                <w:sz w:val="28"/>
                <w:szCs w:val="28"/>
              </w:rPr>
              <w:t xml:space="preserve"> по выявленных проблемам, оказание превентивной помощи</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1. Рекомендации, приёмы, упражнения и др. материалы. </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2. Разработка плана </w:t>
            </w:r>
            <w:proofErr w:type="spellStart"/>
            <w:r w:rsidRPr="00CD7EDC">
              <w:rPr>
                <w:rFonts w:ascii="Times New Roman" w:hAnsi="Times New Roman" w:cs="Times New Roman"/>
                <w:sz w:val="28"/>
                <w:szCs w:val="28"/>
              </w:rPr>
              <w:t>консультивной</w:t>
            </w:r>
            <w:proofErr w:type="spellEnd"/>
            <w:r w:rsidRPr="00CD7EDC">
              <w:rPr>
                <w:rFonts w:ascii="Times New Roman" w:hAnsi="Times New Roman" w:cs="Times New Roman"/>
                <w:sz w:val="28"/>
                <w:szCs w:val="28"/>
              </w:rPr>
              <w:t xml:space="preserve"> работы с ребенком</w:t>
            </w:r>
          </w:p>
        </w:tc>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Индивидуальные, групповые, тематические консультации</w:t>
            </w:r>
          </w:p>
          <w:p w:rsidR="00E603CD" w:rsidRPr="00CD7EDC" w:rsidRDefault="00E603CD" w:rsidP="00B52A28">
            <w:pPr>
              <w:jc w:val="both"/>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По отдельному плану-графику</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Специалисты ПМПК</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логопед</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Педагог – психолог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дефектолог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Социальный педагог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Заместитель директора по НМР</w:t>
            </w:r>
          </w:p>
        </w:tc>
      </w:tr>
      <w:tr w:rsidR="00E603CD" w:rsidRPr="00CD7EDC" w:rsidTr="00B52A28">
        <w:trPr>
          <w:trHeight w:val="381"/>
        </w:trPr>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Консультирование родителей по  </w:t>
            </w:r>
            <w:r w:rsidRPr="00CD7EDC">
              <w:rPr>
                <w:rFonts w:ascii="Times New Roman" w:hAnsi="Times New Roman" w:cs="Times New Roman"/>
                <w:sz w:val="28"/>
                <w:szCs w:val="28"/>
              </w:rPr>
              <w:lastRenderedPageBreak/>
              <w:t>вопросам инклюзивного образования, выбора стратегии воспитания, психолого-физиологическим особенностям детей</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 xml:space="preserve">1. Рекомендации, </w:t>
            </w:r>
            <w:r w:rsidRPr="00CD7EDC">
              <w:rPr>
                <w:rFonts w:ascii="Times New Roman" w:hAnsi="Times New Roman" w:cs="Times New Roman"/>
                <w:sz w:val="28"/>
                <w:szCs w:val="28"/>
              </w:rPr>
              <w:lastRenderedPageBreak/>
              <w:t xml:space="preserve">приёмы, упражнения и др. материалы. </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2. Разработка плана </w:t>
            </w:r>
            <w:proofErr w:type="spellStart"/>
            <w:r w:rsidRPr="00CD7EDC">
              <w:rPr>
                <w:rFonts w:ascii="Times New Roman" w:hAnsi="Times New Roman" w:cs="Times New Roman"/>
                <w:sz w:val="28"/>
                <w:szCs w:val="28"/>
              </w:rPr>
              <w:t>консультивной</w:t>
            </w:r>
            <w:proofErr w:type="spellEnd"/>
            <w:r w:rsidRPr="00CD7EDC">
              <w:rPr>
                <w:rFonts w:ascii="Times New Roman" w:hAnsi="Times New Roman" w:cs="Times New Roman"/>
                <w:sz w:val="28"/>
                <w:szCs w:val="28"/>
              </w:rPr>
              <w:t xml:space="preserve"> работы с родителями </w:t>
            </w:r>
          </w:p>
        </w:tc>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 xml:space="preserve">Индивидуальные, </w:t>
            </w:r>
            <w:r w:rsidRPr="00CD7EDC">
              <w:rPr>
                <w:rFonts w:ascii="Times New Roman" w:hAnsi="Times New Roman" w:cs="Times New Roman"/>
                <w:sz w:val="28"/>
                <w:szCs w:val="28"/>
              </w:rPr>
              <w:lastRenderedPageBreak/>
              <w:t>групповые, тематические консультации</w:t>
            </w:r>
          </w:p>
          <w:p w:rsidR="00E603CD" w:rsidRPr="00CD7EDC" w:rsidRDefault="00E603CD" w:rsidP="00B52A28">
            <w:pPr>
              <w:jc w:val="both"/>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 xml:space="preserve">По отдельному </w:t>
            </w:r>
            <w:r w:rsidRPr="00CD7EDC">
              <w:rPr>
                <w:rFonts w:ascii="Times New Roman" w:hAnsi="Times New Roman" w:cs="Times New Roman"/>
                <w:sz w:val="28"/>
                <w:szCs w:val="28"/>
              </w:rPr>
              <w:lastRenderedPageBreak/>
              <w:t>плану-графику</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 xml:space="preserve">Специалисты </w:t>
            </w:r>
            <w:r w:rsidRPr="00CD7EDC">
              <w:rPr>
                <w:rFonts w:ascii="Times New Roman" w:hAnsi="Times New Roman" w:cs="Times New Roman"/>
                <w:sz w:val="28"/>
                <w:szCs w:val="28"/>
              </w:rPr>
              <w:lastRenderedPageBreak/>
              <w:t>ПМПК</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логопед</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Педагог – психолог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дефектолог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Социальный педагог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Заместитель директора по НМР</w:t>
            </w:r>
          </w:p>
        </w:tc>
      </w:tr>
    </w:tbl>
    <w:p w:rsidR="00E603CD" w:rsidRPr="00CD7EDC" w:rsidRDefault="00E603CD" w:rsidP="00E603CD">
      <w:pPr>
        <w:pStyle w:val="21"/>
        <w:numPr>
          <w:ilvl w:val="0"/>
          <w:numId w:val="0"/>
        </w:numPr>
        <w:spacing w:line="276" w:lineRule="auto"/>
        <w:ind w:left="680"/>
        <w:rPr>
          <w:szCs w:val="28"/>
        </w:rPr>
      </w:pPr>
    </w:p>
    <w:p w:rsidR="00E603CD" w:rsidRPr="00CD7EDC" w:rsidRDefault="00E603CD" w:rsidP="00E603CD">
      <w:pPr>
        <w:pStyle w:val="21"/>
        <w:numPr>
          <w:ilvl w:val="0"/>
          <w:numId w:val="0"/>
        </w:numPr>
        <w:spacing w:line="276" w:lineRule="auto"/>
        <w:ind w:left="680"/>
        <w:rPr>
          <w:szCs w:val="28"/>
        </w:rPr>
      </w:pPr>
      <w:r w:rsidRPr="00CD7EDC">
        <w:rPr>
          <w:szCs w:val="28"/>
        </w:rPr>
        <w:t>Информационно-просветительская работа предусматривает:</w:t>
      </w:r>
    </w:p>
    <w:p w:rsidR="00E603CD" w:rsidRPr="00CD7EDC" w:rsidRDefault="00E603CD" w:rsidP="00B52A28">
      <w:pPr>
        <w:pStyle w:val="21"/>
        <w:numPr>
          <w:ilvl w:val="0"/>
          <w:numId w:val="0"/>
        </w:numPr>
        <w:spacing w:line="276" w:lineRule="auto"/>
        <w:ind w:left="680"/>
        <w:rPr>
          <w:szCs w:val="28"/>
        </w:rPr>
      </w:pPr>
      <w:proofErr w:type="gramStart"/>
      <w:r w:rsidRPr="00CD7EDC">
        <w:rPr>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E603CD" w:rsidRPr="00CD7EDC" w:rsidRDefault="00E603CD" w:rsidP="00B52A28">
      <w:pPr>
        <w:pStyle w:val="21"/>
        <w:numPr>
          <w:ilvl w:val="0"/>
          <w:numId w:val="0"/>
        </w:numPr>
        <w:spacing w:line="276" w:lineRule="auto"/>
        <w:ind w:left="680"/>
        <w:rPr>
          <w:szCs w:val="28"/>
        </w:rPr>
      </w:pPr>
      <w:r w:rsidRPr="00CD7EDC">
        <w:rPr>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603CD" w:rsidRPr="00CD7EDC" w:rsidRDefault="00E603CD" w:rsidP="00E603CD">
      <w:pPr>
        <w:pStyle w:val="21"/>
        <w:numPr>
          <w:ilvl w:val="0"/>
          <w:numId w:val="0"/>
        </w:numPr>
        <w:spacing w:line="276" w:lineRule="auto"/>
        <w:ind w:left="680"/>
        <w:rPr>
          <w:b/>
          <w:szCs w:val="28"/>
        </w:rPr>
      </w:pPr>
      <w:r w:rsidRPr="00CD7EDC">
        <w:rPr>
          <w:b/>
          <w:szCs w:val="28"/>
        </w:rPr>
        <w:t>Информационно – просветительский модуль</w:t>
      </w:r>
    </w:p>
    <w:p w:rsidR="00E603CD" w:rsidRPr="00CD7EDC" w:rsidRDefault="00E603CD" w:rsidP="00B52A28">
      <w:pPr>
        <w:pStyle w:val="21"/>
        <w:numPr>
          <w:ilvl w:val="0"/>
          <w:numId w:val="0"/>
        </w:numPr>
        <w:spacing w:line="276" w:lineRule="auto"/>
        <w:ind w:left="680"/>
        <w:rPr>
          <w:szCs w:val="28"/>
        </w:rPr>
      </w:pPr>
      <w:r w:rsidRPr="00CD7EDC">
        <w:rPr>
          <w:szCs w:val="28"/>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1980"/>
        <w:gridCol w:w="3420"/>
      </w:tblGrid>
      <w:tr w:rsidR="00E603CD" w:rsidRPr="00CD7EDC" w:rsidTr="00B52A28">
        <w:trPr>
          <w:trHeight w:val="1052"/>
        </w:trPr>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Планируемые результаты.</w:t>
            </w:r>
          </w:p>
          <w:p w:rsidR="00E603CD" w:rsidRPr="00CD7EDC" w:rsidRDefault="00E603CD" w:rsidP="00B52A28">
            <w:pPr>
              <w:jc w:val="both"/>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Сроки (периодичность в течение года)</w:t>
            </w:r>
          </w:p>
        </w:tc>
        <w:tc>
          <w:tcPr>
            <w:tcW w:w="34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Ответственные</w:t>
            </w:r>
          </w:p>
          <w:p w:rsidR="00E603CD" w:rsidRPr="00CD7EDC" w:rsidRDefault="00E603CD" w:rsidP="00B52A28">
            <w:pPr>
              <w:jc w:val="both"/>
              <w:rPr>
                <w:rFonts w:ascii="Times New Roman" w:hAnsi="Times New Roman" w:cs="Times New Roman"/>
                <w:sz w:val="28"/>
                <w:szCs w:val="28"/>
              </w:rPr>
            </w:pPr>
          </w:p>
        </w:tc>
      </w:tr>
      <w:tr w:rsidR="00E603CD" w:rsidRPr="00CD7EDC" w:rsidTr="00B52A28">
        <w:trPr>
          <w:trHeight w:val="1843"/>
        </w:trPr>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lastRenderedPageBreak/>
              <w:t xml:space="preserve">Информирование родителей (законных представителей) по медицинским, социальным, правовым и другим вопросам </w:t>
            </w:r>
          </w:p>
          <w:p w:rsidR="00E603CD" w:rsidRPr="00CD7EDC" w:rsidRDefault="00E603CD" w:rsidP="00B52A28">
            <w:pPr>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Организация работы  семинаров, тренингов, Клуба и др.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Октябрь – май </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по требованию)</w:t>
            </w:r>
          </w:p>
        </w:tc>
        <w:tc>
          <w:tcPr>
            <w:tcW w:w="34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Специалисты ПМПК</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логопед</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Педагог – психолог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дефектолог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Социальный педагог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Заместитель директора по НМР </w:t>
            </w:r>
            <w:proofErr w:type="spellStart"/>
            <w:r w:rsidRPr="00CD7EDC">
              <w:rPr>
                <w:rFonts w:ascii="Times New Roman" w:hAnsi="Times New Roman" w:cs="Times New Roman"/>
                <w:sz w:val="28"/>
                <w:szCs w:val="28"/>
              </w:rPr>
              <w:t>иУВР</w:t>
            </w:r>
            <w:proofErr w:type="spellEnd"/>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другие организации</w:t>
            </w:r>
          </w:p>
        </w:tc>
      </w:tr>
      <w:tr w:rsidR="00E603CD" w:rsidRPr="00CD7EDC" w:rsidTr="00B52A28">
        <w:trPr>
          <w:trHeight w:val="716"/>
        </w:trPr>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Октябрь – май </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по требованию)</w:t>
            </w:r>
          </w:p>
        </w:tc>
        <w:tc>
          <w:tcPr>
            <w:tcW w:w="3420" w:type="dxa"/>
            <w:tcBorders>
              <w:top w:val="single" w:sz="4" w:space="0" w:color="000000"/>
              <w:left w:val="single" w:sz="4" w:space="0" w:color="000000"/>
              <w:bottom w:val="single" w:sz="4" w:space="0" w:color="000000"/>
              <w:right w:val="single" w:sz="4" w:space="0" w:color="000000"/>
            </w:tcBorders>
          </w:tcPr>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Специалисты ПМПК</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Учитель – логопед</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Педагог – психолог</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Заместитель директора по НМР и УВР</w:t>
            </w:r>
          </w:p>
          <w:p w:rsidR="00E603CD" w:rsidRPr="00CD7EDC" w:rsidRDefault="00E603CD" w:rsidP="00B52A28">
            <w:pPr>
              <w:jc w:val="both"/>
              <w:rPr>
                <w:rFonts w:ascii="Times New Roman" w:hAnsi="Times New Roman" w:cs="Times New Roman"/>
                <w:sz w:val="28"/>
                <w:szCs w:val="28"/>
              </w:rPr>
            </w:pPr>
            <w:r w:rsidRPr="00CD7EDC">
              <w:rPr>
                <w:rFonts w:ascii="Times New Roman" w:hAnsi="Times New Roman" w:cs="Times New Roman"/>
                <w:sz w:val="28"/>
                <w:szCs w:val="28"/>
              </w:rPr>
              <w:t xml:space="preserve">другие организации </w:t>
            </w:r>
          </w:p>
        </w:tc>
      </w:tr>
    </w:tbl>
    <w:p w:rsidR="00E603CD" w:rsidRPr="00CD7EDC" w:rsidRDefault="00E603CD" w:rsidP="00E603CD">
      <w:pPr>
        <w:pStyle w:val="af0"/>
        <w:spacing w:line="276" w:lineRule="auto"/>
        <w:ind w:firstLine="454"/>
        <w:rPr>
          <w:rFonts w:ascii="Times New Roman" w:hAnsi="Times New Roman"/>
          <w:b/>
          <w:bCs/>
          <w:color w:val="auto"/>
          <w:sz w:val="28"/>
          <w:szCs w:val="28"/>
        </w:rPr>
      </w:pPr>
    </w:p>
    <w:p w:rsidR="00E603CD" w:rsidRPr="00CD7EDC" w:rsidRDefault="00E603CD" w:rsidP="00E603CD">
      <w:pPr>
        <w:pStyle w:val="af0"/>
        <w:spacing w:line="276" w:lineRule="auto"/>
        <w:ind w:firstLine="454"/>
        <w:rPr>
          <w:rFonts w:ascii="Times New Roman" w:hAnsi="Times New Roman"/>
          <w:color w:val="auto"/>
          <w:sz w:val="28"/>
          <w:szCs w:val="28"/>
        </w:rPr>
      </w:pPr>
      <w:r w:rsidRPr="00CD7EDC">
        <w:rPr>
          <w:rFonts w:ascii="Times New Roman" w:hAnsi="Times New Roman"/>
          <w:b/>
          <w:bCs/>
          <w:color w:val="auto"/>
          <w:sz w:val="28"/>
          <w:szCs w:val="28"/>
        </w:rPr>
        <w:t>Этапы реализации программы</w:t>
      </w:r>
    </w:p>
    <w:p w:rsidR="00E603CD" w:rsidRPr="00BB0BA5" w:rsidRDefault="00E603CD" w:rsidP="00847507">
      <w:pPr>
        <w:pStyle w:val="af0"/>
        <w:spacing w:line="276" w:lineRule="auto"/>
        <w:ind w:firstLine="454"/>
        <w:jc w:val="left"/>
        <w:rPr>
          <w:rFonts w:ascii="Times New Roman" w:hAnsi="Times New Roman"/>
          <w:iCs/>
          <w:color w:val="auto"/>
          <w:sz w:val="28"/>
          <w:szCs w:val="28"/>
        </w:rPr>
      </w:pPr>
      <w:r w:rsidRPr="00BB0BA5">
        <w:rPr>
          <w:rFonts w:ascii="Times New Roman" w:hAnsi="Times New Roman"/>
          <w:color w:val="auto"/>
          <w:sz w:val="28"/>
          <w:szCs w:val="28"/>
        </w:rPr>
        <w:t xml:space="preserve">Коррекционная работа реализуется поэтапно. Последовательность этапов и их </w:t>
      </w:r>
      <w:proofErr w:type="spellStart"/>
      <w:r w:rsidRPr="00BB0BA5">
        <w:rPr>
          <w:rFonts w:ascii="Times New Roman" w:hAnsi="Times New Roman"/>
          <w:color w:val="auto"/>
          <w:sz w:val="28"/>
          <w:szCs w:val="28"/>
        </w:rPr>
        <w:t>адресность</w:t>
      </w:r>
      <w:proofErr w:type="spellEnd"/>
      <w:r w:rsidRPr="00BB0BA5">
        <w:rPr>
          <w:rFonts w:ascii="Times New Roman" w:hAnsi="Times New Roman"/>
          <w:color w:val="auto"/>
          <w:sz w:val="28"/>
          <w:szCs w:val="28"/>
        </w:rPr>
        <w:t xml:space="preserve"> создают необходимые предпосылки для устранения </w:t>
      </w:r>
      <w:proofErr w:type="spellStart"/>
      <w:r w:rsidRPr="00BB0BA5">
        <w:rPr>
          <w:rFonts w:ascii="Times New Roman" w:hAnsi="Times New Roman"/>
          <w:color w:val="auto"/>
          <w:sz w:val="28"/>
          <w:szCs w:val="28"/>
        </w:rPr>
        <w:t>дезорганизующих</w:t>
      </w:r>
      <w:proofErr w:type="spellEnd"/>
      <w:r w:rsidRPr="00BB0BA5">
        <w:rPr>
          <w:rFonts w:ascii="Times New Roman" w:hAnsi="Times New Roman"/>
          <w:color w:val="auto"/>
          <w:sz w:val="28"/>
          <w:szCs w:val="28"/>
        </w:rPr>
        <w:t xml:space="preserve"> факторов.</w:t>
      </w:r>
    </w:p>
    <w:p w:rsidR="00E603CD" w:rsidRPr="00BB0BA5" w:rsidRDefault="00E603CD" w:rsidP="00847507">
      <w:pPr>
        <w:pStyle w:val="af0"/>
        <w:spacing w:line="276" w:lineRule="auto"/>
        <w:ind w:firstLine="454"/>
        <w:jc w:val="left"/>
        <w:rPr>
          <w:rFonts w:ascii="Times New Roman" w:hAnsi="Times New Roman"/>
          <w:iCs/>
          <w:color w:val="auto"/>
          <w:sz w:val="28"/>
          <w:szCs w:val="28"/>
        </w:rPr>
      </w:pPr>
      <w:r w:rsidRPr="00BB0BA5">
        <w:rPr>
          <w:rFonts w:ascii="Times New Roman" w:hAnsi="Times New Roman"/>
          <w:iCs/>
          <w:color w:val="auto"/>
          <w:spacing w:val="2"/>
          <w:sz w:val="28"/>
          <w:szCs w:val="28"/>
        </w:rPr>
        <w:t>Этап сбора и анализа информации</w:t>
      </w:r>
      <w:r w:rsidRPr="00BB0BA5">
        <w:rPr>
          <w:rFonts w:ascii="Times New Roman" w:hAnsi="Times New Roman"/>
          <w:color w:val="auto"/>
          <w:spacing w:val="2"/>
          <w:sz w:val="28"/>
          <w:szCs w:val="28"/>
        </w:rPr>
        <w:t xml:space="preserve"> (</w:t>
      </w:r>
      <w:proofErr w:type="spellStart"/>
      <w:r w:rsidRPr="00BB0BA5">
        <w:rPr>
          <w:rFonts w:ascii="Times New Roman" w:hAnsi="Times New Roman"/>
          <w:color w:val="auto"/>
          <w:spacing w:val="2"/>
          <w:sz w:val="28"/>
          <w:szCs w:val="28"/>
        </w:rPr>
        <w:t>информационно­</w:t>
      </w:r>
      <w:r w:rsidRPr="00BB0BA5">
        <w:rPr>
          <w:rFonts w:ascii="Times New Roman" w:hAnsi="Times New Roman"/>
          <w:color w:val="auto"/>
          <w:sz w:val="28"/>
          <w:szCs w:val="28"/>
        </w:rPr>
        <w:t>аналитическая</w:t>
      </w:r>
      <w:proofErr w:type="spellEnd"/>
      <w:r w:rsidRPr="00BB0BA5">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BB0BA5">
        <w:rPr>
          <w:rFonts w:ascii="Times New Roman" w:hAnsi="Times New Roman"/>
          <w:color w:val="auto"/>
          <w:sz w:val="28"/>
          <w:szCs w:val="28"/>
        </w:rPr>
        <w:t>программно­методического</w:t>
      </w:r>
      <w:proofErr w:type="spellEnd"/>
      <w:r w:rsidRPr="00BB0BA5">
        <w:rPr>
          <w:rFonts w:ascii="Times New Roman" w:hAnsi="Times New Roman"/>
          <w:color w:val="auto"/>
          <w:sz w:val="28"/>
          <w:szCs w:val="28"/>
        </w:rPr>
        <w:t xml:space="preserve"> обеспечения, </w:t>
      </w:r>
      <w:proofErr w:type="spellStart"/>
      <w:r w:rsidRPr="00BB0BA5">
        <w:rPr>
          <w:rFonts w:ascii="Times New Roman" w:hAnsi="Times New Roman"/>
          <w:color w:val="auto"/>
          <w:sz w:val="28"/>
          <w:szCs w:val="28"/>
        </w:rPr>
        <w:t>материально­технической</w:t>
      </w:r>
      <w:proofErr w:type="spellEnd"/>
      <w:r w:rsidRPr="00BB0BA5">
        <w:rPr>
          <w:rFonts w:ascii="Times New Roman" w:hAnsi="Times New Roman"/>
          <w:color w:val="auto"/>
          <w:sz w:val="28"/>
          <w:szCs w:val="28"/>
        </w:rPr>
        <w:t xml:space="preserve"> и кадровой базы организации.</w:t>
      </w:r>
    </w:p>
    <w:p w:rsidR="00E603CD" w:rsidRPr="00BB0BA5" w:rsidRDefault="00E603CD" w:rsidP="00847507">
      <w:pPr>
        <w:pStyle w:val="af0"/>
        <w:spacing w:line="276" w:lineRule="auto"/>
        <w:ind w:firstLine="454"/>
        <w:jc w:val="left"/>
        <w:rPr>
          <w:rFonts w:ascii="Times New Roman" w:hAnsi="Times New Roman"/>
          <w:iCs/>
          <w:color w:val="auto"/>
          <w:sz w:val="28"/>
          <w:szCs w:val="28"/>
        </w:rPr>
      </w:pPr>
      <w:r w:rsidRPr="00BB0BA5">
        <w:rPr>
          <w:rFonts w:ascii="Times New Roman" w:hAnsi="Times New Roman"/>
          <w:iCs/>
          <w:color w:val="auto"/>
          <w:sz w:val="28"/>
          <w:szCs w:val="28"/>
        </w:rPr>
        <w:t>Этап планирования, организации, координации</w:t>
      </w:r>
      <w:r w:rsidRPr="00BB0BA5">
        <w:rPr>
          <w:rFonts w:ascii="Times New Roman" w:hAnsi="Times New Roman"/>
          <w:color w:val="auto"/>
          <w:sz w:val="28"/>
          <w:szCs w:val="28"/>
        </w:rPr>
        <w:t xml:space="preserve"> (</w:t>
      </w:r>
      <w:proofErr w:type="spellStart"/>
      <w:r w:rsidRPr="00BB0BA5">
        <w:rPr>
          <w:rFonts w:ascii="Times New Roman" w:hAnsi="Times New Roman"/>
          <w:color w:val="auto"/>
          <w:sz w:val="28"/>
          <w:szCs w:val="28"/>
        </w:rPr>
        <w:t>органи</w:t>
      </w:r>
      <w:r w:rsidRPr="00BB0BA5">
        <w:rPr>
          <w:rFonts w:ascii="Times New Roman" w:hAnsi="Times New Roman"/>
          <w:color w:val="auto"/>
          <w:spacing w:val="-2"/>
          <w:sz w:val="28"/>
          <w:szCs w:val="28"/>
        </w:rPr>
        <w:t>зационно­исполнительская</w:t>
      </w:r>
      <w:proofErr w:type="spellEnd"/>
      <w:r w:rsidRPr="00BB0BA5">
        <w:rPr>
          <w:rFonts w:ascii="Times New Roman" w:hAnsi="Times New Roman"/>
          <w:color w:val="auto"/>
          <w:spacing w:val="-2"/>
          <w:sz w:val="28"/>
          <w:szCs w:val="28"/>
        </w:rPr>
        <w:t xml:space="preserve"> деятельность). Результатом работы </w:t>
      </w:r>
      <w:r w:rsidRPr="00BB0BA5">
        <w:rPr>
          <w:rFonts w:ascii="Times New Roman" w:hAnsi="Times New Roman"/>
          <w:color w:val="auto"/>
          <w:sz w:val="28"/>
          <w:szCs w:val="28"/>
        </w:rPr>
        <w:t xml:space="preserve">является особым образом организованный образовательный </w:t>
      </w:r>
      <w:r w:rsidRPr="00BB0BA5">
        <w:rPr>
          <w:rFonts w:ascii="Times New Roman" w:hAnsi="Times New Roman"/>
          <w:color w:val="auto"/>
          <w:spacing w:val="2"/>
          <w:sz w:val="28"/>
          <w:szCs w:val="28"/>
        </w:rPr>
        <w:t xml:space="preserve">процесс, имеющий </w:t>
      </w:r>
      <w:proofErr w:type="spellStart"/>
      <w:r w:rsidRPr="00BB0BA5">
        <w:rPr>
          <w:rFonts w:ascii="Times New Roman" w:hAnsi="Times New Roman"/>
          <w:color w:val="auto"/>
          <w:spacing w:val="2"/>
          <w:sz w:val="28"/>
          <w:szCs w:val="28"/>
        </w:rPr>
        <w:t>коррекционно­развивающую</w:t>
      </w:r>
      <w:proofErr w:type="spellEnd"/>
      <w:r w:rsidRPr="00BB0BA5">
        <w:rPr>
          <w:rFonts w:ascii="Times New Roman" w:hAnsi="Times New Roman"/>
          <w:color w:val="auto"/>
          <w:spacing w:val="2"/>
          <w:sz w:val="28"/>
          <w:szCs w:val="28"/>
        </w:rPr>
        <w:t xml:space="preserve"> направлен</w:t>
      </w:r>
      <w:r w:rsidRPr="00BB0BA5">
        <w:rPr>
          <w:rFonts w:ascii="Times New Roman" w:hAnsi="Times New Roman"/>
          <w:color w:val="auto"/>
          <w:sz w:val="28"/>
          <w:szCs w:val="28"/>
        </w:rPr>
        <w:t>ность, и процесс специального сопровождения детей с ОВЗ</w:t>
      </w:r>
      <w:r w:rsidRPr="00BB0BA5">
        <w:rPr>
          <w:rFonts w:ascii="Times New Roman" w:hAnsi="Times New Roman"/>
          <w:color w:val="auto"/>
          <w:spacing w:val="2"/>
          <w:sz w:val="28"/>
          <w:szCs w:val="28"/>
        </w:rPr>
        <w:t xml:space="preserve"> при целенаправленно созданных (вариативных) </w:t>
      </w:r>
      <w:r w:rsidRPr="00BB0BA5">
        <w:rPr>
          <w:rFonts w:ascii="Times New Roman" w:hAnsi="Times New Roman"/>
          <w:color w:val="auto"/>
          <w:spacing w:val="2"/>
          <w:sz w:val="28"/>
          <w:szCs w:val="28"/>
        </w:rPr>
        <w:lastRenderedPageBreak/>
        <w:t xml:space="preserve">условиях обучения, воспитания, </w:t>
      </w:r>
      <w:r w:rsidRPr="00BB0BA5">
        <w:rPr>
          <w:rFonts w:ascii="Times New Roman" w:hAnsi="Times New Roman"/>
          <w:color w:val="auto"/>
          <w:sz w:val="28"/>
          <w:szCs w:val="28"/>
        </w:rPr>
        <w:t>развития, социализации рассматриваемой категории детей.</w:t>
      </w:r>
    </w:p>
    <w:p w:rsidR="00E603CD" w:rsidRPr="00BB0BA5" w:rsidRDefault="00E603CD" w:rsidP="00847507">
      <w:pPr>
        <w:pStyle w:val="af0"/>
        <w:spacing w:line="276" w:lineRule="auto"/>
        <w:ind w:firstLine="454"/>
        <w:jc w:val="left"/>
        <w:rPr>
          <w:rFonts w:ascii="Times New Roman" w:hAnsi="Times New Roman"/>
          <w:iCs/>
          <w:color w:val="auto"/>
          <w:spacing w:val="2"/>
          <w:sz w:val="28"/>
          <w:szCs w:val="28"/>
        </w:rPr>
      </w:pPr>
      <w:r w:rsidRPr="00BB0BA5">
        <w:rPr>
          <w:rFonts w:ascii="Times New Roman" w:hAnsi="Times New Roman"/>
          <w:iCs/>
          <w:color w:val="auto"/>
          <w:spacing w:val="2"/>
          <w:sz w:val="28"/>
          <w:szCs w:val="28"/>
        </w:rPr>
        <w:t xml:space="preserve">Этап диагностики </w:t>
      </w:r>
      <w:proofErr w:type="spellStart"/>
      <w:r w:rsidRPr="00BB0BA5">
        <w:rPr>
          <w:rFonts w:ascii="Times New Roman" w:hAnsi="Times New Roman"/>
          <w:iCs/>
          <w:color w:val="auto"/>
          <w:spacing w:val="2"/>
          <w:sz w:val="28"/>
          <w:szCs w:val="28"/>
        </w:rPr>
        <w:t>коррекционно­развивающей</w:t>
      </w:r>
      <w:proofErr w:type="spellEnd"/>
      <w:r w:rsidRPr="00BB0BA5">
        <w:rPr>
          <w:rFonts w:ascii="Times New Roman" w:hAnsi="Times New Roman"/>
          <w:iCs/>
          <w:color w:val="auto"/>
          <w:spacing w:val="2"/>
          <w:sz w:val="28"/>
          <w:szCs w:val="28"/>
        </w:rPr>
        <w:t xml:space="preserve"> образо</w:t>
      </w:r>
      <w:r w:rsidRPr="00BB0BA5">
        <w:rPr>
          <w:rFonts w:ascii="Times New Roman" w:hAnsi="Times New Roman"/>
          <w:iCs/>
          <w:color w:val="auto"/>
          <w:spacing w:val="-2"/>
          <w:sz w:val="28"/>
          <w:szCs w:val="28"/>
        </w:rPr>
        <w:t xml:space="preserve">вательной среды </w:t>
      </w:r>
      <w:r w:rsidRPr="00BB0BA5">
        <w:rPr>
          <w:rFonts w:ascii="Times New Roman" w:hAnsi="Times New Roman"/>
          <w:color w:val="auto"/>
          <w:spacing w:val="-2"/>
          <w:sz w:val="28"/>
          <w:szCs w:val="28"/>
        </w:rPr>
        <w:t>(</w:t>
      </w:r>
      <w:proofErr w:type="spellStart"/>
      <w:r w:rsidRPr="00BB0BA5">
        <w:rPr>
          <w:rFonts w:ascii="Times New Roman" w:hAnsi="Times New Roman"/>
          <w:color w:val="auto"/>
          <w:spacing w:val="-2"/>
          <w:sz w:val="28"/>
          <w:szCs w:val="28"/>
        </w:rPr>
        <w:t>контрольно­диагностическая</w:t>
      </w:r>
      <w:proofErr w:type="spellEnd"/>
      <w:r w:rsidRPr="00BB0BA5">
        <w:rPr>
          <w:rFonts w:ascii="Times New Roman" w:hAnsi="Times New Roman"/>
          <w:color w:val="auto"/>
          <w:spacing w:val="-2"/>
          <w:sz w:val="28"/>
          <w:szCs w:val="28"/>
        </w:rPr>
        <w:t xml:space="preserve"> деятельность). </w:t>
      </w:r>
      <w:r w:rsidRPr="00BB0BA5">
        <w:rPr>
          <w:rFonts w:ascii="Times New Roman" w:hAnsi="Times New Roman"/>
          <w:color w:val="auto"/>
          <w:spacing w:val="2"/>
          <w:sz w:val="28"/>
          <w:szCs w:val="28"/>
        </w:rPr>
        <w:t xml:space="preserve">Результатом является констатация соответствия созданных </w:t>
      </w:r>
      <w:r w:rsidRPr="00BB0BA5">
        <w:rPr>
          <w:rFonts w:ascii="Times New Roman" w:hAnsi="Times New Roman"/>
          <w:color w:val="auto"/>
          <w:sz w:val="28"/>
          <w:szCs w:val="28"/>
        </w:rPr>
        <w:t xml:space="preserve">условий и выбранных </w:t>
      </w:r>
      <w:proofErr w:type="spellStart"/>
      <w:r w:rsidRPr="00BB0BA5">
        <w:rPr>
          <w:rFonts w:ascii="Times New Roman" w:hAnsi="Times New Roman"/>
          <w:color w:val="auto"/>
          <w:sz w:val="28"/>
          <w:szCs w:val="28"/>
        </w:rPr>
        <w:t>коррекционно­развивающих</w:t>
      </w:r>
      <w:proofErr w:type="spellEnd"/>
      <w:r w:rsidRPr="00BB0BA5">
        <w:rPr>
          <w:rFonts w:ascii="Times New Roman" w:hAnsi="Times New Roman"/>
          <w:color w:val="auto"/>
          <w:sz w:val="28"/>
          <w:szCs w:val="28"/>
        </w:rPr>
        <w:t xml:space="preserve"> и образовательных программ особым образовательным </w:t>
      </w:r>
      <w:proofErr w:type="spellStart"/>
      <w:r w:rsidRPr="00BB0BA5">
        <w:rPr>
          <w:rFonts w:ascii="Times New Roman" w:hAnsi="Times New Roman"/>
          <w:color w:val="auto"/>
          <w:sz w:val="28"/>
          <w:szCs w:val="28"/>
        </w:rPr>
        <w:t>потребностям</w:t>
      </w:r>
      <w:r w:rsidRPr="00BB0BA5">
        <w:rPr>
          <w:rFonts w:ascii="Times New Roman" w:hAnsi="Times New Roman"/>
          <w:color w:val="auto"/>
          <w:spacing w:val="2"/>
          <w:sz w:val="28"/>
          <w:szCs w:val="28"/>
        </w:rPr>
        <w:t>ребёнка</w:t>
      </w:r>
      <w:proofErr w:type="spellEnd"/>
      <w:r w:rsidRPr="00BB0BA5">
        <w:rPr>
          <w:rFonts w:ascii="Times New Roman" w:hAnsi="Times New Roman"/>
          <w:color w:val="auto"/>
          <w:spacing w:val="2"/>
          <w:sz w:val="28"/>
          <w:szCs w:val="28"/>
        </w:rPr>
        <w:t>.</w:t>
      </w:r>
    </w:p>
    <w:p w:rsidR="00E603CD" w:rsidRPr="00BB0BA5" w:rsidRDefault="00E603CD" w:rsidP="00847507">
      <w:pPr>
        <w:pStyle w:val="af0"/>
        <w:spacing w:line="276" w:lineRule="auto"/>
        <w:ind w:firstLine="454"/>
        <w:jc w:val="left"/>
        <w:rPr>
          <w:rFonts w:ascii="Times New Roman" w:hAnsi="Times New Roman"/>
          <w:b/>
          <w:bCs/>
          <w:color w:val="auto"/>
          <w:sz w:val="28"/>
          <w:szCs w:val="28"/>
        </w:rPr>
      </w:pPr>
      <w:r w:rsidRPr="00BB0BA5">
        <w:rPr>
          <w:rFonts w:ascii="Times New Roman" w:hAnsi="Times New Roman"/>
          <w:iCs/>
          <w:color w:val="auto"/>
          <w:spacing w:val="2"/>
          <w:sz w:val="28"/>
          <w:szCs w:val="28"/>
        </w:rPr>
        <w:t>Этап регуляции и корректировки</w:t>
      </w:r>
      <w:r w:rsidRPr="00BB0BA5">
        <w:rPr>
          <w:rFonts w:ascii="Times New Roman" w:hAnsi="Times New Roman"/>
          <w:color w:val="auto"/>
          <w:spacing w:val="2"/>
          <w:sz w:val="28"/>
          <w:szCs w:val="28"/>
        </w:rPr>
        <w:t xml:space="preserve"> (</w:t>
      </w:r>
      <w:proofErr w:type="spellStart"/>
      <w:r w:rsidRPr="00BB0BA5">
        <w:rPr>
          <w:rFonts w:ascii="Times New Roman" w:hAnsi="Times New Roman"/>
          <w:color w:val="auto"/>
          <w:spacing w:val="2"/>
          <w:sz w:val="28"/>
          <w:szCs w:val="28"/>
        </w:rPr>
        <w:t>регулятивно­корректировочная</w:t>
      </w:r>
      <w:proofErr w:type="spellEnd"/>
      <w:r w:rsidRPr="00BB0BA5">
        <w:rPr>
          <w:rFonts w:ascii="Times New Roman" w:hAnsi="Times New Roman"/>
          <w:color w:val="auto"/>
          <w:spacing w:val="2"/>
          <w:sz w:val="28"/>
          <w:szCs w:val="28"/>
        </w:rPr>
        <w:t xml:space="preserve"> деятельность). Результатом является внесение </w:t>
      </w:r>
      <w:r w:rsidRPr="00BB0BA5">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b/>
          <w:bCs/>
          <w:color w:val="auto"/>
          <w:sz w:val="28"/>
          <w:szCs w:val="28"/>
        </w:rPr>
        <w:t>Механизмы реализации программы</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color w:val="auto"/>
          <w:spacing w:val="2"/>
          <w:sz w:val="28"/>
          <w:szCs w:val="28"/>
        </w:rPr>
        <w:t>Основными механизмами реализации коррекционной</w:t>
      </w:r>
      <w:r w:rsidRPr="00BB0BA5">
        <w:rPr>
          <w:rFonts w:ascii="Times New Roman" w:hAnsi="Times New Roman"/>
          <w:color w:val="auto"/>
          <w:spacing w:val="2"/>
          <w:sz w:val="28"/>
          <w:szCs w:val="28"/>
        </w:rPr>
        <w:br/>
      </w:r>
      <w:r w:rsidRPr="00BB0BA5">
        <w:rPr>
          <w:rFonts w:ascii="Times New Roman" w:hAnsi="Times New Roman"/>
          <w:color w:val="auto"/>
          <w:sz w:val="28"/>
          <w:szCs w:val="28"/>
        </w:rPr>
        <w:t>ра</w:t>
      </w:r>
      <w:r w:rsidRPr="00BB0BA5">
        <w:rPr>
          <w:rFonts w:ascii="Times New Roman" w:hAnsi="Times New Roman"/>
          <w:color w:val="auto"/>
          <w:spacing w:val="2"/>
          <w:sz w:val="28"/>
          <w:szCs w:val="28"/>
        </w:rPr>
        <w:t xml:space="preserve">боты являются оптимально выстроенное </w:t>
      </w:r>
      <w:r w:rsidRPr="00BB0BA5">
        <w:rPr>
          <w:rFonts w:ascii="Times New Roman" w:hAnsi="Times New Roman"/>
          <w:iCs/>
          <w:color w:val="auto"/>
          <w:spacing w:val="2"/>
          <w:sz w:val="28"/>
          <w:szCs w:val="28"/>
        </w:rPr>
        <w:t xml:space="preserve">взаимодействие </w:t>
      </w:r>
      <w:r w:rsidRPr="00BB0BA5">
        <w:rPr>
          <w:rFonts w:ascii="Times New Roman" w:hAnsi="Times New Roman"/>
          <w:iCs/>
          <w:color w:val="auto"/>
          <w:sz w:val="28"/>
          <w:szCs w:val="28"/>
        </w:rPr>
        <w:t xml:space="preserve">специалистов образовательной </w:t>
      </w:r>
      <w:proofErr w:type="gramStart"/>
      <w:r w:rsidRPr="00BB0BA5">
        <w:rPr>
          <w:rFonts w:ascii="Times New Roman" w:hAnsi="Times New Roman"/>
          <w:iCs/>
          <w:color w:val="auto"/>
          <w:sz w:val="28"/>
          <w:szCs w:val="28"/>
        </w:rPr>
        <w:t>организации</w:t>
      </w:r>
      <w:proofErr w:type="gramEnd"/>
      <w:r w:rsidRPr="00BB0BA5">
        <w:rPr>
          <w:rFonts w:ascii="Times New Roman" w:hAnsi="Times New Roman"/>
          <w:color w:val="auto"/>
          <w:sz w:val="28"/>
          <w:szCs w:val="28"/>
        </w:rPr>
        <w:t xml:space="preserve"> обеспечивающее системное сопровождение детей с ограниченными воз</w:t>
      </w:r>
      <w:r w:rsidRPr="00BB0BA5">
        <w:rPr>
          <w:rFonts w:ascii="Times New Roman" w:hAnsi="Times New Roman"/>
          <w:color w:val="auto"/>
          <w:spacing w:val="2"/>
          <w:sz w:val="28"/>
          <w:szCs w:val="28"/>
        </w:rPr>
        <w:t xml:space="preserve">можностями здоровья специалистами различного </w:t>
      </w:r>
      <w:proofErr w:type="spellStart"/>
      <w:r w:rsidRPr="00BB0BA5">
        <w:rPr>
          <w:rFonts w:ascii="Times New Roman" w:hAnsi="Times New Roman"/>
          <w:color w:val="auto"/>
          <w:spacing w:val="2"/>
          <w:sz w:val="28"/>
          <w:szCs w:val="28"/>
        </w:rPr>
        <w:t>профиляв</w:t>
      </w:r>
      <w:proofErr w:type="spellEnd"/>
      <w:r w:rsidRPr="00BB0BA5">
        <w:rPr>
          <w:rFonts w:ascii="Times New Roman" w:hAnsi="Times New Roman"/>
          <w:color w:val="auto"/>
          <w:spacing w:val="2"/>
          <w:sz w:val="28"/>
          <w:szCs w:val="28"/>
        </w:rPr>
        <w:t xml:space="preserve"> образовательном процессе, и </w:t>
      </w:r>
      <w:r w:rsidRPr="00BB0BA5">
        <w:rPr>
          <w:rFonts w:ascii="Times New Roman" w:hAnsi="Times New Roman"/>
          <w:iCs/>
          <w:color w:val="auto"/>
          <w:spacing w:val="2"/>
          <w:sz w:val="28"/>
          <w:szCs w:val="28"/>
        </w:rPr>
        <w:t>социальное партнёрство</w:t>
      </w:r>
      <w:r w:rsidRPr="00BB0BA5">
        <w:rPr>
          <w:rFonts w:ascii="Times New Roman" w:hAnsi="Times New Roman"/>
          <w:color w:val="auto"/>
          <w:spacing w:val="2"/>
          <w:sz w:val="28"/>
          <w:szCs w:val="28"/>
        </w:rPr>
        <w:t xml:space="preserve">, </w:t>
      </w:r>
      <w:r w:rsidRPr="00BB0BA5">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B0BA5">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iCs/>
          <w:color w:val="auto"/>
          <w:sz w:val="28"/>
          <w:szCs w:val="28"/>
        </w:rPr>
        <w:t>Взаимодействие специалистов образовательной организации</w:t>
      </w:r>
      <w:r w:rsidRPr="00BB0BA5">
        <w:rPr>
          <w:rFonts w:ascii="Times New Roman" w:hAnsi="Times New Roman"/>
          <w:color w:val="auto"/>
          <w:sz w:val="28"/>
          <w:szCs w:val="28"/>
        </w:rPr>
        <w:t xml:space="preserve"> предусматривает:</w:t>
      </w:r>
    </w:p>
    <w:p w:rsidR="00E603CD" w:rsidRPr="00BB0BA5" w:rsidRDefault="00E603CD" w:rsidP="00847507">
      <w:pPr>
        <w:pStyle w:val="21"/>
        <w:spacing w:line="276" w:lineRule="auto"/>
        <w:jc w:val="left"/>
        <w:rPr>
          <w:szCs w:val="28"/>
        </w:rPr>
      </w:pPr>
      <w:r w:rsidRPr="00BB0BA5">
        <w:rPr>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E603CD" w:rsidRPr="00BB0BA5" w:rsidRDefault="00E603CD" w:rsidP="00847507">
      <w:pPr>
        <w:pStyle w:val="21"/>
        <w:spacing w:line="276" w:lineRule="auto"/>
        <w:jc w:val="left"/>
        <w:rPr>
          <w:szCs w:val="28"/>
        </w:rPr>
      </w:pPr>
      <w:proofErr w:type="spellStart"/>
      <w:r w:rsidRPr="00BB0BA5">
        <w:rPr>
          <w:szCs w:val="28"/>
        </w:rPr>
        <w:t>многоаспектный</w:t>
      </w:r>
      <w:proofErr w:type="spellEnd"/>
      <w:r w:rsidRPr="00BB0BA5">
        <w:rPr>
          <w:szCs w:val="28"/>
        </w:rPr>
        <w:t xml:space="preserve"> анализ личностного и познавательного развития ребёнка;</w:t>
      </w:r>
    </w:p>
    <w:p w:rsidR="00E603CD" w:rsidRPr="00BB0BA5" w:rsidRDefault="00E603CD" w:rsidP="00847507">
      <w:pPr>
        <w:pStyle w:val="21"/>
        <w:spacing w:line="276" w:lineRule="auto"/>
        <w:jc w:val="left"/>
        <w:rPr>
          <w:szCs w:val="28"/>
        </w:rPr>
      </w:pPr>
      <w:r w:rsidRPr="00BB0BA5">
        <w:rPr>
          <w:szCs w:val="28"/>
        </w:rPr>
        <w:t xml:space="preserve">составление комплексных индивидуальных программ общего развития и коррекции отдельных сторон </w:t>
      </w:r>
      <w:proofErr w:type="spellStart"/>
      <w:r w:rsidRPr="00BB0BA5">
        <w:rPr>
          <w:szCs w:val="28"/>
        </w:rPr>
        <w:t>учебно­позна</w:t>
      </w:r>
      <w:r w:rsidRPr="00BB0BA5">
        <w:rPr>
          <w:spacing w:val="2"/>
          <w:szCs w:val="28"/>
        </w:rPr>
        <w:t>вательной</w:t>
      </w:r>
      <w:proofErr w:type="spellEnd"/>
      <w:r w:rsidRPr="00BB0BA5">
        <w:rPr>
          <w:spacing w:val="2"/>
          <w:szCs w:val="28"/>
        </w:rPr>
        <w:t xml:space="preserve">, речевой, </w:t>
      </w:r>
      <w:proofErr w:type="spellStart"/>
      <w:r w:rsidRPr="00BB0BA5">
        <w:rPr>
          <w:spacing w:val="2"/>
          <w:szCs w:val="28"/>
        </w:rPr>
        <w:t>эмоциональной­волевой</w:t>
      </w:r>
      <w:proofErr w:type="spellEnd"/>
      <w:r w:rsidRPr="00BB0BA5">
        <w:rPr>
          <w:spacing w:val="2"/>
          <w:szCs w:val="28"/>
        </w:rPr>
        <w:t xml:space="preserve"> и личностной </w:t>
      </w:r>
      <w:r w:rsidRPr="00BB0BA5">
        <w:rPr>
          <w:szCs w:val="28"/>
        </w:rPr>
        <w:t>сфер ребёнка.</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color w:val="auto"/>
          <w:spacing w:val="-2"/>
          <w:sz w:val="28"/>
          <w:szCs w:val="28"/>
        </w:rPr>
        <w:t>Консолидация усилий разных специалистов в области пси</w:t>
      </w:r>
      <w:r w:rsidRPr="00BB0BA5">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spellStart"/>
      <w:proofErr w:type="gramStart"/>
      <w:r w:rsidRPr="00BB0BA5">
        <w:rPr>
          <w:rFonts w:ascii="Times New Roman" w:hAnsi="Times New Roman"/>
          <w:color w:val="auto"/>
          <w:sz w:val="28"/>
          <w:szCs w:val="28"/>
        </w:rPr>
        <w:t>психолого</w:t>
      </w:r>
      <w:r w:rsidRPr="00BB0BA5">
        <w:rPr>
          <w:rFonts w:ascii="Times New Roman" w:hAnsi="Times New Roman"/>
          <w:color w:val="auto"/>
          <w:sz w:val="28"/>
          <w:szCs w:val="28"/>
        </w:rPr>
        <w:noBreakHyphen/>
        <w:t>медико</w:t>
      </w:r>
      <w:proofErr w:type="gramEnd"/>
      <w:r w:rsidRPr="00BB0BA5">
        <w:rPr>
          <w:rFonts w:ascii="Times New Roman" w:hAnsi="Times New Roman"/>
          <w:color w:val="auto"/>
          <w:sz w:val="28"/>
          <w:szCs w:val="28"/>
        </w:rPr>
        <w:t>­педаго</w:t>
      </w:r>
      <w:r w:rsidRPr="00BB0BA5">
        <w:rPr>
          <w:rFonts w:ascii="Times New Roman" w:hAnsi="Times New Roman"/>
          <w:color w:val="auto"/>
          <w:spacing w:val="2"/>
          <w:sz w:val="28"/>
          <w:szCs w:val="28"/>
        </w:rPr>
        <w:t>гического</w:t>
      </w:r>
      <w:proofErr w:type="spellEnd"/>
      <w:r w:rsidRPr="00BB0BA5">
        <w:rPr>
          <w:rFonts w:ascii="Times New Roman" w:hAnsi="Times New Roman"/>
          <w:color w:val="auto"/>
          <w:spacing w:val="2"/>
          <w:sz w:val="28"/>
          <w:szCs w:val="28"/>
        </w:rPr>
        <w:t xml:space="preserve"> сопровождения и эффективно решать проблемы </w:t>
      </w:r>
      <w:r w:rsidRPr="00BB0BA5">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B0BA5">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BB0BA5">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iCs/>
          <w:color w:val="auto"/>
          <w:sz w:val="28"/>
          <w:szCs w:val="28"/>
        </w:rPr>
        <w:t>Социальное партнёрство</w:t>
      </w:r>
      <w:r w:rsidRPr="00BB0BA5">
        <w:rPr>
          <w:rFonts w:ascii="Times New Roman" w:hAnsi="Times New Roman"/>
          <w:color w:val="auto"/>
          <w:sz w:val="28"/>
          <w:szCs w:val="28"/>
        </w:rPr>
        <w:t xml:space="preserve"> предусматривает:</w:t>
      </w:r>
    </w:p>
    <w:p w:rsidR="00E603CD" w:rsidRPr="00BB0BA5" w:rsidRDefault="00E603CD" w:rsidP="00847507">
      <w:pPr>
        <w:pStyle w:val="21"/>
        <w:spacing w:line="276" w:lineRule="auto"/>
        <w:jc w:val="left"/>
        <w:rPr>
          <w:szCs w:val="28"/>
        </w:rPr>
      </w:pPr>
      <w:r w:rsidRPr="00BB0BA5">
        <w:rPr>
          <w:szCs w:val="28"/>
        </w:rPr>
        <w:lastRenderedPageBreak/>
        <w:t>сотрудничество с образовательными организациями и другими ведомствами по вопросам преемственности обучения, разви</w:t>
      </w:r>
      <w:r w:rsidRPr="00BB0BA5">
        <w:rPr>
          <w:spacing w:val="2"/>
          <w:szCs w:val="28"/>
        </w:rPr>
        <w:t xml:space="preserve">тия и адаптации, социализации, </w:t>
      </w:r>
      <w:proofErr w:type="spellStart"/>
      <w:r w:rsidRPr="00BB0BA5">
        <w:rPr>
          <w:spacing w:val="2"/>
          <w:szCs w:val="28"/>
        </w:rPr>
        <w:t>здоровьесбережения</w:t>
      </w:r>
      <w:proofErr w:type="spellEnd"/>
      <w:r w:rsidRPr="00BB0BA5">
        <w:rPr>
          <w:spacing w:val="2"/>
          <w:szCs w:val="28"/>
        </w:rPr>
        <w:t xml:space="preserve"> детей </w:t>
      </w:r>
      <w:r w:rsidRPr="00BB0BA5">
        <w:rPr>
          <w:szCs w:val="28"/>
        </w:rPr>
        <w:t>с ограниченными возможностями здоровья;</w:t>
      </w:r>
    </w:p>
    <w:p w:rsidR="00E603CD" w:rsidRPr="00BB0BA5" w:rsidRDefault="00E603CD" w:rsidP="00847507">
      <w:pPr>
        <w:pStyle w:val="21"/>
        <w:spacing w:line="276" w:lineRule="auto"/>
        <w:jc w:val="left"/>
        <w:rPr>
          <w:szCs w:val="28"/>
        </w:rPr>
      </w:pPr>
      <w:r w:rsidRPr="00BB0BA5">
        <w:rPr>
          <w:spacing w:val="2"/>
          <w:szCs w:val="28"/>
        </w:rPr>
        <w:t xml:space="preserve">сотрудничество со средствами массовой информации, а также с негосударственными структурами, прежде всего </w:t>
      </w:r>
      <w:r w:rsidRPr="00BB0BA5">
        <w:rPr>
          <w:szCs w:val="28"/>
        </w:rPr>
        <w:t>с общественными объединениями инвалидов, организациями родителей детей с ОВЗ;</w:t>
      </w:r>
    </w:p>
    <w:p w:rsidR="00E603CD" w:rsidRPr="00BB0BA5" w:rsidRDefault="00E603CD" w:rsidP="00847507">
      <w:pPr>
        <w:pStyle w:val="21"/>
        <w:spacing w:line="276" w:lineRule="auto"/>
        <w:jc w:val="left"/>
        <w:rPr>
          <w:szCs w:val="28"/>
        </w:rPr>
      </w:pPr>
      <w:r w:rsidRPr="00BB0BA5">
        <w:rPr>
          <w:szCs w:val="28"/>
        </w:rPr>
        <w:t>сотрудничество с родительской общественностью.</w:t>
      </w:r>
    </w:p>
    <w:p w:rsidR="00E603CD" w:rsidRPr="00BB0BA5" w:rsidRDefault="00E603CD" w:rsidP="00847507">
      <w:pPr>
        <w:pStyle w:val="af0"/>
        <w:spacing w:line="276" w:lineRule="auto"/>
        <w:ind w:firstLine="454"/>
        <w:jc w:val="left"/>
        <w:rPr>
          <w:rFonts w:ascii="Times New Roman" w:hAnsi="Times New Roman"/>
          <w:b/>
          <w:bCs/>
          <w:color w:val="auto"/>
          <w:sz w:val="28"/>
          <w:szCs w:val="28"/>
        </w:rPr>
      </w:pPr>
      <w:r w:rsidRPr="00BB0BA5">
        <w:rPr>
          <w:rFonts w:ascii="Times New Roman" w:hAnsi="Times New Roman"/>
          <w:b/>
          <w:bCs/>
          <w:color w:val="auto"/>
          <w:sz w:val="28"/>
          <w:szCs w:val="28"/>
        </w:rPr>
        <w:t>Условия реализации программы</w:t>
      </w:r>
    </w:p>
    <w:p w:rsidR="00E603CD" w:rsidRPr="00BB0BA5" w:rsidRDefault="00E603CD" w:rsidP="00847507">
      <w:pPr>
        <w:pStyle w:val="af0"/>
        <w:spacing w:line="276" w:lineRule="auto"/>
        <w:ind w:firstLine="454"/>
        <w:jc w:val="left"/>
        <w:rPr>
          <w:rFonts w:ascii="Times New Roman" w:hAnsi="Times New Roman"/>
          <w:iCs/>
          <w:color w:val="auto"/>
          <w:sz w:val="28"/>
          <w:szCs w:val="28"/>
        </w:rPr>
      </w:pPr>
      <w:r w:rsidRPr="00BB0BA5">
        <w:rPr>
          <w:rFonts w:ascii="Times New Roman" w:hAnsi="Times New Roman"/>
          <w:color w:val="auto"/>
          <w:spacing w:val="2"/>
          <w:sz w:val="28"/>
          <w:szCs w:val="28"/>
        </w:rPr>
        <w:t>Программа коррекционной работы предусматривает соз</w:t>
      </w:r>
      <w:r w:rsidRPr="00BB0BA5">
        <w:rPr>
          <w:rFonts w:ascii="Times New Roman" w:hAnsi="Times New Roman"/>
          <w:color w:val="auto"/>
          <w:sz w:val="28"/>
          <w:szCs w:val="28"/>
        </w:rPr>
        <w:t>дание в образовательной организации специальных услови</w:t>
      </w:r>
      <w:r w:rsidRPr="00BB0BA5">
        <w:rPr>
          <w:rFonts w:ascii="Times New Roman" w:hAnsi="Times New Roman"/>
          <w:color w:val="auto"/>
          <w:spacing w:val="2"/>
          <w:sz w:val="28"/>
          <w:szCs w:val="28"/>
        </w:rPr>
        <w:t>й  обучения и воспитания детей с ОВЗ</w:t>
      </w:r>
      <w:r w:rsidRPr="00BB0BA5">
        <w:rPr>
          <w:rFonts w:ascii="Times New Roman" w:hAnsi="Times New Roman"/>
          <w:color w:val="auto"/>
          <w:sz w:val="28"/>
          <w:szCs w:val="28"/>
        </w:rPr>
        <w:t>, включающих:</w:t>
      </w:r>
    </w:p>
    <w:p w:rsidR="00E603CD" w:rsidRPr="00BB0BA5" w:rsidRDefault="00E603CD" w:rsidP="00847507">
      <w:pPr>
        <w:pStyle w:val="af0"/>
        <w:spacing w:line="276" w:lineRule="auto"/>
        <w:ind w:firstLine="454"/>
        <w:jc w:val="left"/>
        <w:rPr>
          <w:rFonts w:ascii="Times New Roman" w:hAnsi="Times New Roman"/>
          <w:color w:val="auto"/>
          <w:sz w:val="28"/>
          <w:szCs w:val="28"/>
        </w:rPr>
      </w:pPr>
      <w:proofErr w:type="spellStart"/>
      <w:r w:rsidRPr="00BB0BA5">
        <w:rPr>
          <w:rFonts w:ascii="Times New Roman" w:hAnsi="Times New Roman"/>
          <w:iCs/>
          <w:color w:val="auto"/>
          <w:sz w:val="28"/>
          <w:szCs w:val="28"/>
        </w:rPr>
        <w:t>Психолого­педагогическое</w:t>
      </w:r>
      <w:proofErr w:type="spellEnd"/>
      <w:r w:rsidRPr="00BB0BA5">
        <w:rPr>
          <w:rFonts w:ascii="Times New Roman" w:hAnsi="Times New Roman"/>
          <w:iCs/>
          <w:color w:val="auto"/>
          <w:sz w:val="28"/>
          <w:szCs w:val="28"/>
        </w:rPr>
        <w:t xml:space="preserve"> обеспечение, </w:t>
      </w:r>
      <w:r w:rsidRPr="00BB0BA5">
        <w:rPr>
          <w:rFonts w:ascii="Times New Roman" w:hAnsi="Times New Roman"/>
          <w:color w:val="auto"/>
          <w:sz w:val="28"/>
          <w:szCs w:val="28"/>
        </w:rPr>
        <w:t>в том числе:</w:t>
      </w:r>
    </w:p>
    <w:p w:rsidR="00E603CD" w:rsidRPr="00BB0BA5" w:rsidRDefault="00E603CD" w:rsidP="00847507">
      <w:pPr>
        <w:pStyle w:val="21"/>
        <w:spacing w:line="276" w:lineRule="auto"/>
        <w:jc w:val="left"/>
        <w:rPr>
          <w:szCs w:val="28"/>
        </w:rPr>
      </w:pPr>
      <w:r w:rsidRPr="00BB0BA5">
        <w:rPr>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BB0BA5">
        <w:rPr>
          <w:szCs w:val="28"/>
        </w:rPr>
        <w:t>психолого­медико­педагогической</w:t>
      </w:r>
      <w:proofErr w:type="spellEnd"/>
      <w:r w:rsidRPr="00BB0BA5">
        <w:rPr>
          <w:szCs w:val="28"/>
        </w:rPr>
        <w:t xml:space="preserve"> комиссии;</w:t>
      </w:r>
    </w:p>
    <w:p w:rsidR="00E603CD" w:rsidRPr="00BB0BA5" w:rsidRDefault="00E603CD" w:rsidP="00847507">
      <w:pPr>
        <w:pStyle w:val="21"/>
        <w:spacing w:line="276" w:lineRule="auto"/>
        <w:jc w:val="left"/>
        <w:rPr>
          <w:spacing w:val="-2"/>
          <w:szCs w:val="28"/>
        </w:rPr>
      </w:pPr>
      <w:r w:rsidRPr="00BB0BA5">
        <w:rPr>
          <w:szCs w:val="28"/>
        </w:rPr>
        <w:t xml:space="preserve">обеспечение </w:t>
      </w:r>
      <w:proofErr w:type="spellStart"/>
      <w:r w:rsidRPr="00BB0BA5">
        <w:rPr>
          <w:szCs w:val="28"/>
        </w:rPr>
        <w:t>психолого­педагогических</w:t>
      </w:r>
      <w:proofErr w:type="spellEnd"/>
      <w:r w:rsidRPr="00BB0BA5">
        <w:rPr>
          <w:szCs w:val="28"/>
        </w:rPr>
        <w:t xml:space="preserve"> условий (коррекционная направленность </w:t>
      </w:r>
      <w:proofErr w:type="spellStart"/>
      <w:r w:rsidRPr="00BB0BA5">
        <w:rPr>
          <w:szCs w:val="28"/>
        </w:rPr>
        <w:t>учебно­воспитательной</w:t>
      </w:r>
      <w:proofErr w:type="spellEnd"/>
      <w:r w:rsidRPr="00BB0BA5">
        <w:rPr>
          <w:szCs w:val="28"/>
        </w:rPr>
        <w:t xml:space="preserve"> </w:t>
      </w:r>
      <w:proofErr w:type="spellStart"/>
      <w:r w:rsidRPr="00BB0BA5">
        <w:rPr>
          <w:szCs w:val="28"/>
        </w:rPr>
        <w:t>деятельности</w:t>
      </w:r>
      <w:proofErr w:type="gramStart"/>
      <w:r w:rsidRPr="00BB0BA5">
        <w:rPr>
          <w:szCs w:val="28"/>
        </w:rPr>
        <w:t>;</w:t>
      </w:r>
      <w:r w:rsidRPr="00BB0BA5">
        <w:rPr>
          <w:spacing w:val="-2"/>
          <w:szCs w:val="28"/>
        </w:rPr>
        <w:t>у</w:t>
      </w:r>
      <w:proofErr w:type="gramEnd"/>
      <w:r w:rsidRPr="00BB0BA5">
        <w:rPr>
          <w:spacing w:val="-2"/>
          <w:szCs w:val="28"/>
        </w:rPr>
        <w:t>чёт</w:t>
      </w:r>
      <w:proofErr w:type="spellEnd"/>
      <w:r w:rsidRPr="00BB0BA5">
        <w:rPr>
          <w:spacing w:val="-2"/>
          <w:szCs w:val="28"/>
        </w:rPr>
        <w:t xml:space="preserve"> индивидуальных особенностей ребёнка; соблюдение ком</w:t>
      </w:r>
      <w:r w:rsidRPr="00BB0BA5">
        <w:rPr>
          <w:szCs w:val="28"/>
        </w:rPr>
        <w:t xml:space="preserve">фортного </w:t>
      </w:r>
      <w:proofErr w:type="spellStart"/>
      <w:r w:rsidRPr="00BB0BA5">
        <w:rPr>
          <w:szCs w:val="28"/>
        </w:rPr>
        <w:t>психоэмоционального</w:t>
      </w:r>
      <w:proofErr w:type="spellEnd"/>
      <w:r w:rsidRPr="00BB0BA5">
        <w:rPr>
          <w:szCs w:val="28"/>
        </w:rPr>
        <w:t xml:space="preserve"> режима; использование со</w:t>
      </w:r>
      <w:r w:rsidRPr="00BB0BA5">
        <w:rPr>
          <w:spacing w:val="-2"/>
          <w:szCs w:val="28"/>
        </w:rPr>
        <w:t>временных педагогических технологий, в том числе информа</w:t>
      </w:r>
      <w:r w:rsidRPr="00BB0BA5">
        <w:rPr>
          <w:szCs w:val="28"/>
        </w:rPr>
        <w:t xml:space="preserve">ционных, компьютерных, для оптимизации образовательной </w:t>
      </w:r>
      <w:r w:rsidRPr="00BB0BA5">
        <w:rPr>
          <w:spacing w:val="-2"/>
          <w:szCs w:val="28"/>
        </w:rPr>
        <w:t>деятельности, повышения ее эффективности, доступности);</w:t>
      </w:r>
    </w:p>
    <w:p w:rsidR="00E603CD" w:rsidRPr="00BB0BA5" w:rsidRDefault="00E603CD" w:rsidP="00847507">
      <w:pPr>
        <w:pStyle w:val="21"/>
        <w:spacing w:line="276" w:lineRule="auto"/>
        <w:jc w:val="left"/>
        <w:rPr>
          <w:szCs w:val="28"/>
        </w:rPr>
      </w:pPr>
      <w:proofErr w:type="gramStart"/>
      <w:r w:rsidRPr="00BB0BA5">
        <w:rPr>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B0BA5">
        <w:rPr>
          <w:szCs w:val="28"/>
        </w:rPr>
        <w:t xml:space="preserve"> </w:t>
      </w:r>
      <w:proofErr w:type="gramStart"/>
      <w:r w:rsidRPr="00BB0BA5">
        <w:rPr>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603CD" w:rsidRPr="00BB0BA5" w:rsidRDefault="00E603CD" w:rsidP="00847507">
      <w:pPr>
        <w:pStyle w:val="21"/>
        <w:spacing w:line="276" w:lineRule="auto"/>
        <w:jc w:val="left"/>
        <w:rPr>
          <w:szCs w:val="28"/>
        </w:rPr>
      </w:pPr>
      <w:r w:rsidRPr="00BB0BA5">
        <w:rPr>
          <w:spacing w:val="-2"/>
          <w:szCs w:val="28"/>
        </w:rPr>
        <w:t xml:space="preserve">обеспечение </w:t>
      </w:r>
      <w:proofErr w:type="spellStart"/>
      <w:r w:rsidRPr="00BB0BA5">
        <w:rPr>
          <w:spacing w:val="-2"/>
          <w:szCs w:val="28"/>
        </w:rPr>
        <w:t>здоровьесберегающих</w:t>
      </w:r>
      <w:proofErr w:type="spellEnd"/>
      <w:r w:rsidRPr="00BB0BA5">
        <w:rPr>
          <w:spacing w:val="-2"/>
          <w:szCs w:val="28"/>
        </w:rPr>
        <w:t xml:space="preserve"> условий (оздоровительный и охранительный режим, укрепление физического и пси</w:t>
      </w:r>
      <w:r w:rsidRPr="00BB0BA5">
        <w:rPr>
          <w:szCs w:val="28"/>
        </w:rPr>
        <w:t xml:space="preserve">хического здоровья, профилактика физических, умственных и психологических перегрузок обучающихся, </w:t>
      </w:r>
      <w:proofErr w:type="spellStart"/>
      <w:r w:rsidRPr="00BB0BA5">
        <w:rPr>
          <w:szCs w:val="28"/>
        </w:rPr>
        <w:t>соблюдениесанитарно­гигиенических</w:t>
      </w:r>
      <w:proofErr w:type="spellEnd"/>
      <w:r w:rsidRPr="00BB0BA5">
        <w:rPr>
          <w:szCs w:val="28"/>
        </w:rPr>
        <w:t xml:space="preserve"> правил и норм);</w:t>
      </w:r>
    </w:p>
    <w:p w:rsidR="00E603CD" w:rsidRPr="00BB0BA5" w:rsidRDefault="00E603CD" w:rsidP="00847507">
      <w:pPr>
        <w:pStyle w:val="21"/>
        <w:spacing w:line="276" w:lineRule="auto"/>
        <w:jc w:val="left"/>
        <w:rPr>
          <w:szCs w:val="28"/>
        </w:rPr>
      </w:pPr>
      <w:r w:rsidRPr="00BB0BA5">
        <w:rPr>
          <w:szCs w:val="28"/>
        </w:rPr>
        <w:t xml:space="preserve">обеспечение участия всех детей с ОВЗ, независимо от степени выраженности нарушений их развития, вместе с нормально развивающимися </w:t>
      </w:r>
      <w:r w:rsidRPr="00BB0BA5">
        <w:rPr>
          <w:szCs w:val="28"/>
        </w:rPr>
        <w:lastRenderedPageBreak/>
        <w:t xml:space="preserve">детьми в проведении воспитательных, </w:t>
      </w:r>
      <w:proofErr w:type="spellStart"/>
      <w:r w:rsidRPr="00BB0BA5">
        <w:rPr>
          <w:szCs w:val="28"/>
        </w:rPr>
        <w:t>культурно­развлекательных</w:t>
      </w:r>
      <w:proofErr w:type="spellEnd"/>
      <w:r w:rsidRPr="00BB0BA5">
        <w:rPr>
          <w:szCs w:val="28"/>
        </w:rPr>
        <w:t xml:space="preserve">, </w:t>
      </w:r>
      <w:proofErr w:type="spellStart"/>
      <w:r w:rsidRPr="00BB0BA5">
        <w:rPr>
          <w:szCs w:val="28"/>
        </w:rPr>
        <w:t>спортивно­оздоровительных</w:t>
      </w:r>
      <w:proofErr w:type="spellEnd"/>
      <w:r w:rsidRPr="00BB0BA5">
        <w:rPr>
          <w:szCs w:val="28"/>
        </w:rPr>
        <w:t xml:space="preserve"> и иных </w:t>
      </w:r>
      <w:proofErr w:type="spellStart"/>
      <w:r w:rsidRPr="00BB0BA5">
        <w:rPr>
          <w:szCs w:val="28"/>
        </w:rPr>
        <w:t>досуговыхмероприятий</w:t>
      </w:r>
      <w:proofErr w:type="spellEnd"/>
      <w:r w:rsidRPr="00BB0BA5">
        <w:rPr>
          <w:szCs w:val="28"/>
        </w:rPr>
        <w:t>;</w:t>
      </w:r>
    </w:p>
    <w:p w:rsidR="00E603CD" w:rsidRPr="00BB0BA5" w:rsidRDefault="00E603CD" w:rsidP="00847507">
      <w:pPr>
        <w:pStyle w:val="21"/>
        <w:spacing w:line="276" w:lineRule="auto"/>
        <w:jc w:val="left"/>
        <w:rPr>
          <w:szCs w:val="28"/>
        </w:rPr>
      </w:pPr>
      <w:r w:rsidRPr="00BB0BA5">
        <w:rPr>
          <w:szCs w:val="28"/>
        </w:rPr>
        <w:t>развитие системы обучения и воспитания детей, имеющих сложные нарушения психического и (или) физического развития</w:t>
      </w:r>
      <w:r w:rsidRPr="00BB0BA5">
        <w:rPr>
          <w:rStyle w:val="15"/>
          <w:szCs w:val="28"/>
        </w:rPr>
        <w:footnoteReference w:id="10"/>
      </w:r>
      <w:r w:rsidRPr="00BB0BA5">
        <w:rPr>
          <w:szCs w:val="28"/>
        </w:rPr>
        <w:t>.</w:t>
      </w:r>
    </w:p>
    <w:p w:rsidR="00E603CD" w:rsidRPr="00BB0BA5" w:rsidRDefault="00E603CD" w:rsidP="00847507">
      <w:pPr>
        <w:pStyle w:val="af0"/>
        <w:spacing w:line="276" w:lineRule="auto"/>
        <w:ind w:firstLine="454"/>
        <w:jc w:val="left"/>
        <w:rPr>
          <w:rFonts w:ascii="Times New Roman" w:hAnsi="Times New Roman"/>
          <w:b/>
          <w:i/>
          <w:color w:val="auto"/>
          <w:sz w:val="28"/>
          <w:szCs w:val="28"/>
        </w:rPr>
      </w:pPr>
      <w:proofErr w:type="spellStart"/>
      <w:r w:rsidRPr="00BB0BA5">
        <w:rPr>
          <w:rFonts w:ascii="Times New Roman" w:hAnsi="Times New Roman"/>
          <w:b/>
          <w:i/>
          <w:iCs/>
          <w:color w:val="auto"/>
          <w:sz w:val="28"/>
          <w:szCs w:val="28"/>
        </w:rPr>
        <w:t>Программно­методическое</w:t>
      </w:r>
      <w:proofErr w:type="spellEnd"/>
      <w:r w:rsidRPr="00BB0BA5">
        <w:rPr>
          <w:rFonts w:ascii="Times New Roman" w:hAnsi="Times New Roman"/>
          <w:b/>
          <w:i/>
          <w:iCs/>
          <w:color w:val="auto"/>
          <w:sz w:val="28"/>
          <w:szCs w:val="28"/>
        </w:rPr>
        <w:t xml:space="preserve"> обеспечение</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color w:val="auto"/>
          <w:sz w:val="28"/>
          <w:szCs w:val="28"/>
        </w:rPr>
        <w:t>В процессе реализации программы коррекционной рабо</w:t>
      </w:r>
      <w:r w:rsidRPr="00BB0BA5">
        <w:rPr>
          <w:rFonts w:ascii="Times New Roman" w:hAnsi="Times New Roman"/>
          <w:color w:val="auto"/>
          <w:spacing w:val="2"/>
          <w:sz w:val="28"/>
          <w:szCs w:val="28"/>
        </w:rPr>
        <w:t xml:space="preserve">ты могут быть использованы </w:t>
      </w:r>
      <w:proofErr w:type="spellStart"/>
      <w:r w:rsidRPr="00BB0BA5">
        <w:rPr>
          <w:rFonts w:ascii="Times New Roman" w:hAnsi="Times New Roman"/>
          <w:color w:val="auto"/>
          <w:spacing w:val="2"/>
          <w:sz w:val="28"/>
          <w:szCs w:val="28"/>
        </w:rPr>
        <w:t>коррекционно­развивающие</w:t>
      </w:r>
      <w:proofErr w:type="spellEnd"/>
      <w:r w:rsidRPr="00BB0BA5">
        <w:rPr>
          <w:rFonts w:ascii="Times New Roman" w:hAnsi="Times New Roman"/>
          <w:color w:val="auto"/>
          <w:spacing w:val="2"/>
          <w:sz w:val="28"/>
          <w:szCs w:val="28"/>
        </w:rPr>
        <w:t xml:space="preserve"> </w:t>
      </w:r>
      <w:r w:rsidRPr="00BB0BA5">
        <w:rPr>
          <w:rFonts w:ascii="Times New Roman" w:hAnsi="Times New Roman"/>
          <w:color w:val="auto"/>
          <w:sz w:val="28"/>
          <w:szCs w:val="28"/>
        </w:rPr>
        <w:t xml:space="preserve">программы, диагностический и </w:t>
      </w:r>
      <w:proofErr w:type="spellStart"/>
      <w:r w:rsidRPr="00BB0BA5">
        <w:rPr>
          <w:rFonts w:ascii="Times New Roman" w:hAnsi="Times New Roman"/>
          <w:color w:val="auto"/>
          <w:sz w:val="28"/>
          <w:szCs w:val="28"/>
        </w:rPr>
        <w:t>коррекционно­развивающий</w:t>
      </w:r>
      <w:proofErr w:type="spellEnd"/>
      <w:r w:rsidRPr="00BB0BA5">
        <w:rPr>
          <w:rFonts w:ascii="Times New Roman" w:hAnsi="Times New Roman"/>
          <w:color w:val="auto"/>
          <w:sz w:val="28"/>
          <w:szCs w:val="28"/>
        </w:rPr>
        <w:t xml:space="preserve"> </w:t>
      </w:r>
      <w:r w:rsidRPr="00BB0BA5">
        <w:rPr>
          <w:rFonts w:ascii="Times New Roman" w:hAnsi="Times New Roman"/>
          <w:color w:val="auto"/>
          <w:spacing w:val="-2"/>
          <w:sz w:val="28"/>
          <w:szCs w:val="28"/>
        </w:rPr>
        <w:t>инструментарий, необходимый для осуществления профессио</w:t>
      </w:r>
      <w:r w:rsidRPr="00BB0BA5">
        <w:rPr>
          <w:rFonts w:ascii="Times New Roman" w:hAnsi="Times New Roman"/>
          <w:color w:val="auto"/>
          <w:sz w:val="28"/>
          <w:szCs w:val="28"/>
        </w:rPr>
        <w:t xml:space="preserve">нальной деятельности учителя, </w:t>
      </w:r>
      <w:proofErr w:type="spellStart"/>
      <w:r w:rsidRPr="00BB0BA5">
        <w:rPr>
          <w:rFonts w:ascii="Times New Roman" w:hAnsi="Times New Roman"/>
          <w:color w:val="auto"/>
          <w:sz w:val="28"/>
          <w:szCs w:val="28"/>
        </w:rPr>
        <w:t>педагога­психолога</w:t>
      </w:r>
      <w:proofErr w:type="spellEnd"/>
      <w:r w:rsidRPr="00BB0BA5">
        <w:rPr>
          <w:rFonts w:ascii="Times New Roman" w:hAnsi="Times New Roman"/>
          <w:color w:val="auto"/>
          <w:sz w:val="28"/>
          <w:szCs w:val="28"/>
        </w:rPr>
        <w:t xml:space="preserve">, социального педагога, </w:t>
      </w:r>
      <w:proofErr w:type="spellStart"/>
      <w:r w:rsidRPr="00BB0BA5">
        <w:rPr>
          <w:rFonts w:ascii="Times New Roman" w:hAnsi="Times New Roman"/>
          <w:color w:val="auto"/>
          <w:sz w:val="28"/>
          <w:szCs w:val="28"/>
        </w:rPr>
        <w:t>учителя­логопеда</w:t>
      </w:r>
      <w:proofErr w:type="spellEnd"/>
      <w:r w:rsidRPr="00BB0BA5">
        <w:rPr>
          <w:rFonts w:ascii="Times New Roman" w:hAnsi="Times New Roman"/>
          <w:color w:val="auto"/>
          <w:sz w:val="28"/>
          <w:szCs w:val="28"/>
        </w:rPr>
        <w:t xml:space="preserve">, </w:t>
      </w:r>
      <w:proofErr w:type="spellStart"/>
      <w:r w:rsidRPr="00BB0BA5">
        <w:rPr>
          <w:rFonts w:ascii="Times New Roman" w:hAnsi="Times New Roman"/>
          <w:color w:val="auto"/>
          <w:sz w:val="28"/>
          <w:szCs w:val="28"/>
        </w:rPr>
        <w:t>учителя­дефектолога</w:t>
      </w:r>
      <w:proofErr w:type="spellEnd"/>
      <w:r w:rsidRPr="00BB0BA5">
        <w:rPr>
          <w:rFonts w:ascii="Times New Roman" w:hAnsi="Times New Roman"/>
          <w:color w:val="auto"/>
          <w:sz w:val="28"/>
          <w:szCs w:val="28"/>
        </w:rPr>
        <w:t xml:space="preserve"> и</w:t>
      </w:r>
      <w:r w:rsidRPr="00BB0BA5">
        <w:rPr>
          <w:rFonts w:ascii="Times New Roman" w:hAnsi="Times New Roman"/>
          <w:color w:val="auto"/>
          <w:sz w:val="28"/>
          <w:szCs w:val="28"/>
        </w:rPr>
        <w:t> </w:t>
      </w:r>
      <w:r w:rsidRPr="00BB0BA5">
        <w:rPr>
          <w:rFonts w:ascii="Times New Roman" w:hAnsi="Times New Roman"/>
          <w:color w:val="auto"/>
          <w:sz w:val="28"/>
          <w:szCs w:val="28"/>
        </w:rPr>
        <w:t>др.</w:t>
      </w:r>
    </w:p>
    <w:p w:rsidR="00E603CD" w:rsidRPr="00BB0BA5" w:rsidRDefault="00E603CD" w:rsidP="00847507">
      <w:pPr>
        <w:pStyle w:val="af0"/>
        <w:spacing w:line="276" w:lineRule="auto"/>
        <w:ind w:firstLine="454"/>
        <w:jc w:val="left"/>
        <w:rPr>
          <w:rFonts w:ascii="Times New Roman" w:hAnsi="Times New Roman"/>
          <w:iCs/>
          <w:color w:val="auto"/>
          <w:spacing w:val="-2"/>
          <w:sz w:val="28"/>
          <w:szCs w:val="28"/>
        </w:rPr>
      </w:pPr>
      <w:r w:rsidRPr="00BB0BA5">
        <w:rPr>
          <w:rFonts w:ascii="Times New Roman" w:hAnsi="Times New Roman"/>
          <w:color w:val="auto"/>
          <w:sz w:val="28"/>
          <w:szCs w:val="28"/>
        </w:rPr>
        <w:t xml:space="preserve">В случаях обучения детей с выраженными нарушениями </w:t>
      </w:r>
      <w:r w:rsidRPr="00BB0BA5">
        <w:rPr>
          <w:rFonts w:ascii="Times New Roman" w:hAnsi="Times New Roman"/>
          <w:color w:val="auto"/>
          <w:spacing w:val="-2"/>
          <w:sz w:val="28"/>
          <w:szCs w:val="28"/>
        </w:rPr>
        <w:t>психического и (или) физического развития по индивидуаль</w:t>
      </w:r>
      <w:r w:rsidRPr="00BB0BA5">
        <w:rPr>
          <w:rFonts w:ascii="Times New Roman" w:hAnsi="Times New Roman"/>
          <w:color w:val="auto"/>
          <w:sz w:val="28"/>
          <w:szCs w:val="28"/>
        </w:rPr>
        <w:t>ному учебному плану целесообразным является использова</w:t>
      </w:r>
      <w:r w:rsidRPr="00BB0BA5">
        <w:rPr>
          <w:rFonts w:ascii="Times New Roman" w:hAnsi="Times New Roman"/>
          <w:color w:val="auto"/>
          <w:spacing w:val="-4"/>
          <w:sz w:val="28"/>
          <w:szCs w:val="28"/>
        </w:rPr>
        <w:t>ние адаптированных образовательных программ</w:t>
      </w:r>
      <w:r w:rsidRPr="00BB0BA5">
        <w:rPr>
          <w:rFonts w:ascii="Times New Roman" w:hAnsi="Times New Roman"/>
          <w:color w:val="auto"/>
          <w:spacing w:val="-2"/>
          <w:sz w:val="28"/>
          <w:szCs w:val="28"/>
        </w:rPr>
        <w:t>.</w:t>
      </w:r>
    </w:p>
    <w:p w:rsidR="00E603CD" w:rsidRPr="00BB0BA5" w:rsidRDefault="00E603CD" w:rsidP="00847507">
      <w:pPr>
        <w:pStyle w:val="af0"/>
        <w:spacing w:line="276" w:lineRule="auto"/>
        <w:ind w:firstLine="454"/>
        <w:jc w:val="left"/>
        <w:rPr>
          <w:rFonts w:ascii="Times New Roman" w:hAnsi="Times New Roman"/>
          <w:b/>
          <w:i/>
          <w:color w:val="auto"/>
          <w:sz w:val="28"/>
          <w:szCs w:val="28"/>
        </w:rPr>
      </w:pPr>
      <w:r w:rsidRPr="00BB0BA5">
        <w:rPr>
          <w:rFonts w:ascii="Times New Roman" w:hAnsi="Times New Roman"/>
          <w:b/>
          <w:i/>
          <w:iCs/>
          <w:color w:val="auto"/>
          <w:sz w:val="28"/>
          <w:szCs w:val="28"/>
        </w:rPr>
        <w:t>Кадровое обеспечение</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color w:val="auto"/>
          <w:spacing w:val="2"/>
          <w:sz w:val="28"/>
          <w:szCs w:val="28"/>
        </w:rPr>
        <w:t>Важным моментом реализации программы коррекцион</w:t>
      </w:r>
      <w:r w:rsidRPr="00BB0BA5">
        <w:rPr>
          <w:rFonts w:ascii="Times New Roman" w:hAnsi="Times New Roman"/>
          <w:color w:val="auto"/>
          <w:sz w:val="28"/>
          <w:szCs w:val="28"/>
        </w:rPr>
        <w:t>ной работы является кадровое обеспечение. Коррекционная работа должна осуществляться специалистами соответствую</w:t>
      </w:r>
      <w:r w:rsidRPr="00BB0BA5">
        <w:rPr>
          <w:rFonts w:ascii="Times New Roman" w:hAnsi="Times New Roman"/>
          <w:color w:val="auto"/>
          <w:spacing w:val="2"/>
          <w:sz w:val="28"/>
          <w:szCs w:val="28"/>
        </w:rPr>
        <w:t>щей квалификации, имеющими специализированное обра</w:t>
      </w:r>
      <w:r w:rsidRPr="00BB0BA5">
        <w:rPr>
          <w:rFonts w:ascii="Times New Roman" w:hAnsi="Times New Roman"/>
          <w:color w:val="auto"/>
          <w:sz w:val="28"/>
          <w:szCs w:val="28"/>
        </w:rPr>
        <w:t xml:space="preserve">зование, и педагогами, прошедшими обязательную курсовую подготовку </w:t>
      </w:r>
      <w:r w:rsidRPr="00BB0BA5">
        <w:rPr>
          <w:rFonts w:ascii="Times New Roman" w:hAnsi="Times New Roman"/>
          <w:color w:val="auto"/>
          <w:spacing w:val="2"/>
          <w:sz w:val="28"/>
          <w:szCs w:val="28"/>
        </w:rPr>
        <w:t xml:space="preserve">или другие виды профессиональной подготовки в рамках </w:t>
      </w:r>
      <w:r w:rsidRPr="00BB0BA5">
        <w:rPr>
          <w:rFonts w:ascii="Times New Roman" w:hAnsi="Times New Roman"/>
          <w:color w:val="auto"/>
          <w:sz w:val="28"/>
          <w:szCs w:val="28"/>
        </w:rPr>
        <w:t>обозначенной темы.</w:t>
      </w:r>
    </w:p>
    <w:p w:rsidR="00E603CD" w:rsidRPr="00BB0BA5" w:rsidRDefault="00E603CD" w:rsidP="00847507">
      <w:pPr>
        <w:pStyle w:val="af0"/>
        <w:spacing w:line="276" w:lineRule="auto"/>
        <w:ind w:firstLine="454"/>
        <w:jc w:val="left"/>
        <w:rPr>
          <w:rFonts w:ascii="Times New Roman" w:hAnsi="Times New Roman"/>
          <w:b/>
          <w:i/>
          <w:color w:val="auto"/>
          <w:sz w:val="28"/>
          <w:szCs w:val="28"/>
        </w:rPr>
      </w:pPr>
      <w:proofErr w:type="spellStart"/>
      <w:r w:rsidRPr="00BB0BA5">
        <w:rPr>
          <w:rFonts w:ascii="Times New Roman" w:hAnsi="Times New Roman"/>
          <w:b/>
          <w:i/>
          <w:iCs/>
          <w:color w:val="auto"/>
          <w:sz w:val="28"/>
          <w:szCs w:val="28"/>
        </w:rPr>
        <w:t>Материально­техническое</w:t>
      </w:r>
      <w:proofErr w:type="spellEnd"/>
      <w:r w:rsidRPr="00BB0BA5">
        <w:rPr>
          <w:rFonts w:ascii="Times New Roman" w:hAnsi="Times New Roman"/>
          <w:b/>
          <w:i/>
          <w:iCs/>
          <w:color w:val="auto"/>
          <w:sz w:val="28"/>
          <w:szCs w:val="28"/>
        </w:rPr>
        <w:t xml:space="preserve"> обеспечение</w:t>
      </w:r>
    </w:p>
    <w:p w:rsidR="00E603CD" w:rsidRPr="00BB0BA5" w:rsidRDefault="00E603CD" w:rsidP="00847507">
      <w:pPr>
        <w:pStyle w:val="af0"/>
        <w:spacing w:line="276" w:lineRule="auto"/>
        <w:ind w:firstLine="454"/>
        <w:jc w:val="left"/>
        <w:rPr>
          <w:rFonts w:ascii="Times New Roman" w:hAnsi="Times New Roman"/>
          <w:iCs/>
          <w:color w:val="auto"/>
          <w:sz w:val="28"/>
          <w:szCs w:val="28"/>
        </w:rPr>
      </w:pPr>
      <w:proofErr w:type="spellStart"/>
      <w:r w:rsidRPr="00BB0BA5">
        <w:rPr>
          <w:rFonts w:ascii="Times New Roman" w:hAnsi="Times New Roman"/>
          <w:color w:val="auto"/>
          <w:sz w:val="28"/>
          <w:szCs w:val="28"/>
        </w:rPr>
        <w:t>Материально</w:t>
      </w:r>
      <w:r w:rsidRPr="00BB0BA5">
        <w:rPr>
          <w:rFonts w:ascii="Times New Roman" w:hAnsi="Times New Roman"/>
          <w:color w:val="auto"/>
          <w:sz w:val="28"/>
          <w:szCs w:val="28"/>
        </w:rPr>
        <w:noBreakHyphen/>
        <w:t>техническое</w:t>
      </w:r>
      <w:proofErr w:type="spellEnd"/>
      <w:r w:rsidRPr="00BB0BA5">
        <w:rPr>
          <w:rFonts w:ascii="Times New Roman" w:hAnsi="Times New Roman"/>
          <w:color w:val="auto"/>
          <w:sz w:val="28"/>
          <w:szCs w:val="28"/>
        </w:rPr>
        <w:t xml:space="preserve"> обеспечение заключается в обеспечении надлежащей </w:t>
      </w:r>
      <w:proofErr w:type="spellStart"/>
      <w:r w:rsidRPr="00BB0BA5">
        <w:rPr>
          <w:rFonts w:ascii="Times New Roman" w:hAnsi="Times New Roman"/>
          <w:color w:val="auto"/>
          <w:sz w:val="28"/>
          <w:szCs w:val="28"/>
        </w:rPr>
        <w:t>материально</w:t>
      </w:r>
      <w:r w:rsidRPr="00BB0BA5">
        <w:rPr>
          <w:rFonts w:ascii="Times New Roman" w:hAnsi="Times New Roman"/>
          <w:color w:val="auto"/>
          <w:sz w:val="28"/>
          <w:szCs w:val="28"/>
        </w:rPr>
        <w:noBreakHyphen/>
        <w:t>технической</w:t>
      </w:r>
      <w:proofErr w:type="spellEnd"/>
      <w:r w:rsidRPr="00BB0BA5">
        <w:rPr>
          <w:rFonts w:ascii="Times New Roman" w:hAnsi="Times New Roman"/>
          <w:color w:val="auto"/>
          <w:sz w:val="28"/>
          <w:szCs w:val="28"/>
        </w:rPr>
        <w:t xml:space="preserve"> базы, позво</w:t>
      </w:r>
      <w:r w:rsidRPr="00BB0BA5">
        <w:rPr>
          <w:rFonts w:ascii="Times New Roman" w:hAnsi="Times New Roman"/>
          <w:color w:val="auto"/>
          <w:spacing w:val="2"/>
          <w:sz w:val="28"/>
          <w:szCs w:val="28"/>
        </w:rPr>
        <w:t xml:space="preserve">ляющей создать адаптивную и </w:t>
      </w:r>
      <w:proofErr w:type="spellStart"/>
      <w:r w:rsidRPr="00BB0BA5">
        <w:rPr>
          <w:rFonts w:ascii="Times New Roman" w:hAnsi="Times New Roman"/>
          <w:color w:val="auto"/>
          <w:spacing w:val="2"/>
          <w:sz w:val="28"/>
          <w:szCs w:val="28"/>
        </w:rPr>
        <w:t>коррекционно</w:t>
      </w:r>
      <w:r w:rsidRPr="00BB0BA5">
        <w:rPr>
          <w:rFonts w:ascii="Times New Roman" w:hAnsi="Times New Roman"/>
          <w:color w:val="auto"/>
          <w:spacing w:val="2"/>
          <w:sz w:val="28"/>
          <w:szCs w:val="28"/>
        </w:rPr>
        <w:noBreakHyphen/>
        <w:t>развивающую</w:t>
      </w:r>
      <w:proofErr w:type="spellEnd"/>
      <w:r w:rsidRPr="00BB0BA5">
        <w:rPr>
          <w:rFonts w:ascii="Times New Roman" w:hAnsi="Times New Roman"/>
          <w:color w:val="auto"/>
          <w:spacing w:val="2"/>
          <w:sz w:val="28"/>
          <w:szCs w:val="28"/>
        </w:rPr>
        <w:t xml:space="preserve"> </w:t>
      </w:r>
      <w:r w:rsidRPr="00BB0BA5">
        <w:rPr>
          <w:rFonts w:ascii="Times New Roman" w:hAnsi="Times New Roman"/>
          <w:color w:val="auto"/>
          <w:sz w:val="28"/>
          <w:szCs w:val="28"/>
        </w:rPr>
        <w:t xml:space="preserve">среду образовательной </w:t>
      </w:r>
      <w:proofErr w:type="gramStart"/>
      <w:r w:rsidRPr="00BB0BA5">
        <w:rPr>
          <w:rFonts w:ascii="Times New Roman" w:hAnsi="Times New Roman"/>
          <w:color w:val="auto"/>
          <w:sz w:val="28"/>
          <w:szCs w:val="28"/>
        </w:rPr>
        <w:t>организации</w:t>
      </w:r>
      <w:proofErr w:type="gramEnd"/>
      <w:r w:rsidRPr="00BB0BA5">
        <w:rPr>
          <w:rFonts w:ascii="Times New Roman" w:hAnsi="Times New Roman"/>
          <w:color w:val="auto"/>
          <w:sz w:val="28"/>
          <w:szCs w:val="28"/>
        </w:rPr>
        <w:t xml:space="preserve"> в том числе надлежащие </w:t>
      </w:r>
      <w:proofErr w:type="spellStart"/>
      <w:r w:rsidRPr="00BB0BA5">
        <w:rPr>
          <w:rFonts w:ascii="Times New Roman" w:hAnsi="Times New Roman"/>
          <w:color w:val="auto"/>
          <w:sz w:val="28"/>
          <w:szCs w:val="28"/>
        </w:rPr>
        <w:t>материально</w:t>
      </w:r>
      <w:r w:rsidRPr="00BB0BA5">
        <w:rPr>
          <w:rFonts w:ascii="Times New Roman" w:hAnsi="Times New Roman"/>
          <w:color w:val="auto"/>
          <w:sz w:val="28"/>
          <w:szCs w:val="28"/>
        </w:rPr>
        <w:noBreakHyphen/>
        <w:t>технические</w:t>
      </w:r>
      <w:proofErr w:type="spellEnd"/>
      <w:r w:rsidRPr="00BB0BA5">
        <w:rPr>
          <w:rFonts w:ascii="Times New Roman" w:hAnsi="Times New Roman"/>
          <w:color w:val="auto"/>
          <w:sz w:val="28"/>
          <w:szCs w:val="28"/>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BB0BA5">
        <w:rPr>
          <w:rFonts w:ascii="Times New Roman" w:hAnsi="Times New Roman"/>
          <w:color w:val="auto"/>
          <w:spacing w:val="2"/>
          <w:sz w:val="28"/>
          <w:szCs w:val="28"/>
        </w:rPr>
        <w:t>специализированное учебное, реабилитационное, медицин</w:t>
      </w:r>
      <w:r w:rsidRPr="00BB0BA5">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B0BA5">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B0BA5">
        <w:rPr>
          <w:rFonts w:ascii="Times New Roman" w:hAnsi="Times New Roman"/>
          <w:color w:val="auto"/>
          <w:spacing w:val="2"/>
          <w:sz w:val="28"/>
          <w:szCs w:val="28"/>
        </w:rPr>
        <w:t xml:space="preserve">низации спортивных и массовых мероприятий, питания, </w:t>
      </w:r>
      <w:r w:rsidRPr="00BB0BA5">
        <w:rPr>
          <w:rFonts w:ascii="Times New Roman" w:hAnsi="Times New Roman"/>
          <w:color w:val="auto"/>
          <w:sz w:val="28"/>
          <w:szCs w:val="28"/>
        </w:rPr>
        <w:t>обе</w:t>
      </w:r>
      <w:r w:rsidRPr="00BB0BA5">
        <w:rPr>
          <w:rFonts w:ascii="Times New Roman" w:hAnsi="Times New Roman"/>
          <w:color w:val="auto"/>
          <w:spacing w:val="2"/>
          <w:sz w:val="28"/>
          <w:szCs w:val="28"/>
        </w:rPr>
        <w:t xml:space="preserve">спечения медицинского обслуживания, </w:t>
      </w:r>
      <w:r w:rsidRPr="00BB0BA5">
        <w:rPr>
          <w:rFonts w:ascii="Times New Roman" w:hAnsi="Times New Roman"/>
          <w:color w:val="auto"/>
          <w:spacing w:val="2"/>
          <w:sz w:val="28"/>
          <w:szCs w:val="28"/>
        </w:rPr>
        <w:lastRenderedPageBreak/>
        <w:t xml:space="preserve">оздоровительных и </w:t>
      </w:r>
      <w:proofErr w:type="spellStart"/>
      <w:r w:rsidRPr="00BB0BA5">
        <w:rPr>
          <w:rFonts w:ascii="Times New Roman" w:hAnsi="Times New Roman"/>
          <w:color w:val="auto"/>
          <w:spacing w:val="2"/>
          <w:sz w:val="28"/>
          <w:szCs w:val="28"/>
        </w:rPr>
        <w:t>лечебно­профилактических</w:t>
      </w:r>
      <w:proofErr w:type="spellEnd"/>
      <w:r w:rsidRPr="00BB0BA5">
        <w:rPr>
          <w:rFonts w:ascii="Times New Roman" w:hAnsi="Times New Roman"/>
          <w:color w:val="auto"/>
          <w:spacing w:val="2"/>
          <w:sz w:val="28"/>
          <w:szCs w:val="28"/>
        </w:rPr>
        <w:t xml:space="preserve"> мероприятий, </w:t>
      </w:r>
      <w:proofErr w:type="spellStart"/>
      <w:r w:rsidRPr="00BB0BA5">
        <w:rPr>
          <w:rFonts w:ascii="Times New Roman" w:hAnsi="Times New Roman"/>
          <w:color w:val="auto"/>
          <w:spacing w:val="2"/>
          <w:sz w:val="28"/>
          <w:szCs w:val="28"/>
        </w:rPr>
        <w:t>хозяйственно</w:t>
      </w:r>
      <w:r w:rsidRPr="00BB0BA5">
        <w:rPr>
          <w:rFonts w:ascii="Times New Roman" w:hAnsi="Times New Roman"/>
          <w:color w:val="auto"/>
          <w:spacing w:val="2"/>
          <w:sz w:val="28"/>
          <w:szCs w:val="28"/>
        </w:rPr>
        <w:noBreakHyphen/>
        <w:t>бы</w:t>
      </w:r>
      <w:r w:rsidRPr="00BB0BA5">
        <w:rPr>
          <w:rFonts w:ascii="Times New Roman" w:hAnsi="Times New Roman"/>
          <w:color w:val="auto"/>
          <w:sz w:val="28"/>
          <w:szCs w:val="28"/>
        </w:rPr>
        <w:t>тового</w:t>
      </w:r>
      <w:proofErr w:type="spellEnd"/>
      <w:r w:rsidRPr="00BB0BA5">
        <w:rPr>
          <w:rFonts w:ascii="Times New Roman" w:hAnsi="Times New Roman"/>
          <w:color w:val="auto"/>
          <w:sz w:val="28"/>
          <w:szCs w:val="28"/>
        </w:rPr>
        <w:t xml:space="preserve"> и </w:t>
      </w:r>
      <w:proofErr w:type="spellStart"/>
      <w:r w:rsidRPr="00BB0BA5">
        <w:rPr>
          <w:rFonts w:ascii="Times New Roman" w:hAnsi="Times New Roman"/>
          <w:color w:val="auto"/>
          <w:sz w:val="28"/>
          <w:szCs w:val="28"/>
        </w:rPr>
        <w:t>санитарно­гигиенического</w:t>
      </w:r>
      <w:proofErr w:type="spellEnd"/>
      <w:r w:rsidRPr="00BB0BA5">
        <w:rPr>
          <w:rFonts w:ascii="Times New Roman" w:hAnsi="Times New Roman"/>
          <w:color w:val="auto"/>
          <w:sz w:val="28"/>
          <w:szCs w:val="28"/>
        </w:rPr>
        <w:t xml:space="preserve"> обслуживания).</w:t>
      </w:r>
    </w:p>
    <w:p w:rsidR="00E603CD" w:rsidRPr="00BB0BA5" w:rsidRDefault="00E603CD" w:rsidP="00847507">
      <w:pPr>
        <w:pStyle w:val="af0"/>
        <w:spacing w:line="276" w:lineRule="auto"/>
        <w:ind w:firstLine="454"/>
        <w:jc w:val="left"/>
        <w:rPr>
          <w:rFonts w:ascii="Times New Roman" w:hAnsi="Times New Roman"/>
          <w:b/>
          <w:i/>
          <w:color w:val="auto"/>
          <w:sz w:val="28"/>
          <w:szCs w:val="28"/>
        </w:rPr>
      </w:pPr>
      <w:r w:rsidRPr="00BB0BA5">
        <w:rPr>
          <w:rFonts w:ascii="Times New Roman" w:hAnsi="Times New Roman"/>
          <w:b/>
          <w:i/>
          <w:iCs/>
          <w:color w:val="auto"/>
          <w:sz w:val="28"/>
          <w:szCs w:val="28"/>
        </w:rPr>
        <w:t>Информационное обеспечение</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B0BA5">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BB0BA5">
        <w:rPr>
          <w:rFonts w:ascii="Times New Roman" w:hAnsi="Times New Roman"/>
          <w:color w:val="auto"/>
          <w:sz w:val="28"/>
          <w:szCs w:val="28"/>
        </w:rPr>
        <w:t>информационно­коммуникационных</w:t>
      </w:r>
      <w:proofErr w:type="spellEnd"/>
      <w:r w:rsidRPr="00BB0BA5">
        <w:rPr>
          <w:rFonts w:ascii="Times New Roman" w:hAnsi="Times New Roman"/>
          <w:color w:val="auto"/>
          <w:sz w:val="28"/>
          <w:szCs w:val="28"/>
        </w:rPr>
        <w:t xml:space="preserve"> технологий.</w:t>
      </w:r>
    </w:p>
    <w:p w:rsidR="00E603CD" w:rsidRPr="00BB0BA5" w:rsidRDefault="00E603CD" w:rsidP="00847507">
      <w:pPr>
        <w:pStyle w:val="af0"/>
        <w:spacing w:line="276" w:lineRule="auto"/>
        <w:ind w:firstLine="454"/>
        <w:jc w:val="left"/>
        <w:rPr>
          <w:rFonts w:ascii="Times New Roman" w:hAnsi="Times New Roman"/>
          <w:color w:val="auto"/>
          <w:sz w:val="28"/>
          <w:szCs w:val="28"/>
        </w:rPr>
      </w:pPr>
      <w:r w:rsidRPr="00BB0BA5">
        <w:rPr>
          <w:rFonts w:ascii="Times New Roman" w:hAnsi="Times New Roman"/>
          <w:color w:val="auto"/>
          <w:spacing w:val="2"/>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BB0BA5">
        <w:rPr>
          <w:rFonts w:ascii="Times New Roman" w:hAnsi="Times New Roman"/>
          <w:color w:val="auto"/>
          <w:spacing w:val="2"/>
          <w:sz w:val="28"/>
          <w:szCs w:val="28"/>
        </w:rPr>
        <w:t>информационно­методическим</w:t>
      </w:r>
      <w:proofErr w:type="spellEnd"/>
      <w:r w:rsidRPr="00BB0BA5">
        <w:rPr>
          <w:rFonts w:ascii="Times New Roman" w:hAnsi="Times New Roman"/>
          <w:color w:val="auto"/>
          <w:spacing w:val="2"/>
          <w:sz w:val="28"/>
          <w:szCs w:val="28"/>
        </w:rPr>
        <w:t xml:space="preserve"> фондам, предполагающим наличие методических </w:t>
      </w:r>
      <w:proofErr w:type="spellStart"/>
      <w:r w:rsidRPr="00BB0BA5">
        <w:rPr>
          <w:rFonts w:ascii="Times New Roman" w:hAnsi="Times New Roman"/>
          <w:color w:val="auto"/>
          <w:spacing w:val="2"/>
          <w:sz w:val="28"/>
          <w:szCs w:val="28"/>
        </w:rPr>
        <w:t>пособий</w:t>
      </w:r>
      <w:r w:rsidRPr="00BB0BA5">
        <w:rPr>
          <w:rFonts w:ascii="Times New Roman" w:hAnsi="Times New Roman"/>
          <w:color w:val="auto"/>
          <w:sz w:val="28"/>
          <w:szCs w:val="28"/>
        </w:rPr>
        <w:t>и</w:t>
      </w:r>
      <w:proofErr w:type="spellEnd"/>
      <w:r w:rsidRPr="00BB0BA5">
        <w:rPr>
          <w:rFonts w:ascii="Times New Roman" w:hAnsi="Times New Roman"/>
          <w:color w:val="auto"/>
          <w:sz w:val="28"/>
          <w:szCs w:val="28"/>
        </w:rPr>
        <w:t xml:space="preserve"> рекомендаций по всем направлениям и видам деятельности, наглядных пособий, </w:t>
      </w:r>
      <w:proofErr w:type="spellStart"/>
      <w:r w:rsidRPr="00BB0BA5">
        <w:rPr>
          <w:rFonts w:ascii="Times New Roman" w:hAnsi="Times New Roman"/>
          <w:color w:val="auto"/>
          <w:sz w:val="28"/>
          <w:szCs w:val="28"/>
        </w:rPr>
        <w:t>мультимедийных</w:t>
      </w:r>
      <w:proofErr w:type="spellEnd"/>
      <w:r w:rsidRPr="00BB0BA5">
        <w:rPr>
          <w:rFonts w:ascii="Times New Roman" w:hAnsi="Times New Roman"/>
          <w:color w:val="auto"/>
          <w:sz w:val="28"/>
          <w:szCs w:val="28"/>
        </w:rPr>
        <w:t xml:space="preserve"> материалов, аудио­ и видеоматериалов.</w:t>
      </w: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Основные мероприятия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Работа ПМПК  по анализу рекомендаций </w:t>
      </w:r>
      <w:proofErr w:type="spellStart"/>
      <w:r w:rsidRPr="00BB0BA5">
        <w:rPr>
          <w:rFonts w:ascii="Times New Roman" w:hAnsi="Times New Roman" w:cs="Times New Roman"/>
          <w:sz w:val="28"/>
          <w:szCs w:val="28"/>
        </w:rPr>
        <w:t>психолого-медико-педагогической</w:t>
      </w:r>
      <w:proofErr w:type="spellEnd"/>
      <w:r w:rsidRPr="00BB0BA5">
        <w:rPr>
          <w:rFonts w:ascii="Times New Roman" w:hAnsi="Times New Roman" w:cs="Times New Roman"/>
          <w:sz w:val="28"/>
          <w:szCs w:val="28"/>
        </w:rPr>
        <w:t xml:space="preserve"> комиссии – сентябрь;</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Проведение педагогической диагностики успешности обучения младших школьников и анализ ее результатов – сентябрь, декабрь, май.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Анкетирование классных руководителей по адаптации учащихся к школьному обучению (Карта Скотта)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         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3. Разработка программ индивидуальных траекторий  развития, включающих:</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Программы индивидуальной траектории преодоления предметных трудностей в обучении;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Программы индивидуальной траектории преодоления </w:t>
      </w:r>
      <w:proofErr w:type="spellStart"/>
      <w:r w:rsidRPr="00BB0BA5">
        <w:rPr>
          <w:rFonts w:ascii="Times New Roman" w:hAnsi="Times New Roman" w:cs="Times New Roman"/>
          <w:sz w:val="28"/>
          <w:szCs w:val="28"/>
        </w:rPr>
        <w:t>общеучебных</w:t>
      </w:r>
      <w:proofErr w:type="spellEnd"/>
      <w:r w:rsidRPr="00BB0BA5">
        <w:rPr>
          <w:rFonts w:ascii="Times New Roman" w:hAnsi="Times New Roman" w:cs="Times New Roman"/>
          <w:sz w:val="28"/>
          <w:szCs w:val="28"/>
        </w:rPr>
        <w:t xml:space="preserve"> трудностей в обучении;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Программы индивидуальной помощи детям с трудностями межличностного взаимодействия;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Программы педагогической поддержки хорошо успевающих детей;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Разработка программ помощи детям с ограниченными возможностями здоровья и физического развития  (См. соответствующую программу ООП НОО); анализ успешности их реализации – в течение года;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lastRenderedPageBreak/>
        <w:t xml:space="preserve">         Для учащихся, имеющих ряд трудностей предметного и </w:t>
      </w:r>
      <w:proofErr w:type="spellStart"/>
      <w:r w:rsidRPr="00BB0BA5">
        <w:rPr>
          <w:rFonts w:ascii="Times New Roman" w:hAnsi="Times New Roman" w:cs="Times New Roman"/>
          <w:sz w:val="28"/>
          <w:szCs w:val="28"/>
        </w:rPr>
        <w:t>общеучебного</w:t>
      </w:r>
      <w:proofErr w:type="spellEnd"/>
      <w:r w:rsidRPr="00BB0BA5">
        <w:rPr>
          <w:rFonts w:ascii="Times New Roman" w:hAnsi="Times New Roman" w:cs="Times New Roman"/>
          <w:sz w:val="28"/>
          <w:szCs w:val="28"/>
        </w:rPr>
        <w:t xml:space="preserve"> характера, разработана  Индивидуальная траектория преодоления трудностей, содержащая несколько программ.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          При разработке коррекционных программ учитываются условия успешного проведения коррекционно-развивающей работы.</w:t>
      </w: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Программа деятельности учителя  со слабоуспевающими учащимся и его родителями.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Проведение диагностики в начале года с целью выявления уровня </w:t>
      </w:r>
      <w:proofErr w:type="spellStart"/>
      <w:r w:rsidRPr="00BB0BA5">
        <w:rPr>
          <w:rFonts w:ascii="Times New Roman" w:hAnsi="Times New Roman" w:cs="Times New Roman"/>
          <w:sz w:val="28"/>
          <w:szCs w:val="28"/>
        </w:rPr>
        <w:t>обученности</w:t>
      </w:r>
      <w:proofErr w:type="spellEnd"/>
      <w:r w:rsidRPr="00BB0BA5">
        <w:rPr>
          <w:rFonts w:ascii="Times New Roman" w:hAnsi="Times New Roman" w:cs="Times New Roman"/>
          <w:sz w:val="28"/>
          <w:szCs w:val="28"/>
        </w:rPr>
        <w:t xml:space="preserve"> учащегося.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Использование на уроках различных видов опроса (</w:t>
      </w:r>
      <w:proofErr w:type="gramStart"/>
      <w:r w:rsidRPr="00BB0BA5">
        <w:rPr>
          <w:rFonts w:ascii="Times New Roman" w:hAnsi="Times New Roman" w:cs="Times New Roman"/>
          <w:sz w:val="28"/>
          <w:szCs w:val="28"/>
        </w:rPr>
        <w:t>устный</w:t>
      </w:r>
      <w:proofErr w:type="gramEnd"/>
      <w:r w:rsidRPr="00BB0BA5">
        <w:rPr>
          <w:rFonts w:ascii="Times New Roman" w:hAnsi="Times New Roman" w:cs="Times New Roman"/>
          <w:sz w:val="28"/>
          <w:szCs w:val="28"/>
        </w:rPr>
        <w:t>, письменный, индивидуальный и др.) для объективности результата.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Совершенствование системы оценивания учащихся, систематическое своевременное выставление отметок, не допуская скопления оценок в конце четверти, когда ученик уже не имеет возможности их исправить (количество опрошенных на уроке должно быть не менее 6-8 учащихся).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Комментирование оценок учащимся (необходимо отмечать недостатки, чтобы ученик мог их устранять в дальнейшем)</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Учитель должен ликвидировать пробелы в знаниях, выявленных в ходе контрольных работ, после чего проводить повторный контроль за ЗУН.</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Учитель должен определить время, за которое слабоуспевающий учащийся должен освоить тему, в случае затруднения дать консультацию.</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Учитель - предметник обязан 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“2”)</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Учитель не должен снижать оценку учащемуся за плохое поведение на уроке, в этом случае он должен использовать другие методы воздействия.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При выполнении п. 6.1. - 6.9 и отсутствии положительного результата учитель докладывает администрации школы о низкой успеваемости учащегося и о проделанной работе.</w:t>
      </w: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Программа деятельности классного руководителя со слабоуспевающими учащимся и его родителями.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lastRenderedPageBreak/>
        <w:t xml:space="preserve">         Классный руководитель обязан выявлять причины неуспеваемости учащегося через индивидуальные беседы, при необходимости обращаясь к психологу, социальному педагогу (методы работы: анкетирование учащихся, родителей, собеседование), учитывая, что к возможным причинам можно отнести: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пропуск уроков (по уважительной или неуважительной причине)</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недостаточная домашняя подготовка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низкие способности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нежелание учиться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недостаточная работа на уроке</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необъективность выставления оценки на уроке</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большой объем домашнего задания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высокий уровень сложности материала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другие причины (конкретно)</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В случае</w:t>
      </w:r>
      <w:proofErr w:type="gramStart"/>
      <w:r w:rsidRPr="00BB0BA5">
        <w:rPr>
          <w:rFonts w:ascii="Times New Roman" w:hAnsi="Times New Roman" w:cs="Times New Roman"/>
          <w:sz w:val="28"/>
          <w:szCs w:val="28"/>
        </w:rPr>
        <w:t>,</w:t>
      </w:r>
      <w:proofErr w:type="gramEnd"/>
      <w:r w:rsidRPr="00BB0BA5">
        <w:rPr>
          <w:rFonts w:ascii="Times New Roman" w:hAnsi="Times New Roman" w:cs="Times New Roman"/>
          <w:sz w:val="28"/>
          <w:szCs w:val="28"/>
        </w:rPr>
        <w:t xml:space="preserve">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Уважительными причинами считаются: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а) болезнь, подтвержденная справкой врача или запиской от родителей на срок не более 3-х дней.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б) Мероприятия, подтвержденные справками, вызовами, приказом учреждения, проводящего данное мероприятие.</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в) Освобождение от урока ученика в случае плохого самочувствия с предупреждением учителя-предметника или классного руководителя.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г) По семейным обстоятельствам (по заявлению на имя директора школы)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Неуважительными причинами считаются: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а) Пропуски урока или уроков без соответствующих документов, подтверждающих уважительную причину отсутствия учащегося.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В случае выявления недобросовестного выполнения домашнего задания (п.2) или недостаточной работы на уроке (п.5) классный руководитель обязан провести профилактическую работу с родителями ученика, обращаясь за </w:t>
      </w:r>
      <w:r w:rsidRPr="00BB0BA5">
        <w:rPr>
          <w:rFonts w:ascii="Times New Roman" w:hAnsi="Times New Roman" w:cs="Times New Roman"/>
          <w:sz w:val="28"/>
          <w:szCs w:val="28"/>
        </w:rPr>
        <w:lastRenderedPageBreak/>
        <w:t>помощью к социальному педагогу или психологу в случае уклонения родителей от своих обязанностей.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В случае  указания учащимся на завышение объема домашнего задания классный руководитель обязан обсудить вопрос с учителем предметником или обратиться к заместителю директора по УВР, чтобы проверить соответствие объема домашнего задания соответствующим нормам.</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       В случае выполнения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w:t>
      </w: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Программа деятельности ученика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Ученик обязан выполнять домашнее задание, своевременно представлять учителю на проверку письменные задания.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Ученик обязан работать в течение урока и выполнять все виды упражнений и заданий на уроке.</w:t>
      </w:r>
    </w:p>
    <w:p w:rsidR="00E603CD" w:rsidRPr="00BB0BA5" w:rsidRDefault="00E603CD" w:rsidP="00847507">
      <w:pPr>
        <w:ind w:left="360"/>
        <w:rPr>
          <w:rFonts w:ascii="Times New Roman" w:hAnsi="Times New Roman" w:cs="Times New Roman"/>
          <w:sz w:val="28"/>
          <w:szCs w:val="28"/>
        </w:rPr>
      </w:pPr>
      <w:proofErr w:type="gramStart"/>
      <w:r w:rsidRPr="00BB0BA5">
        <w:rPr>
          <w:rFonts w:ascii="Times New Roman" w:hAnsi="Times New Roman" w:cs="Times New Roman"/>
          <w:sz w:val="28"/>
          <w:szCs w:val="28"/>
        </w:rPr>
        <w:t>Ученик, пропустивший занятия (по уважительной или без уважительной причины) обязан самостоятельно изучить учебный материал, но в случае затруднения ученик может обратиться к учителю за консультацией</w:t>
      </w:r>
      <w:proofErr w:type="gramEnd"/>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Программа деятельности родителей.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      Родители обязаны явиться в школу по требованию педагога или классного руководителя.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Родители обязаны контролировать выполнение домашнего задания учеником и его посещение школы.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Родители обязаны помогать ребенку в освоении пропущенного учебного материала путем самостоятельных занятий или консультаций с учителем-предметником случае отсутствия ребенка на уроках по болезни или другим уважительным причинам</w:t>
      </w:r>
      <w:proofErr w:type="gramStart"/>
      <w:r w:rsidRPr="00BB0BA5">
        <w:rPr>
          <w:rFonts w:ascii="Times New Roman" w:hAnsi="Times New Roman" w:cs="Times New Roman"/>
          <w:sz w:val="28"/>
          <w:szCs w:val="28"/>
        </w:rPr>
        <w:t xml:space="preserve"> .</w:t>
      </w:r>
      <w:proofErr w:type="gramEnd"/>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Родители имеют право с завучем посещать уроки, по которым учащийся показывает низкий результат.</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Родители имеют право обращаться за помощью к классному руководителю, психологу, социальному педагогу, администрации школы.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В случае уклонения родителей от своих обязанностей оформляются материалы на ученика и его родителей в комиссию по делам </w:t>
      </w:r>
      <w:r w:rsidRPr="00BB0BA5">
        <w:rPr>
          <w:rFonts w:ascii="Times New Roman" w:hAnsi="Times New Roman" w:cs="Times New Roman"/>
          <w:sz w:val="28"/>
          <w:szCs w:val="28"/>
        </w:rPr>
        <w:lastRenderedPageBreak/>
        <w:t>несовершеннолетних и защите прав детей с целью принятия административных мер наказания к родителям.</w:t>
      </w: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Программа деятельности социального педагога.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Социальный педагог обязан провести индивидуальную беседу с учащимся с целью выявления социальных проблем учащегося.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При необходимости посетить квартиру ученика, составить акт обследования.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Держать на особом контроле посещение уроков слабоуспевающими учащимися, в случае систематических пропусков без уважительной причины и по решению малого педсовета учащийся ставится на </w:t>
      </w:r>
      <w:proofErr w:type="spellStart"/>
      <w:r w:rsidRPr="00BB0BA5">
        <w:rPr>
          <w:rFonts w:ascii="Times New Roman" w:hAnsi="Times New Roman" w:cs="Times New Roman"/>
          <w:sz w:val="28"/>
          <w:szCs w:val="28"/>
        </w:rPr>
        <w:t>внутришкольный</w:t>
      </w:r>
      <w:proofErr w:type="spellEnd"/>
      <w:r w:rsidRPr="00BB0BA5">
        <w:rPr>
          <w:rFonts w:ascii="Times New Roman" w:hAnsi="Times New Roman" w:cs="Times New Roman"/>
          <w:sz w:val="28"/>
          <w:szCs w:val="28"/>
        </w:rPr>
        <w:t xml:space="preserve"> контроль, о чем родители информируются в обязательном порядке.</w:t>
      </w: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Программа деятельности школьного психолога.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         В случае обращения классного руководителя по выявлению причин низкой успеваемости учащегося школьный психолог разрабатывает систему методик, определяющих причины низкой успеваемости ученика.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О результатах диагностик психолог докладывает классному руководителю и администрации в виде аналитической справки.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Психолог дает рекомендации по развитию данного ребенка.</w:t>
      </w: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Программа деятельности администрации школы.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Администрация школы организует совещание учителей, работающих в данном классе.</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Контролирует деятельность всех звеньев учебного процесса по работе со слабоуспевающими учащимися.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Администрация школы составляет аналитическую справку по итогам года о работе педагогического коллектива со </w:t>
      </w:r>
      <w:proofErr w:type="gramStart"/>
      <w:r w:rsidRPr="00BB0BA5">
        <w:rPr>
          <w:rFonts w:ascii="Times New Roman" w:hAnsi="Times New Roman" w:cs="Times New Roman"/>
          <w:sz w:val="28"/>
          <w:szCs w:val="28"/>
        </w:rPr>
        <w:t>слабоуспевающими</w:t>
      </w:r>
      <w:proofErr w:type="gramEnd"/>
      <w:r w:rsidRPr="00BB0BA5">
        <w:rPr>
          <w:rFonts w:ascii="Times New Roman" w:hAnsi="Times New Roman" w:cs="Times New Roman"/>
          <w:sz w:val="28"/>
          <w:szCs w:val="28"/>
        </w:rPr>
        <w:t>.</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На совещании учителей принимается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Педагогический совет принимает решение об оставлении слабоуспевающего учащегося на повторный курс обучения.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E603CD" w:rsidRPr="00BB0BA5" w:rsidRDefault="00E603CD" w:rsidP="00847507">
      <w:pPr>
        <w:ind w:left="360"/>
        <w:rPr>
          <w:rFonts w:ascii="Times New Roman" w:hAnsi="Times New Roman" w:cs="Times New Roman"/>
          <w:sz w:val="28"/>
          <w:szCs w:val="28"/>
        </w:rPr>
      </w:pP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ПРИЁМЫ  РАБОТЫ С ОТСТАЮЩИМИ УЧЕНИКАМИ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Поощрения ответов детей.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Активное применение наглядности на всех этапах изучения тем.</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Создание ситуации успеха.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Повышение уровня мотивации.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Индивидуальный подход к учащимся.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Предоставление права выбора заданий в тетрадях на печатной основе.</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Многократное прочитывание заданий.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Предоставление права выбора в решении заданий.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Выделение наиболее важного, составление плана выполнения работы.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Повышение количества заданий по аналогии.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Работа с нестандартным материалом.</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Работа в парах, взаимопроверка.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Индивидуальная тетрадь учета пробелов знаний.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Тесная связь с родителями детей.</w:t>
      </w:r>
    </w:p>
    <w:p w:rsidR="00E603CD" w:rsidRPr="00BB0BA5" w:rsidRDefault="00E603CD" w:rsidP="00847507">
      <w:pPr>
        <w:pStyle w:val="af4"/>
        <w:rPr>
          <w:sz w:val="28"/>
          <w:szCs w:val="28"/>
        </w:rPr>
      </w:pP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План работы с родителями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b/>
          <w:sz w:val="28"/>
          <w:szCs w:val="28"/>
        </w:rPr>
        <w:t>в начальной школе ГБОУ СОШ п.г.т. Междуреченск</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Цели: </w:t>
      </w:r>
    </w:p>
    <w:p w:rsidR="00E603CD" w:rsidRPr="00FC3438" w:rsidRDefault="00E603CD" w:rsidP="00FC3438">
      <w:pPr>
        <w:rPr>
          <w:rFonts w:ascii="Times New Roman" w:hAnsi="Times New Roman" w:cs="Times New Roman"/>
          <w:sz w:val="28"/>
          <w:szCs w:val="28"/>
        </w:rPr>
      </w:pPr>
      <w:r w:rsidRPr="00FC3438">
        <w:rPr>
          <w:rFonts w:ascii="Times New Roman" w:hAnsi="Times New Roman" w:cs="Times New Roman"/>
          <w:sz w:val="28"/>
          <w:szCs w:val="28"/>
        </w:rPr>
        <w:t>1.</w:t>
      </w:r>
      <w:proofErr w:type="gramStart"/>
      <w:r w:rsidRPr="00FC3438">
        <w:rPr>
          <w:rFonts w:ascii="Times New Roman" w:hAnsi="Times New Roman" w:cs="Times New Roman"/>
          <w:sz w:val="28"/>
          <w:szCs w:val="28"/>
        </w:rPr>
        <w:t>ПРОСВЕТИТЕЛЬСКАЯ</w:t>
      </w:r>
      <w:proofErr w:type="gramEnd"/>
      <w:r w:rsidRPr="00FC3438">
        <w:rPr>
          <w:rFonts w:ascii="Times New Roman" w:hAnsi="Times New Roman" w:cs="Times New Roman"/>
          <w:sz w:val="28"/>
          <w:szCs w:val="28"/>
        </w:rPr>
        <w:t>: разъяснить изменения в процессе обучения с введением ФГОС.</w:t>
      </w:r>
    </w:p>
    <w:p w:rsidR="00E603CD" w:rsidRPr="00FC3438" w:rsidRDefault="00E603CD" w:rsidP="00FC3438">
      <w:pPr>
        <w:rPr>
          <w:rFonts w:ascii="Times New Roman" w:hAnsi="Times New Roman" w:cs="Times New Roman"/>
          <w:sz w:val="28"/>
          <w:szCs w:val="28"/>
        </w:rPr>
      </w:pPr>
      <w:r w:rsidRPr="00FC3438">
        <w:rPr>
          <w:rFonts w:ascii="Times New Roman" w:hAnsi="Times New Roman" w:cs="Times New Roman"/>
          <w:sz w:val="28"/>
          <w:szCs w:val="28"/>
        </w:rPr>
        <w:t>2.</w:t>
      </w:r>
      <w:proofErr w:type="gramStart"/>
      <w:r w:rsidRPr="00FC3438">
        <w:rPr>
          <w:rFonts w:ascii="Times New Roman" w:hAnsi="Times New Roman" w:cs="Times New Roman"/>
          <w:sz w:val="28"/>
          <w:szCs w:val="28"/>
        </w:rPr>
        <w:t>КОНСУЛЬТАТИВНАЯ</w:t>
      </w:r>
      <w:proofErr w:type="gramEnd"/>
      <w:r w:rsidRPr="00FC3438">
        <w:rPr>
          <w:rFonts w:ascii="Times New Roman" w:hAnsi="Times New Roman" w:cs="Times New Roman"/>
          <w:sz w:val="28"/>
          <w:szCs w:val="28"/>
        </w:rPr>
        <w:t>: научить родителей видеть и понимать изменения, происходящие с детьми, психологические особенности данного возраста;</w:t>
      </w:r>
    </w:p>
    <w:p w:rsidR="00E603CD" w:rsidRPr="00BB0BA5" w:rsidRDefault="00E603CD" w:rsidP="00FC3438">
      <w:r w:rsidRPr="00FC3438">
        <w:rPr>
          <w:rFonts w:ascii="Times New Roman" w:hAnsi="Times New Roman" w:cs="Times New Roman"/>
          <w:sz w:val="28"/>
          <w:szCs w:val="28"/>
        </w:rPr>
        <w:t xml:space="preserve">3. </w:t>
      </w:r>
      <w:proofErr w:type="gramStart"/>
      <w:r w:rsidRPr="00FC3438">
        <w:rPr>
          <w:rFonts w:ascii="Times New Roman" w:hAnsi="Times New Roman" w:cs="Times New Roman"/>
          <w:sz w:val="28"/>
          <w:szCs w:val="28"/>
        </w:rPr>
        <w:t>КОММУНИКАТИВНАЯ: обогатить семейную жизнь эмоциональными впечатлениями, опытом культуры взаимодействия ребёнка и родителей</w:t>
      </w:r>
      <w:r w:rsidRPr="00BB0BA5">
        <w:t>.</w:t>
      </w:r>
      <w:proofErr w:type="gramEnd"/>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Задачи: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Создание единого школьного коллектива;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lastRenderedPageBreak/>
        <w:t>-Оказание психолого-педагогической помощи семье в воспитании и обучении детей;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Налаживание обратной связи с родительской общественностью;</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Привлечение родителей к управлению школой;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Формы работы: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1 Анкетирование родителей,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2. Родительские собрания,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3. Родительский всеобуч,</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4. День открытых дверей, Презентации начальной школы,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5. Привлечение родителей к сотрудничеству по направлениям:</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 помощь в проведении творческих дел,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помощь в проведении спортивных мероприятий,</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помощь в организации экскурсий, поездок, совместные выезды,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-помощь в благоустройстве школы, в укреплении материально – технической базы,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6. Участие в научно – исследовательской работе учащихся,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7. Консультации,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8. Участие в торжественных мероприятиях (окончание школы дошкольника, Первое сентября, окончание начальной школы)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9. Комплектование 1-х классов.</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10. Беседы (ежедневно, по требованию)</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Условия эффективности работы с детьми, нуждающимися в коррекционном воздействии.</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К числу основных условий эффективной работы с детьми, нуждающимися в коррекционном воздействии, относятся: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1.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lastRenderedPageBreak/>
        <w:t xml:space="preserve">2.          Интеграция полученных в ходе медицинского, психологического и педагогического изучения ребенка данных, объединяемых в </w:t>
      </w:r>
      <w:proofErr w:type="spellStart"/>
      <w:r w:rsidRPr="00BB0BA5">
        <w:rPr>
          <w:rFonts w:ascii="Times New Roman" w:hAnsi="Times New Roman" w:cs="Times New Roman"/>
          <w:sz w:val="28"/>
          <w:szCs w:val="28"/>
        </w:rPr>
        <w:t>симптомокомплексы</w:t>
      </w:r>
      <w:proofErr w:type="spellEnd"/>
      <w:r w:rsidRPr="00BB0BA5">
        <w:rPr>
          <w:rFonts w:ascii="Times New Roman" w:hAnsi="Times New Roman" w:cs="Times New Roman"/>
          <w:sz w:val="28"/>
          <w:szCs w:val="28"/>
        </w:rPr>
        <w:t xml:space="preserve">.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3.          Разработка и реализация педагогических технологий (</w:t>
      </w:r>
      <w:proofErr w:type="spellStart"/>
      <w:r w:rsidRPr="00BB0BA5">
        <w:rPr>
          <w:rFonts w:ascii="Times New Roman" w:hAnsi="Times New Roman" w:cs="Times New Roman"/>
          <w:sz w:val="28"/>
          <w:szCs w:val="28"/>
        </w:rPr>
        <w:t>диагностико-информационных</w:t>
      </w:r>
      <w:proofErr w:type="spellEnd"/>
      <w:r w:rsidRPr="00BB0BA5">
        <w:rPr>
          <w:rFonts w:ascii="Times New Roman" w:hAnsi="Times New Roman" w:cs="Times New Roman"/>
          <w:sz w:val="28"/>
          <w:szCs w:val="28"/>
        </w:rPr>
        <w:t xml:space="preserve">, </w:t>
      </w:r>
      <w:proofErr w:type="spellStart"/>
      <w:r w:rsidRPr="00BB0BA5">
        <w:rPr>
          <w:rFonts w:ascii="Times New Roman" w:hAnsi="Times New Roman" w:cs="Times New Roman"/>
          <w:sz w:val="28"/>
          <w:szCs w:val="28"/>
        </w:rPr>
        <w:t>обучающе-образовательных</w:t>
      </w:r>
      <w:proofErr w:type="spellEnd"/>
      <w:r w:rsidRPr="00BB0BA5">
        <w:rPr>
          <w:rFonts w:ascii="Times New Roman" w:hAnsi="Times New Roman" w:cs="Times New Roman"/>
          <w:sz w:val="28"/>
          <w:szCs w:val="28"/>
        </w:rPr>
        <w:t xml:space="preserve">, коррекционных, реабилитационных).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4.          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5.          Расширение перечня педагогических, психотерапевтических, социальных и правовых услуг детям и родителям.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6.          Развитие системы отношений в направлении педагог - ребенок </w:t>
      </w:r>
      <w:proofErr w:type="gramStart"/>
      <w:r w:rsidRPr="00BB0BA5">
        <w:rPr>
          <w:rFonts w:ascii="Times New Roman" w:hAnsi="Times New Roman" w:cs="Times New Roman"/>
          <w:sz w:val="28"/>
          <w:szCs w:val="28"/>
        </w:rPr>
        <w:t>-р</w:t>
      </w:r>
      <w:proofErr w:type="gramEnd"/>
      <w:r w:rsidRPr="00BB0BA5">
        <w:rPr>
          <w:rFonts w:ascii="Times New Roman" w:hAnsi="Times New Roman" w:cs="Times New Roman"/>
          <w:sz w:val="28"/>
          <w:szCs w:val="28"/>
        </w:rPr>
        <w:t>одитель - медицинские работник.</w:t>
      </w:r>
    </w:p>
    <w:p w:rsidR="00E603CD" w:rsidRPr="00BB0BA5" w:rsidRDefault="00E603CD" w:rsidP="00847507">
      <w:pPr>
        <w:ind w:left="360"/>
        <w:rPr>
          <w:rFonts w:ascii="Times New Roman" w:hAnsi="Times New Roman" w:cs="Times New Roman"/>
          <w:sz w:val="28"/>
          <w:szCs w:val="28"/>
        </w:rPr>
      </w:pPr>
    </w:p>
    <w:p w:rsidR="00E603CD" w:rsidRPr="00BB0BA5" w:rsidRDefault="00E603CD" w:rsidP="00847507">
      <w:pPr>
        <w:ind w:left="360"/>
        <w:rPr>
          <w:rFonts w:ascii="Times New Roman" w:hAnsi="Times New Roman" w:cs="Times New Roman"/>
          <w:b/>
          <w:sz w:val="28"/>
          <w:szCs w:val="28"/>
        </w:rPr>
      </w:pPr>
      <w:r w:rsidRPr="00BB0BA5">
        <w:rPr>
          <w:rFonts w:ascii="Times New Roman" w:hAnsi="Times New Roman" w:cs="Times New Roman"/>
          <w:b/>
          <w:sz w:val="28"/>
          <w:szCs w:val="28"/>
        </w:rPr>
        <w:t>Условия успешного осуществления коррекционно-развивающей работы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w:t>
      </w:r>
      <w:proofErr w:type="gramStart"/>
      <w:r w:rsidRPr="00BB0BA5">
        <w:rPr>
          <w:rFonts w:ascii="Times New Roman" w:hAnsi="Times New Roman" w:cs="Times New Roman"/>
          <w:sz w:val="28"/>
          <w:szCs w:val="28"/>
        </w:rPr>
        <w:t>всего</w:t>
      </w:r>
      <w:proofErr w:type="gramEnd"/>
      <w:r w:rsidRPr="00BB0BA5">
        <w:rPr>
          <w:rFonts w:ascii="Times New Roman" w:hAnsi="Times New Roman" w:cs="Times New Roman"/>
          <w:sz w:val="28"/>
          <w:szCs w:val="28"/>
        </w:rPr>
        <w:t xml:space="preserve"> необходимо обращать его внимание на то, что уже получилось, и  лишь потом высказывать конкретные пожелания по улучшению работы.</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lastRenderedPageBreak/>
        <w:t xml:space="preserve">Педагогу не  стоит скупиться на похвалы, стоит отмечать самый незначительный успех, обращать внимание на любой правильный ответ.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w:t>
      </w:r>
      <w:proofErr w:type="gramStart"/>
      <w:r w:rsidRPr="00BB0BA5">
        <w:rPr>
          <w:rFonts w:ascii="Times New Roman" w:hAnsi="Times New Roman" w:cs="Times New Roman"/>
          <w:sz w:val="28"/>
          <w:szCs w:val="28"/>
        </w:rPr>
        <w:t>–л</w:t>
      </w:r>
      <w:proofErr w:type="gramEnd"/>
      <w:r w:rsidRPr="00BB0BA5">
        <w:rPr>
          <w:rFonts w:ascii="Times New Roman" w:hAnsi="Times New Roman" w:cs="Times New Roman"/>
          <w:sz w:val="28"/>
          <w:szCs w:val="28"/>
        </w:rPr>
        <w:t>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5.  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знать: а) что ребенок уже может сделать самостоятельно; б) что он может сделать с помощью учителя; в) в чем эта помощь должна выражаться.</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 xml:space="preserve">7.  В обучении необходимо опираться на «сильные»  стороны в развитии ученика, выявленные в процессе диагностики. </w:t>
      </w:r>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lastRenderedPageBreak/>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w:t>
      </w:r>
      <w:proofErr w:type="gramStart"/>
      <w:r w:rsidRPr="00BB0BA5">
        <w:rPr>
          <w:rFonts w:ascii="Times New Roman" w:hAnsi="Times New Roman" w:cs="Times New Roman"/>
          <w:sz w:val="28"/>
          <w:szCs w:val="28"/>
        </w:rPr>
        <w:t>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roofErr w:type="gramEnd"/>
    </w:p>
    <w:p w:rsidR="00E603CD" w:rsidRPr="00BB0BA5" w:rsidRDefault="00E603CD" w:rsidP="00847507">
      <w:pPr>
        <w:ind w:left="360"/>
        <w:rPr>
          <w:rFonts w:ascii="Times New Roman" w:hAnsi="Times New Roman" w:cs="Times New Roman"/>
          <w:sz w:val="28"/>
          <w:szCs w:val="28"/>
        </w:rPr>
      </w:pPr>
      <w:r w:rsidRPr="00BB0BA5">
        <w:rPr>
          <w:rFonts w:ascii="Times New Roman" w:hAnsi="Times New Roman" w:cs="Times New Roman"/>
          <w:sz w:val="28"/>
          <w:szCs w:val="28"/>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834A13" w:rsidRPr="00E06F58" w:rsidRDefault="00E06F58" w:rsidP="00E06F58">
      <w:pPr>
        <w:keepNext/>
        <w:keepLines/>
        <w:widowControl w:val="0"/>
        <w:tabs>
          <w:tab w:val="left" w:pos="3873"/>
        </w:tabs>
        <w:spacing w:before="637" w:after="313" w:line="260" w:lineRule="exact"/>
        <w:ind w:left="426"/>
        <w:outlineLvl w:val="1"/>
        <w:rPr>
          <w:b/>
          <w:sz w:val="28"/>
          <w:szCs w:val="28"/>
        </w:rPr>
      </w:pPr>
      <w:bookmarkStart w:id="21" w:name="bookmark25"/>
      <w:r w:rsidRPr="00E06F58">
        <w:rPr>
          <w:rStyle w:val="2a"/>
          <w:rFonts w:eastAsiaTheme="minorHAnsi"/>
          <w:b/>
          <w:sz w:val="28"/>
          <w:szCs w:val="28"/>
        </w:rPr>
        <w:t xml:space="preserve">2.6. </w:t>
      </w:r>
      <w:r w:rsidR="00834A13" w:rsidRPr="00E06F58">
        <w:rPr>
          <w:rStyle w:val="2a"/>
          <w:rFonts w:eastAsiaTheme="minorHAnsi"/>
          <w:b/>
          <w:sz w:val="28"/>
          <w:szCs w:val="28"/>
        </w:rPr>
        <w:t>ПРОГРАММА</w:t>
      </w:r>
      <w:r>
        <w:rPr>
          <w:rStyle w:val="2a"/>
          <w:rFonts w:eastAsiaTheme="minorHAnsi"/>
          <w:b/>
          <w:sz w:val="28"/>
          <w:szCs w:val="28"/>
        </w:rPr>
        <w:t xml:space="preserve">  </w:t>
      </w:r>
      <w:r w:rsidR="00834A13" w:rsidRPr="00E06F58">
        <w:rPr>
          <w:rStyle w:val="2a"/>
          <w:rFonts w:eastAsiaTheme="minorHAnsi"/>
          <w:b/>
          <w:sz w:val="28"/>
          <w:szCs w:val="28"/>
        </w:rPr>
        <w:t xml:space="preserve"> ВНЕУРОЧНОЙ </w:t>
      </w:r>
      <w:r>
        <w:rPr>
          <w:rStyle w:val="2a"/>
          <w:rFonts w:eastAsiaTheme="minorHAnsi"/>
          <w:b/>
          <w:sz w:val="28"/>
          <w:szCs w:val="28"/>
        </w:rPr>
        <w:t xml:space="preserve">  </w:t>
      </w:r>
      <w:r w:rsidR="00834A13" w:rsidRPr="00E06F58">
        <w:rPr>
          <w:rStyle w:val="2a"/>
          <w:rFonts w:eastAsiaTheme="minorHAnsi"/>
          <w:b/>
          <w:sz w:val="28"/>
          <w:szCs w:val="28"/>
        </w:rPr>
        <w:t>ДЕЯТЕЛЬНОСТИ</w:t>
      </w:r>
      <w:bookmarkEnd w:id="21"/>
    </w:p>
    <w:p w:rsidR="00834A13" w:rsidRPr="009E67E4" w:rsidRDefault="00834A13" w:rsidP="00834A13">
      <w:pPr>
        <w:pStyle w:val="61"/>
        <w:shd w:val="clear" w:color="auto" w:fill="auto"/>
        <w:spacing w:before="0" w:after="0" w:line="322" w:lineRule="exact"/>
        <w:ind w:left="120" w:right="20" w:firstLine="520"/>
        <w:jc w:val="both"/>
        <w:rPr>
          <w:sz w:val="28"/>
          <w:szCs w:val="28"/>
        </w:rPr>
      </w:pPr>
      <w:r w:rsidRPr="009E67E4">
        <w:rPr>
          <w:rStyle w:val="40"/>
          <w:sz w:val="28"/>
          <w:szCs w:val="28"/>
        </w:rPr>
        <w:t xml:space="preserve">Частью федерального государственного образовательного стандарта НОО </w:t>
      </w:r>
      <w:proofErr w:type="gramStart"/>
      <w:r w:rsidRPr="009E67E4">
        <w:rPr>
          <w:rStyle w:val="40"/>
          <w:sz w:val="28"/>
          <w:szCs w:val="28"/>
        </w:rPr>
        <w:t>обучающихся</w:t>
      </w:r>
      <w:proofErr w:type="gramEnd"/>
      <w:r w:rsidRPr="009E67E4">
        <w:rPr>
          <w:rStyle w:val="40"/>
          <w:sz w:val="28"/>
          <w:szCs w:val="28"/>
        </w:rPr>
        <w:t xml:space="preserve"> с ЗПР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34A13" w:rsidRPr="009E67E4" w:rsidRDefault="00834A13" w:rsidP="00834A13">
      <w:pPr>
        <w:pStyle w:val="61"/>
        <w:shd w:val="clear" w:color="auto" w:fill="auto"/>
        <w:spacing w:before="0" w:after="0" w:line="322" w:lineRule="exact"/>
        <w:ind w:left="120" w:right="20" w:firstLine="520"/>
        <w:jc w:val="both"/>
        <w:rPr>
          <w:sz w:val="28"/>
          <w:szCs w:val="28"/>
        </w:rPr>
      </w:pPr>
      <w:r w:rsidRPr="009E67E4">
        <w:rPr>
          <w:rStyle w:val="40"/>
          <w:sz w:val="28"/>
          <w:szCs w:val="28"/>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w:t>
      </w:r>
    </w:p>
    <w:p w:rsidR="00834A13" w:rsidRPr="009E67E4" w:rsidRDefault="00834A13" w:rsidP="00834A13">
      <w:pPr>
        <w:pStyle w:val="61"/>
        <w:shd w:val="clear" w:color="auto" w:fill="auto"/>
        <w:spacing w:before="0" w:after="0" w:line="322" w:lineRule="exact"/>
        <w:ind w:left="20" w:right="20" w:firstLine="0"/>
        <w:jc w:val="both"/>
        <w:rPr>
          <w:sz w:val="28"/>
          <w:szCs w:val="28"/>
        </w:rPr>
      </w:pPr>
      <w:proofErr w:type="gramStart"/>
      <w:r w:rsidRPr="009E67E4">
        <w:rPr>
          <w:rStyle w:val="40"/>
          <w:sz w:val="28"/>
          <w:szCs w:val="28"/>
        </w:rPr>
        <w:t>обучающимися</w:t>
      </w:r>
      <w:proofErr w:type="gramEnd"/>
      <w:r w:rsidRPr="009E67E4">
        <w:rPr>
          <w:rStyle w:val="40"/>
          <w:sz w:val="28"/>
          <w:szCs w:val="28"/>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34A13" w:rsidRPr="009E67E4" w:rsidRDefault="00834A13" w:rsidP="00834A13">
      <w:pPr>
        <w:pStyle w:val="61"/>
        <w:shd w:val="clear" w:color="auto" w:fill="auto"/>
        <w:spacing w:before="0" w:after="0" w:line="322" w:lineRule="exact"/>
        <w:ind w:left="20" w:right="20" w:firstLine="720"/>
        <w:jc w:val="both"/>
        <w:rPr>
          <w:sz w:val="28"/>
          <w:szCs w:val="28"/>
        </w:rPr>
      </w:pPr>
      <w:r w:rsidRPr="009E67E4">
        <w:rPr>
          <w:rStyle w:val="40"/>
          <w:sz w:val="28"/>
          <w:szCs w:val="28"/>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w:t>
      </w:r>
      <w:r w:rsidRPr="009E67E4">
        <w:rPr>
          <w:rStyle w:val="40"/>
          <w:sz w:val="28"/>
          <w:szCs w:val="28"/>
        </w:rPr>
        <w:lastRenderedPageBreak/>
        <w:t>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34A13" w:rsidRPr="009E67E4" w:rsidRDefault="00834A13" w:rsidP="00834A13">
      <w:pPr>
        <w:pStyle w:val="61"/>
        <w:shd w:val="clear" w:color="auto" w:fill="auto"/>
        <w:spacing w:before="0" w:after="0" w:line="322" w:lineRule="exact"/>
        <w:ind w:left="20" w:firstLine="720"/>
        <w:jc w:val="both"/>
        <w:rPr>
          <w:sz w:val="28"/>
          <w:szCs w:val="28"/>
        </w:rPr>
      </w:pPr>
      <w:r w:rsidRPr="00A14205">
        <w:rPr>
          <w:rStyle w:val="40"/>
          <w:b/>
          <w:i/>
          <w:sz w:val="28"/>
          <w:szCs w:val="28"/>
        </w:rPr>
        <w:t>Основные задачи</w:t>
      </w:r>
      <w:r w:rsidRPr="009E67E4">
        <w:rPr>
          <w:rStyle w:val="40"/>
          <w:sz w:val="28"/>
          <w:szCs w:val="28"/>
        </w:rPr>
        <w:t>:</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развитие активности, самостоятельности и независимости в повседневной жизни;</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развитие возможных избирательных способностей и интересов </w:t>
      </w:r>
      <w:proofErr w:type="gramStart"/>
      <w:r w:rsidRPr="009E67E4">
        <w:rPr>
          <w:rStyle w:val="40"/>
          <w:sz w:val="28"/>
          <w:szCs w:val="28"/>
        </w:rPr>
        <w:t>обучающегося</w:t>
      </w:r>
      <w:proofErr w:type="gramEnd"/>
      <w:r w:rsidRPr="009E67E4">
        <w:rPr>
          <w:rStyle w:val="40"/>
          <w:sz w:val="28"/>
          <w:szCs w:val="28"/>
        </w:rPr>
        <w:t xml:space="preserve"> в разных видах деятельности;</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формирование основ нравственного самосознания личности, умения правильно оценивать окружающее и самих себя,</w:t>
      </w:r>
    </w:p>
    <w:p w:rsidR="00834A13" w:rsidRPr="009E67E4" w:rsidRDefault="00834A13" w:rsidP="00834A13">
      <w:pPr>
        <w:pStyle w:val="61"/>
        <w:numPr>
          <w:ilvl w:val="0"/>
          <w:numId w:val="71"/>
        </w:numPr>
        <w:shd w:val="clear" w:color="auto" w:fill="auto"/>
        <w:spacing w:before="0" w:after="0" w:line="322" w:lineRule="exact"/>
        <w:ind w:left="20" w:firstLine="720"/>
        <w:jc w:val="both"/>
        <w:rPr>
          <w:sz w:val="28"/>
          <w:szCs w:val="28"/>
        </w:rPr>
      </w:pPr>
      <w:r w:rsidRPr="009E67E4">
        <w:rPr>
          <w:rStyle w:val="40"/>
          <w:sz w:val="28"/>
          <w:szCs w:val="28"/>
        </w:rPr>
        <w:t xml:space="preserve"> формирование эстетических потребностей, ценностей и чувств;</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развитие трудолюбия, способности к преодолению трудностей, целеустремлённости и настойчивости в достижении результата;</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расширение представлений обучающегося о мире и о себе, его социального опыта;</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формирование положительного отношения к базовым общественным ценностям;</w:t>
      </w:r>
    </w:p>
    <w:p w:rsidR="00834A13" w:rsidRPr="009E67E4" w:rsidRDefault="00834A13" w:rsidP="00834A13">
      <w:pPr>
        <w:pStyle w:val="61"/>
        <w:numPr>
          <w:ilvl w:val="0"/>
          <w:numId w:val="71"/>
        </w:numPr>
        <w:shd w:val="clear" w:color="auto" w:fill="auto"/>
        <w:spacing w:before="0" w:after="0" w:line="322" w:lineRule="exact"/>
        <w:ind w:left="20" w:firstLine="720"/>
        <w:jc w:val="both"/>
        <w:rPr>
          <w:sz w:val="28"/>
          <w:szCs w:val="28"/>
        </w:rPr>
      </w:pPr>
      <w:r w:rsidRPr="009E67E4">
        <w:rPr>
          <w:rStyle w:val="40"/>
          <w:sz w:val="28"/>
          <w:szCs w:val="28"/>
        </w:rPr>
        <w:t xml:space="preserve"> формирование умений, навыков социального общения людей;</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расширение круга общения, выход обучающегося за пределы семьи и образовательной организации;</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развитие навыков осуществления сотрудничества с педагогами, сверстниками,</w:t>
      </w:r>
    </w:p>
    <w:p w:rsidR="00834A13" w:rsidRPr="009E67E4" w:rsidRDefault="00834A13" w:rsidP="00834A13">
      <w:pPr>
        <w:pStyle w:val="61"/>
        <w:numPr>
          <w:ilvl w:val="0"/>
          <w:numId w:val="71"/>
        </w:numPr>
        <w:shd w:val="clear" w:color="auto" w:fill="auto"/>
        <w:spacing w:before="0" w:after="0" w:line="322" w:lineRule="exact"/>
        <w:ind w:left="20" w:firstLine="720"/>
        <w:jc w:val="both"/>
        <w:rPr>
          <w:sz w:val="28"/>
          <w:szCs w:val="28"/>
        </w:rPr>
      </w:pPr>
      <w:r w:rsidRPr="009E67E4">
        <w:rPr>
          <w:rStyle w:val="40"/>
          <w:sz w:val="28"/>
          <w:szCs w:val="28"/>
        </w:rPr>
        <w:t xml:space="preserve"> родителями, старшими детьми в решении общих проблем;</w:t>
      </w:r>
    </w:p>
    <w:p w:rsidR="00834A13" w:rsidRPr="009E67E4" w:rsidRDefault="00834A13" w:rsidP="00834A13">
      <w:pPr>
        <w:pStyle w:val="61"/>
        <w:numPr>
          <w:ilvl w:val="0"/>
          <w:numId w:val="71"/>
        </w:numPr>
        <w:shd w:val="clear" w:color="auto" w:fill="auto"/>
        <w:spacing w:before="0" w:after="0" w:line="322" w:lineRule="exact"/>
        <w:ind w:left="20" w:firstLine="720"/>
        <w:jc w:val="both"/>
        <w:rPr>
          <w:sz w:val="28"/>
          <w:szCs w:val="28"/>
        </w:rPr>
      </w:pPr>
      <w:r w:rsidRPr="009E67E4">
        <w:rPr>
          <w:rStyle w:val="40"/>
          <w:sz w:val="28"/>
          <w:szCs w:val="28"/>
        </w:rPr>
        <w:t xml:space="preserve"> укрепление доверия к другим людям;</w:t>
      </w:r>
    </w:p>
    <w:p w:rsidR="00834A13" w:rsidRPr="009E67E4" w:rsidRDefault="00834A13" w:rsidP="00834A13">
      <w:pPr>
        <w:pStyle w:val="61"/>
        <w:numPr>
          <w:ilvl w:val="0"/>
          <w:numId w:val="71"/>
        </w:numPr>
        <w:shd w:val="clear" w:color="auto" w:fill="auto"/>
        <w:spacing w:before="0" w:after="0" w:line="322" w:lineRule="exact"/>
        <w:ind w:left="20" w:right="20" w:firstLine="720"/>
        <w:jc w:val="both"/>
        <w:rPr>
          <w:sz w:val="28"/>
          <w:szCs w:val="28"/>
        </w:rPr>
      </w:pPr>
      <w:r w:rsidRPr="009E67E4">
        <w:rPr>
          <w:rStyle w:val="40"/>
          <w:sz w:val="28"/>
          <w:szCs w:val="28"/>
        </w:rPr>
        <w:t xml:space="preserve"> развитие доброжелательности и эмоциональной отзывчивости, понимания других людей и сопереживания им.</w:t>
      </w:r>
    </w:p>
    <w:p w:rsidR="00834A13" w:rsidRPr="009E67E4" w:rsidRDefault="00834A13" w:rsidP="00834A13">
      <w:pPr>
        <w:pStyle w:val="61"/>
        <w:shd w:val="clear" w:color="auto" w:fill="auto"/>
        <w:spacing w:before="0" w:after="0" w:line="322" w:lineRule="exact"/>
        <w:ind w:left="20" w:right="20" w:firstLine="480"/>
        <w:jc w:val="both"/>
        <w:rPr>
          <w:sz w:val="28"/>
          <w:szCs w:val="28"/>
        </w:rPr>
      </w:pPr>
      <w:r w:rsidRPr="009E67E4">
        <w:rPr>
          <w:rStyle w:val="40"/>
          <w:sz w:val="28"/>
          <w:szCs w:val="28"/>
        </w:rPr>
        <w:t xml:space="preserve">Для реализации внеурочной деятельности на ступени начального общего образования отводится </w:t>
      </w:r>
      <w:r w:rsidR="00193AD1" w:rsidRPr="009E67E4">
        <w:rPr>
          <w:rStyle w:val="40"/>
          <w:sz w:val="28"/>
          <w:szCs w:val="28"/>
        </w:rPr>
        <w:t xml:space="preserve">от 5 </w:t>
      </w:r>
      <w:r w:rsidRPr="009E67E4">
        <w:rPr>
          <w:rStyle w:val="40"/>
          <w:sz w:val="28"/>
          <w:szCs w:val="28"/>
        </w:rPr>
        <w:t xml:space="preserve">до </w:t>
      </w:r>
      <w:r w:rsidR="00193AD1" w:rsidRPr="009E67E4">
        <w:rPr>
          <w:rStyle w:val="40"/>
          <w:sz w:val="28"/>
          <w:szCs w:val="28"/>
        </w:rPr>
        <w:t>10</w:t>
      </w:r>
      <w:r w:rsidRPr="009E67E4">
        <w:rPr>
          <w:rStyle w:val="40"/>
          <w:sz w:val="28"/>
          <w:szCs w:val="28"/>
        </w:rPr>
        <w:t xml:space="preserve"> часов в неделю на ученика. Эти часы распределены по  направлениям образовательно-воспитательной деятельности:</w:t>
      </w:r>
    </w:p>
    <w:p w:rsidR="00834A13" w:rsidRPr="009E67E4" w:rsidRDefault="00834A13" w:rsidP="00834A13">
      <w:pPr>
        <w:pStyle w:val="61"/>
        <w:numPr>
          <w:ilvl w:val="0"/>
          <w:numId w:val="71"/>
        </w:numPr>
        <w:shd w:val="clear" w:color="auto" w:fill="auto"/>
        <w:spacing w:before="0" w:after="0" w:line="322" w:lineRule="exact"/>
        <w:ind w:left="20" w:firstLine="0"/>
        <w:jc w:val="both"/>
        <w:rPr>
          <w:sz w:val="28"/>
          <w:szCs w:val="28"/>
        </w:rPr>
      </w:pPr>
      <w:r w:rsidRPr="009E67E4">
        <w:rPr>
          <w:rStyle w:val="40"/>
          <w:sz w:val="28"/>
          <w:szCs w:val="28"/>
        </w:rPr>
        <w:t xml:space="preserve"> спортивно-оздоровительное;</w:t>
      </w:r>
    </w:p>
    <w:p w:rsidR="00834A13" w:rsidRPr="009E67E4" w:rsidRDefault="00834A13" w:rsidP="00834A13">
      <w:pPr>
        <w:pStyle w:val="61"/>
        <w:numPr>
          <w:ilvl w:val="0"/>
          <w:numId w:val="71"/>
        </w:numPr>
        <w:shd w:val="clear" w:color="auto" w:fill="auto"/>
        <w:spacing w:before="0" w:after="0" w:line="322" w:lineRule="exact"/>
        <w:ind w:left="140" w:firstLine="0"/>
        <w:jc w:val="both"/>
        <w:rPr>
          <w:sz w:val="28"/>
          <w:szCs w:val="28"/>
        </w:rPr>
      </w:pPr>
      <w:r w:rsidRPr="009E67E4">
        <w:rPr>
          <w:rStyle w:val="40"/>
          <w:sz w:val="28"/>
          <w:szCs w:val="28"/>
        </w:rPr>
        <w:t xml:space="preserve">  общекультурное;</w:t>
      </w:r>
    </w:p>
    <w:p w:rsidR="00834A13" w:rsidRPr="009E67E4" w:rsidRDefault="00834A13" w:rsidP="00834A13">
      <w:pPr>
        <w:pStyle w:val="61"/>
        <w:numPr>
          <w:ilvl w:val="0"/>
          <w:numId w:val="71"/>
        </w:numPr>
        <w:shd w:val="clear" w:color="auto" w:fill="auto"/>
        <w:spacing w:before="0" w:after="0" w:line="322" w:lineRule="exact"/>
        <w:ind w:left="140" w:firstLine="0"/>
        <w:jc w:val="both"/>
        <w:rPr>
          <w:sz w:val="28"/>
          <w:szCs w:val="28"/>
        </w:rPr>
      </w:pPr>
      <w:r w:rsidRPr="009E67E4">
        <w:rPr>
          <w:rStyle w:val="40"/>
          <w:sz w:val="28"/>
          <w:szCs w:val="28"/>
        </w:rPr>
        <w:t xml:space="preserve">  нравственное;</w:t>
      </w:r>
    </w:p>
    <w:p w:rsidR="00834A13" w:rsidRPr="009E67E4" w:rsidRDefault="00834A13" w:rsidP="00834A13">
      <w:pPr>
        <w:pStyle w:val="61"/>
        <w:numPr>
          <w:ilvl w:val="0"/>
          <w:numId w:val="71"/>
        </w:numPr>
        <w:shd w:val="clear" w:color="auto" w:fill="auto"/>
        <w:spacing w:before="0" w:after="0" w:line="322" w:lineRule="exact"/>
        <w:ind w:left="140" w:firstLine="0"/>
        <w:jc w:val="both"/>
        <w:rPr>
          <w:sz w:val="28"/>
          <w:szCs w:val="28"/>
        </w:rPr>
      </w:pPr>
      <w:r w:rsidRPr="009E67E4">
        <w:rPr>
          <w:rStyle w:val="40"/>
          <w:sz w:val="28"/>
          <w:szCs w:val="28"/>
        </w:rPr>
        <w:t xml:space="preserve"> социальное.</w:t>
      </w:r>
    </w:p>
    <w:p w:rsidR="00834A13" w:rsidRPr="009E67E4" w:rsidRDefault="00834A13" w:rsidP="00834A13">
      <w:pPr>
        <w:pStyle w:val="61"/>
        <w:shd w:val="clear" w:color="auto" w:fill="auto"/>
        <w:spacing w:before="0" w:after="240" w:line="322" w:lineRule="exact"/>
        <w:ind w:left="140" w:firstLine="0"/>
        <w:jc w:val="both"/>
        <w:rPr>
          <w:sz w:val="28"/>
          <w:szCs w:val="28"/>
        </w:rPr>
      </w:pPr>
      <w:r w:rsidRPr="009E67E4">
        <w:rPr>
          <w:rStyle w:val="40"/>
          <w:sz w:val="28"/>
          <w:szCs w:val="28"/>
        </w:rPr>
        <w:t>Следует учитывать, что внеурочная деятельность:</w:t>
      </w:r>
    </w:p>
    <w:p w:rsidR="00834A13" w:rsidRPr="009E67E4" w:rsidRDefault="00834A13" w:rsidP="00834A13">
      <w:pPr>
        <w:pStyle w:val="61"/>
        <w:numPr>
          <w:ilvl w:val="0"/>
          <w:numId w:val="70"/>
        </w:numPr>
        <w:shd w:val="clear" w:color="auto" w:fill="auto"/>
        <w:spacing w:before="0" w:after="0" w:line="322" w:lineRule="exact"/>
        <w:ind w:left="840" w:hanging="360"/>
        <w:jc w:val="both"/>
        <w:rPr>
          <w:sz w:val="28"/>
          <w:szCs w:val="28"/>
        </w:rPr>
      </w:pPr>
      <w:r w:rsidRPr="009E67E4">
        <w:rPr>
          <w:rStyle w:val="40"/>
          <w:sz w:val="28"/>
          <w:szCs w:val="28"/>
        </w:rPr>
        <w:t xml:space="preserve"> является неотъемлемой частью образовательного процесса в школе;</w:t>
      </w:r>
    </w:p>
    <w:p w:rsidR="00834A13" w:rsidRPr="009E67E4" w:rsidRDefault="00834A13" w:rsidP="00834A13">
      <w:pPr>
        <w:pStyle w:val="61"/>
        <w:numPr>
          <w:ilvl w:val="0"/>
          <w:numId w:val="70"/>
        </w:numPr>
        <w:shd w:val="clear" w:color="auto" w:fill="auto"/>
        <w:spacing w:before="0" w:after="0" w:line="322" w:lineRule="exact"/>
        <w:ind w:left="840" w:right="20" w:hanging="360"/>
        <w:jc w:val="both"/>
        <w:rPr>
          <w:sz w:val="28"/>
          <w:szCs w:val="28"/>
        </w:rPr>
      </w:pPr>
      <w:r w:rsidRPr="009E67E4">
        <w:rPr>
          <w:rStyle w:val="40"/>
          <w:sz w:val="28"/>
          <w:szCs w:val="28"/>
        </w:rPr>
        <w:t xml:space="preserve"> 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34A13" w:rsidRPr="009E67E4" w:rsidRDefault="00834A13" w:rsidP="00834A13">
      <w:pPr>
        <w:pStyle w:val="61"/>
        <w:numPr>
          <w:ilvl w:val="0"/>
          <w:numId w:val="70"/>
        </w:numPr>
        <w:shd w:val="clear" w:color="auto" w:fill="auto"/>
        <w:spacing w:before="0" w:after="0" w:line="322" w:lineRule="exact"/>
        <w:ind w:left="840" w:right="20" w:hanging="360"/>
        <w:jc w:val="both"/>
        <w:rPr>
          <w:sz w:val="28"/>
          <w:szCs w:val="28"/>
        </w:rPr>
      </w:pPr>
      <w:r w:rsidRPr="009E67E4">
        <w:rPr>
          <w:rStyle w:val="40"/>
          <w:sz w:val="28"/>
          <w:szCs w:val="28"/>
        </w:rPr>
        <w:t xml:space="preserve"> 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6D2E8E" w:rsidRPr="00AC31D5" w:rsidRDefault="00834A13" w:rsidP="006D2E8E">
      <w:pPr>
        <w:pStyle w:val="61"/>
        <w:numPr>
          <w:ilvl w:val="0"/>
          <w:numId w:val="70"/>
        </w:numPr>
        <w:shd w:val="clear" w:color="auto" w:fill="auto"/>
        <w:spacing w:before="240" w:after="0" w:line="322" w:lineRule="exact"/>
        <w:ind w:left="840" w:right="20" w:firstLine="0"/>
        <w:jc w:val="both"/>
        <w:rPr>
          <w:rStyle w:val="40"/>
          <w:color w:val="auto"/>
          <w:sz w:val="28"/>
          <w:szCs w:val="28"/>
          <w:shd w:val="clear" w:color="auto" w:fill="auto"/>
          <w:lang w:bidi="ar-SA"/>
        </w:rPr>
      </w:pPr>
      <w:r w:rsidRPr="009E67E4">
        <w:rPr>
          <w:rStyle w:val="40"/>
          <w:sz w:val="28"/>
          <w:szCs w:val="28"/>
        </w:rPr>
        <w:t xml:space="preserve"> наполнение конкретным содержанием данного компонента </w:t>
      </w:r>
      <w:r w:rsidRPr="009E67E4">
        <w:rPr>
          <w:rStyle w:val="40"/>
          <w:sz w:val="28"/>
          <w:szCs w:val="28"/>
        </w:rPr>
        <w:lastRenderedPageBreak/>
        <w:t>находится в компетенции образовательной организации.</w:t>
      </w:r>
    </w:p>
    <w:p w:rsidR="00AC31D5" w:rsidRDefault="00AC31D5" w:rsidP="00A40EEE">
      <w:pPr>
        <w:pStyle w:val="61"/>
        <w:shd w:val="clear" w:color="auto" w:fill="auto"/>
        <w:spacing w:before="240" w:after="0" w:line="322" w:lineRule="exact"/>
        <w:ind w:right="20" w:firstLine="0"/>
        <w:jc w:val="both"/>
        <w:rPr>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w:t>
      </w:r>
      <w:r>
        <w:rPr>
          <w:sz w:val="28"/>
          <w:szCs w:val="28"/>
        </w:rPr>
        <w:t xml:space="preserve"> </w:t>
      </w:r>
      <w:r w:rsidRPr="00FF366B">
        <w:rPr>
          <w:sz w:val="28"/>
          <w:szCs w:val="28"/>
        </w:rPr>
        <w:t xml:space="preserve">В соответствии с требованиями </w:t>
      </w:r>
      <w:r>
        <w:rPr>
          <w:sz w:val="28"/>
          <w:szCs w:val="28"/>
        </w:rPr>
        <w:t>ФГОС НОО обучающихся с ОВЗ</w:t>
      </w:r>
      <w:r w:rsidRPr="00FF366B">
        <w:rPr>
          <w:sz w:val="28"/>
          <w:szCs w:val="28"/>
        </w:rPr>
        <w:t xml:space="preserve"> время, отводимое на внеурочную деятельность (с учетом часов на коррекционно-развивающую область), </w:t>
      </w:r>
      <w:r w:rsidRPr="006E651B">
        <w:rPr>
          <w:sz w:val="28"/>
          <w:szCs w:val="28"/>
        </w:rPr>
        <w:t xml:space="preserve">составляет в течение 5 учебных лет не менее 1680 часов. </w:t>
      </w:r>
    </w:p>
    <w:p w:rsidR="009F77D1" w:rsidRPr="00267B0B" w:rsidRDefault="009F77D1" w:rsidP="00A40EEE">
      <w:pPr>
        <w:pStyle w:val="14TexstOSNOVA1012"/>
        <w:spacing w:line="24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ГБОУ СОШ п.г.т. Междуреченск </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9F77D1" w:rsidRDefault="009F77D1" w:rsidP="00A40EEE">
      <w:pPr>
        <w:pStyle w:val="western"/>
        <w:spacing w:before="0" w:beforeAutospacing="0"/>
        <w:ind w:firstLine="709"/>
        <w:jc w:val="both"/>
        <w:rPr>
          <w:sz w:val="28"/>
          <w:szCs w:val="28"/>
        </w:rPr>
      </w:pPr>
      <w:r w:rsidRPr="00F63254">
        <w:rPr>
          <w:sz w:val="28"/>
          <w:szCs w:val="28"/>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w:t>
      </w:r>
    </w:p>
    <w:p w:rsidR="009F77D1" w:rsidRDefault="009F77D1" w:rsidP="00A40EEE">
      <w:pPr>
        <w:pStyle w:val="western"/>
        <w:spacing w:before="0" w:beforeAutospacing="0"/>
        <w:ind w:firstLine="709"/>
        <w:jc w:val="both"/>
        <w:rPr>
          <w:sz w:val="28"/>
          <w:szCs w:val="28"/>
        </w:rPr>
      </w:pPr>
      <w:r w:rsidRPr="00F63254">
        <w:rPr>
          <w:sz w:val="28"/>
          <w:szCs w:val="28"/>
        </w:rPr>
        <w:t xml:space="preserve"> </w:t>
      </w:r>
      <w:r>
        <w:rPr>
          <w:color w:val="auto"/>
          <w:kern w:val="2"/>
          <w:sz w:val="28"/>
          <w:szCs w:val="28"/>
        </w:rPr>
        <w:t xml:space="preserve">ГБОУ СОШ п.г.т. Междуреченск </w:t>
      </w:r>
      <w:r w:rsidRPr="00D3206F">
        <w:rPr>
          <w:sz w:val="28"/>
          <w:szCs w:val="28"/>
        </w:rPr>
        <w:t xml:space="preserve">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Pr>
          <w:spacing w:val="-4"/>
          <w:sz w:val="28"/>
          <w:szCs w:val="28"/>
        </w:rPr>
        <w:t xml:space="preserve">на </w:t>
      </w:r>
      <w:r w:rsidRPr="00F63254">
        <w:rPr>
          <w:spacing w:val="-4"/>
          <w:sz w:val="28"/>
          <w:szCs w:val="28"/>
        </w:rPr>
        <w:t xml:space="preserve">основе </w:t>
      </w:r>
      <w:proofErr w:type="spellStart"/>
      <w:r w:rsidRPr="00F63254">
        <w:rPr>
          <w:spacing w:val="-4"/>
          <w:sz w:val="28"/>
          <w:szCs w:val="28"/>
        </w:rPr>
        <w:t>системно-деятельностного</w:t>
      </w:r>
      <w:proofErr w:type="spellEnd"/>
      <w:r w:rsidRPr="00F63254">
        <w:rPr>
          <w:spacing w:val="-4"/>
          <w:sz w:val="28"/>
          <w:szCs w:val="28"/>
        </w:rPr>
        <w:t xml:space="preserve"> и культурно-исторического подходов</w:t>
      </w:r>
      <w:r w:rsidRPr="00D3206F">
        <w:rPr>
          <w:sz w:val="28"/>
          <w:szCs w:val="28"/>
        </w:rPr>
        <w:t>.</w:t>
      </w:r>
    </w:p>
    <w:p w:rsidR="006D2E8E" w:rsidRPr="009E67E4" w:rsidRDefault="006D2E8E" w:rsidP="00A40EEE">
      <w:pPr>
        <w:pStyle w:val="61"/>
        <w:shd w:val="clear" w:color="auto" w:fill="auto"/>
        <w:spacing w:before="240" w:after="0" w:line="240" w:lineRule="auto"/>
        <w:ind w:right="20" w:firstLine="0"/>
        <w:jc w:val="both"/>
        <w:rPr>
          <w:rStyle w:val="40"/>
          <w:sz w:val="28"/>
          <w:szCs w:val="28"/>
        </w:rPr>
      </w:pPr>
      <w:r w:rsidRPr="009E67E4">
        <w:rPr>
          <w:rStyle w:val="40"/>
          <w:sz w:val="28"/>
          <w:szCs w:val="28"/>
        </w:rPr>
        <w:t xml:space="preserve">Любая образовательная деятельность должна давать результаты. </w:t>
      </w:r>
    </w:p>
    <w:p w:rsidR="006D2E8E" w:rsidRPr="009E67E4" w:rsidRDefault="006D2E8E" w:rsidP="00A40EEE">
      <w:pPr>
        <w:pStyle w:val="61"/>
        <w:shd w:val="clear" w:color="auto" w:fill="auto"/>
        <w:spacing w:before="240" w:after="0" w:line="240" w:lineRule="auto"/>
        <w:ind w:right="20" w:firstLine="0"/>
        <w:jc w:val="both"/>
        <w:rPr>
          <w:sz w:val="28"/>
          <w:szCs w:val="28"/>
        </w:rPr>
      </w:pPr>
      <w:r w:rsidRPr="009E67E4">
        <w:rPr>
          <w:rStyle w:val="40"/>
          <w:sz w:val="28"/>
          <w:szCs w:val="28"/>
        </w:rPr>
        <w:t>Образовательные результаты внеурочной деятельности могут быть трёх уровней.</w:t>
      </w:r>
    </w:p>
    <w:p w:rsidR="006D2E8E" w:rsidRPr="009E67E4" w:rsidRDefault="006D2E8E" w:rsidP="00A40EEE">
      <w:pPr>
        <w:pStyle w:val="61"/>
        <w:shd w:val="clear" w:color="auto" w:fill="auto"/>
        <w:spacing w:before="0" w:after="0" w:line="240" w:lineRule="auto"/>
        <w:ind w:right="20" w:firstLine="0"/>
        <w:jc w:val="both"/>
        <w:rPr>
          <w:sz w:val="28"/>
          <w:szCs w:val="28"/>
        </w:rPr>
      </w:pPr>
      <w:r w:rsidRPr="009E67E4">
        <w:rPr>
          <w:rStyle w:val="afff6"/>
          <w:b/>
          <w:sz w:val="28"/>
          <w:szCs w:val="28"/>
        </w:rPr>
        <w:t>Первый уровень результатов</w:t>
      </w:r>
      <w:r w:rsidRPr="009E67E4">
        <w:rPr>
          <w:rStyle w:val="40"/>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6D2E8E" w:rsidRPr="009E67E4" w:rsidRDefault="006D2E8E" w:rsidP="00A40EEE">
      <w:pPr>
        <w:pStyle w:val="61"/>
        <w:shd w:val="clear" w:color="auto" w:fill="auto"/>
        <w:spacing w:before="0" w:after="0" w:line="240" w:lineRule="auto"/>
        <w:ind w:right="20" w:firstLine="0"/>
        <w:jc w:val="both"/>
        <w:rPr>
          <w:sz w:val="28"/>
          <w:szCs w:val="28"/>
        </w:rPr>
      </w:pPr>
      <w:proofErr w:type="gramStart"/>
      <w:r w:rsidRPr="009E67E4">
        <w:rPr>
          <w:rStyle w:val="afff6"/>
          <w:b/>
          <w:sz w:val="28"/>
          <w:szCs w:val="28"/>
        </w:rPr>
        <w:t>Второй уровень результатов</w:t>
      </w:r>
      <w:r w:rsidRPr="009E67E4">
        <w:rPr>
          <w:rStyle w:val="40"/>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9E67E4">
        <w:rPr>
          <w:rStyle w:val="40"/>
          <w:sz w:val="28"/>
          <w:szCs w:val="28"/>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6D2E8E" w:rsidRPr="009E67E4" w:rsidRDefault="006D2E8E" w:rsidP="00A40EEE">
      <w:pPr>
        <w:pStyle w:val="61"/>
        <w:shd w:val="clear" w:color="auto" w:fill="auto"/>
        <w:spacing w:before="0" w:after="0" w:line="240" w:lineRule="auto"/>
        <w:ind w:right="20" w:firstLine="0"/>
        <w:jc w:val="both"/>
        <w:rPr>
          <w:sz w:val="28"/>
          <w:szCs w:val="28"/>
        </w:rPr>
      </w:pPr>
      <w:r w:rsidRPr="009E67E4">
        <w:rPr>
          <w:rStyle w:val="afff6"/>
          <w:b/>
          <w:sz w:val="28"/>
          <w:szCs w:val="28"/>
        </w:rPr>
        <w:t>Третий уровень результатов</w:t>
      </w:r>
      <w:r w:rsidRPr="009E67E4">
        <w:rPr>
          <w:rStyle w:val="40"/>
          <w:sz w:val="28"/>
          <w:szCs w:val="28"/>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6D2E8E" w:rsidRPr="009E67E4" w:rsidRDefault="006D2E8E" w:rsidP="00A40EEE">
      <w:pPr>
        <w:pStyle w:val="61"/>
        <w:shd w:val="clear" w:color="auto" w:fill="auto"/>
        <w:spacing w:before="0" w:after="0" w:line="240" w:lineRule="auto"/>
        <w:ind w:right="20" w:firstLine="0"/>
        <w:jc w:val="both"/>
        <w:rPr>
          <w:sz w:val="28"/>
          <w:szCs w:val="28"/>
        </w:rPr>
      </w:pPr>
      <w:r w:rsidRPr="009E67E4">
        <w:rPr>
          <w:rStyle w:val="40"/>
          <w:sz w:val="28"/>
          <w:szCs w:val="28"/>
        </w:rPr>
        <w:t xml:space="preserve">Внеурочная деятельность школы во многом зависит от имеющихся кадровых и материальных возможностей, поэтому в нашей школе внеурочная деятельность </w:t>
      </w:r>
      <w:r w:rsidRPr="009E67E4">
        <w:rPr>
          <w:rStyle w:val="40"/>
          <w:sz w:val="28"/>
          <w:szCs w:val="28"/>
        </w:rPr>
        <w:lastRenderedPageBreak/>
        <w:t>учащихся 1-4-х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педагоги дополнительного образования.</w:t>
      </w:r>
    </w:p>
    <w:p w:rsidR="006D2E8E" w:rsidRPr="009E67E4" w:rsidRDefault="006D2E8E" w:rsidP="00A40EEE">
      <w:pPr>
        <w:pStyle w:val="61"/>
        <w:shd w:val="clear" w:color="auto" w:fill="auto"/>
        <w:spacing w:before="0" w:after="0" w:line="240" w:lineRule="auto"/>
        <w:ind w:right="20" w:firstLine="0"/>
        <w:jc w:val="both"/>
        <w:rPr>
          <w:sz w:val="28"/>
          <w:szCs w:val="28"/>
        </w:rPr>
      </w:pPr>
      <w:r w:rsidRPr="009E67E4">
        <w:rPr>
          <w:rStyle w:val="40"/>
          <w:sz w:val="28"/>
          <w:szCs w:val="28"/>
        </w:rPr>
        <w:t xml:space="preserve">Для эффективности введения ФГОС начального общего образования для детей с ЗПР используется материально-техническая база ОУ: спортивный зал, школьная музейная комната,  читальный зал библиотеки, компьютерный класс, </w:t>
      </w:r>
      <w:proofErr w:type="spellStart"/>
      <w:r w:rsidRPr="009E67E4">
        <w:rPr>
          <w:rStyle w:val="40"/>
          <w:sz w:val="28"/>
          <w:szCs w:val="28"/>
        </w:rPr>
        <w:t>медиатека</w:t>
      </w:r>
      <w:proofErr w:type="spellEnd"/>
      <w:r w:rsidRPr="009E67E4">
        <w:rPr>
          <w:rStyle w:val="40"/>
          <w:sz w:val="28"/>
          <w:szCs w:val="28"/>
        </w:rPr>
        <w:t>. Запись обучающихся по выбору занятий осуществляется с учетом запросов родителей (законных представителей) и детей.</w:t>
      </w:r>
    </w:p>
    <w:p w:rsidR="006D2E8E" w:rsidRPr="009E67E4" w:rsidRDefault="006D2E8E" w:rsidP="00A40EEE">
      <w:pPr>
        <w:pStyle w:val="61"/>
        <w:shd w:val="clear" w:color="auto" w:fill="auto"/>
        <w:spacing w:before="0" w:after="0" w:line="240" w:lineRule="auto"/>
        <w:ind w:right="20" w:firstLine="0"/>
        <w:jc w:val="both"/>
        <w:rPr>
          <w:sz w:val="28"/>
          <w:szCs w:val="28"/>
        </w:rPr>
      </w:pPr>
      <w:r w:rsidRPr="009E67E4">
        <w:rPr>
          <w:rStyle w:val="40"/>
          <w:sz w:val="28"/>
          <w:szCs w:val="28"/>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9E67E4">
        <w:rPr>
          <w:rStyle w:val="40"/>
          <w:sz w:val="28"/>
          <w:szCs w:val="28"/>
        </w:rPr>
        <w:t>самовоспитываться</w:t>
      </w:r>
      <w:proofErr w:type="spellEnd"/>
      <w:r w:rsidRPr="009E67E4">
        <w:rPr>
          <w:rStyle w:val="40"/>
          <w:sz w:val="28"/>
          <w:szCs w:val="28"/>
        </w:rPr>
        <w:t>» в соответствие со своей шкалой ценностей.</w:t>
      </w:r>
    </w:p>
    <w:p w:rsidR="006D2E8E" w:rsidRPr="009E67E4" w:rsidRDefault="006D2E8E" w:rsidP="00A40EEE">
      <w:pPr>
        <w:pStyle w:val="61"/>
        <w:shd w:val="clear" w:color="auto" w:fill="auto"/>
        <w:spacing w:before="0" w:after="349" w:line="240" w:lineRule="auto"/>
        <w:ind w:right="20" w:firstLine="0"/>
        <w:jc w:val="both"/>
        <w:rPr>
          <w:rStyle w:val="40"/>
          <w:sz w:val="28"/>
          <w:szCs w:val="28"/>
        </w:rPr>
      </w:pPr>
      <w:r w:rsidRPr="009E67E4">
        <w:rPr>
          <w:rStyle w:val="40"/>
          <w:sz w:val="28"/>
          <w:szCs w:val="28"/>
        </w:rPr>
        <w:t xml:space="preserve">Правильно организованная внеурочная деятельность обязательно </w:t>
      </w:r>
      <w:proofErr w:type="gramStart"/>
      <w:r w:rsidRPr="009E67E4">
        <w:rPr>
          <w:rStyle w:val="40"/>
          <w:sz w:val="28"/>
          <w:szCs w:val="28"/>
        </w:rPr>
        <w:t>принесёт свои положительные результаты</w:t>
      </w:r>
      <w:proofErr w:type="gramEnd"/>
      <w:r w:rsidRPr="009E67E4">
        <w:rPr>
          <w:rStyle w:val="40"/>
          <w:sz w:val="28"/>
          <w:szCs w:val="28"/>
        </w:rPr>
        <w:t>.</w:t>
      </w:r>
    </w:p>
    <w:p w:rsidR="00A16155" w:rsidRDefault="00A16155" w:rsidP="0041797C">
      <w:pPr>
        <w:pStyle w:val="af4"/>
        <w:numPr>
          <w:ilvl w:val="0"/>
          <w:numId w:val="60"/>
        </w:numPr>
        <w:autoSpaceDE w:val="0"/>
        <w:autoSpaceDN w:val="0"/>
        <w:adjustRightInd w:val="0"/>
        <w:rPr>
          <w:b/>
          <w:sz w:val="28"/>
          <w:szCs w:val="28"/>
        </w:rPr>
      </w:pPr>
      <w:r w:rsidRPr="00190B18">
        <w:rPr>
          <w:b/>
          <w:sz w:val="28"/>
          <w:szCs w:val="28"/>
        </w:rPr>
        <w:t>Организационный раздел</w:t>
      </w:r>
    </w:p>
    <w:p w:rsidR="00A16155" w:rsidRPr="00190B18" w:rsidRDefault="00190B18" w:rsidP="0041797C">
      <w:pPr>
        <w:pStyle w:val="af4"/>
        <w:numPr>
          <w:ilvl w:val="1"/>
          <w:numId w:val="60"/>
        </w:numPr>
        <w:rPr>
          <w:b/>
          <w:sz w:val="28"/>
          <w:szCs w:val="28"/>
        </w:rPr>
      </w:pPr>
      <w:r w:rsidRPr="00190B18">
        <w:rPr>
          <w:b/>
          <w:sz w:val="28"/>
          <w:szCs w:val="28"/>
        </w:rPr>
        <w:t xml:space="preserve"> </w:t>
      </w:r>
      <w:r w:rsidR="00A16155" w:rsidRPr="00190B18">
        <w:rPr>
          <w:b/>
          <w:sz w:val="28"/>
          <w:szCs w:val="28"/>
        </w:rPr>
        <w:t>Учебный план начального общего образования</w:t>
      </w:r>
      <w:r w:rsidRPr="00190B18">
        <w:rPr>
          <w:b/>
          <w:sz w:val="28"/>
          <w:szCs w:val="28"/>
        </w:rPr>
        <w:t xml:space="preserve">  для учащихся с ЗПР (1-4) классы</w:t>
      </w:r>
    </w:p>
    <w:p w:rsidR="00905393" w:rsidRPr="00896177" w:rsidRDefault="00905393" w:rsidP="00896177">
      <w:pPr>
        <w:pStyle w:val="1"/>
        <w:spacing w:before="58" w:line="368" w:lineRule="exact"/>
        <w:ind w:right="-1"/>
        <w:jc w:val="both"/>
        <w:rPr>
          <w:rFonts w:ascii="Times New Roman" w:hAnsi="Times New Roman"/>
          <w:sz w:val="28"/>
          <w:szCs w:val="28"/>
        </w:rPr>
      </w:pPr>
      <w:r w:rsidRPr="00896177">
        <w:rPr>
          <w:rFonts w:ascii="Times New Roman" w:hAnsi="Times New Roman"/>
          <w:sz w:val="28"/>
          <w:szCs w:val="28"/>
        </w:rPr>
        <w:t>Пояснительная</w:t>
      </w:r>
      <w:r w:rsidRPr="00896177">
        <w:rPr>
          <w:rFonts w:ascii="Times New Roman" w:hAnsi="Times New Roman"/>
          <w:spacing w:val="-12"/>
          <w:sz w:val="28"/>
          <w:szCs w:val="28"/>
        </w:rPr>
        <w:t xml:space="preserve"> </w:t>
      </w:r>
      <w:r w:rsidRPr="00896177">
        <w:rPr>
          <w:rFonts w:ascii="Times New Roman" w:hAnsi="Times New Roman"/>
          <w:sz w:val="28"/>
          <w:szCs w:val="28"/>
        </w:rPr>
        <w:t>записка</w:t>
      </w:r>
      <w:r w:rsidR="00896177" w:rsidRPr="00896177">
        <w:rPr>
          <w:rFonts w:ascii="Times New Roman" w:hAnsi="Times New Roman"/>
          <w:sz w:val="28"/>
          <w:szCs w:val="28"/>
        </w:rPr>
        <w:t xml:space="preserve">  </w:t>
      </w:r>
      <w:r w:rsidRPr="00896177">
        <w:rPr>
          <w:rFonts w:ascii="Times New Roman" w:hAnsi="Times New Roman"/>
          <w:sz w:val="28"/>
          <w:szCs w:val="28"/>
        </w:rPr>
        <w:t>к</w:t>
      </w:r>
      <w:r w:rsidRPr="00896177">
        <w:rPr>
          <w:rFonts w:ascii="Times New Roman" w:hAnsi="Times New Roman"/>
          <w:spacing w:val="-4"/>
          <w:sz w:val="28"/>
          <w:szCs w:val="28"/>
        </w:rPr>
        <w:t xml:space="preserve"> </w:t>
      </w:r>
      <w:r w:rsidRPr="00896177">
        <w:rPr>
          <w:rFonts w:ascii="Times New Roman" w:hAnsi="Times New Roman"/>
          <w:sz w:val="28"/>
          <w:szCs w:val="28"/>
        </w:rPr>
        <w:t>учебному</w:t>
      </w:r>
      <w:r w:rsidRPr="00896177">
        <w:rPr>
          <w:rFonts w:ascii="Times New Roman" w:hAnsi="Times New Roman"/>
          <w:spacing w:val="-3"/>
          <w:sz w:val="28"/>
          <w:szCs w:val="28"/>
        </w:rPr>
        <w:t xml:space="preserve"> </w:t>
      </w:r>
      <w:r w:rsidRPr="00896177">
        <w:rPr>
          <w:rFonts w:ascii="Times New Roman" w:hAnsi="Times New Roman"/>
          <w:sz w:val="28"/>
          <w:szCs w:val="28"/>
        </w:rPr>
        <w:t>плану</w:t>
      </w:r>
      <w:r w:rsidRPr="00896177">
        <w:rPr>
          <w:rFonts w:ascii="Times New Roman" w:hAnsi="Times New Roman"/>
          <w:spacing w:val="-3"/>
          <w:sz w:val="28"/>
          <w:szCs w:val="28"/>
        </w:rPr>
        <w:t xml:space="preserve"> </w:t>
      </w:r>
      <w:r w:rsidRPr="00896177">
        <w:rPr>
          <w:rFonts w:ascii="Times New Roman" w:hAnsi="Times New Roman"/>
          <w:sz w:val="28"/>
          <w:szCs w:val="28"/>
        </w:rPr>
        <w:t>1-</w:t>
      </w:r>
      <w:r w:rsidR="00896177" w:rsidRPr="00896177">
        <w:rPr>
          <w:rFonts w:ascii="Times New Roman" w:hAnsi="Times New Roman"/>
          <w:sz w:val="28"/>
          <w:szCs w:val="28"/>
        </w:rPr>
        <w:t>4 к</w:t>
      </w:r>
      <w:r w:rsidRPr="00896177">
        <w:rPr>
          <w:rFonts w:ascii="Times New Roman" w:hAnsi="Times New Roman"/>
          <w:sz w:val="28"/>
          <w:szCs w:val="28"/>
        </w:rPr>
        <w:t>лассов</w:t>
      </w:r>
    </w:p>
    <w:p w:rsidR="00905393" w:rsidRPr="00FB2119" w:rsidRDefault="00905393" w:rsidP="00905393">
      <w:pPr>
        <w:spacing w:before="100" w:beforeAutospacing="1" w:after="100" w:afterAutospacing="1" w:line="240" w:lineRule="auto"/>
        <w:jc w:val="both"/>
        <w:rPr>
          <w:rFonts w:ascii="Times New Roman" w:hAnsi="Times New Roman"/>
          <w:sz w:val="28"/>
          <w:szCs w:val="28"/>
        </w:rPr>
      </w:pPr>
      <w:proofErr w:type="gramStart"/>
      <w:r w:rsidRPr="00FB2119">
        <w:rPr>
          <w:rFonts w:ascii="Times New Roman" w:hAnsi="Times New Roman"/>
          <w:sz w:val="28"/>
          <w:szCs w:val="28"/>
        </w:rPr>
        <w:t xml:space="preserve">Учебный план начального общего образования государственного бюджетного общеобразовательного учреждения Самарской области средней общеобразовательной школы п.г.т. Междуреченск муниципального района </w:t>
      </w:r>
      <w:proofErr w:type="spellStart"/>
      <w:r w:rsidRPr="00FB2119">
        <w:rPr>
          <w:rFonts w:ascii="Times New Roman" w:hAnsi="Times New Roman"/>
          <w:sz w:val="28"/>
          <w:szCs w:val="28"/>
        </w:rPr>
        <w:t>Сызранский</w:t>
      </w:r>
      <w:proofErr w:type="spellEnd"/>
      <w:r w:rsidRPr="00FB2119">
        <w:rPr>
          <w:rFonts w:ascii="Times New Roman" w:hAnsi="Times New Roman"/>
          <w:sz w:val="28"/>
          <w:szCs w:val="28"/>
        </w:rPr>
        <w:t xml:space="preserve"> Самарской области</w:t>
      </w:r>
      <w:r w:rsidR="00FA6456">
        <w:rPr>
          <w:rFonts w:ascii="Times New Roman" w:hAnsi="Times New Roman"/>
          <w:sz w:val="28"/>
          <w:szCs w:val="28"/>
        </w:rPr>
        <w:t xml:space="preserve"> для учащихся с ЗПР</w:t>
      </w:r>
      <w:r w:rsidRPr="00FB2119">
        <w:rPr>
          <w:rFonts w:ascii="Times New Roman" w:hAnsi="Times New Roman"/>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roofErr w:type="gramEnd"/>
    </w:p>
    <w:p w:rsidR="00905393" w:rsidRPr="007020F6" w:rsidRDefault="00905393" w:rsidP="00905393">
      <w:pPr>
        <w:jc w:val="both"/>
        <w:rPr>
          <w:rFonts w:ascii="Times New Roman" w:hAnsi="Times New Roman"/>
          <w:sz w:val="28"/>
          <w:szCs w:val="28"/>
        </w:rPr>
      </w:pPr>
      <w:r w:rsidRPr="007020F6">
        <w:rPr>
          <w:rFonts w:ascii="Times New Roman" w:hAnsi="Times New Roman"/>
          <w:sz w:val="28"/>
          <w:szCs w:val="28"/>
        </w:rPr>
        <w:t>Учебный план 1-4 классов – нормативный правовой акт, разработан в соответствии со следующими нормативными правовыми документами и методическими материалами федерального и регионального  уровней:</w:t>
      </w:r>
    </w:p>
    <w:p w:rsidR="00905393" w:rsidRPr="007020F6" w:rsidRDefault="00905393" w:rsidP="0041797C">
      <w:pPr>
        <w:numPr>
          <w:ilvl w:val="0"/>
          <w:numId w:val="65"/>
        </w:numPr>
        <w:suppressAutoHyphens w:val="0"/>
        <w:jc w:val="both"/>
        <w:rPr>
          <w:rFonts w:ascii="Times New Roman" w:hAnsi="Times New Roman"/>
          <w:sz w:val="28"/>
          <w:szCs w:val="28"/>
        </w:rPr>
      </w:pPr>
      <w:r w:rsidRPr="007020F6">
        <w:rPr>
          <w:rFonts w:ascii="Times New Roman" w:hAnsi="Times New Roman"/>
          <w:sz w:val="28"/>
          <w:szCs w:val="28"/>
        </w:rPr>
        <w:t>Федеральным законом №273-ФЗ «Об образовании в Российской Федерации»;</w:t>
      </w:r>
    </w:p>
    <w:p w:rsidR="00905393" w:rsidRDefault="00905393" w:rsidP="0041797C">
      <w:pPr>
        <w:numPr>
          <w:ilvl w:val="0"/>
          <w:numId w:val="65"/>
        </w:numPr>
        <w:suppressAutoHyphens w:val="0"/>
        <w:jc w:val="both"/>
        <w:rPr>
          <w:rFonts w:ascii="Times New Roman" w:hAnsi="Times New Roman"/>
          <w:sz w:val="28"/>
          <w:szCs w:val="28"/>
        </w:rPr>
      </w:pPr>
      <w:r w:rsidRPr="007020F6">
        <w:rPr>
          <w:rFonts w:ascii="Times New Roman" w:hAnsi="Times New Roman"/>
          <w:sz w:val="28"/>
          <w:szCs w:val="28"/>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(в редакции приказов </w:t>
      </w:r>
      <w:r w:rsidRPr="007020F6">
        <w:rPr>
          <w:rFonts w:ascii="Times New Roman" w:hAnsi="Times New Roman"/>
          <w:sz w:val="28"/>
          <w:szCs w:val="28"/>
        </w:rPr>
        <w:lastRenderedPageBreak/>
        <w:t>от 26.11.2010 №1241, от 22.09.2011 №2357, от 18.12.2012 №1060, от 29.12.2014 №1643, от 18.05.2015 № 507</w:t>
      </w:r>
      <w:r w:rsidR="00504ED1">
        <w:rPr>
          <w:rFonts w:ascii="Times New Roman" w:hAnsi="Times New Roman"/>
          <w:sz w:val="28"/>
          <w:szCs w:val="28"/>
        </w:rPr>
        <w:t xml:space="preserve"> и № 1576 от 31.12.2015г.</w:t>
      </w:r>
      <w:proofErr w:type="gramStart"/>
      <w:r w:rsidR="00806762">
        <w:rPr>
          <w:rFonts w:ascii="Times New Roman" w:hAnsi="Times New Roman"/>
          <w:sz w:val="28"/>
          <w:szCs w:val="28"/>
        </w:rPr>
        <w:t xml:space="preserve"> </w:t>
      </w:r>
      <w:r w:rsidRPr="007020F6">
        <w:rPr>
          <w:rFonts w:ascii="Times New Roman" w:hAnsi="Times New Roman"/>
          <w:sz w:val="28"/>
          <w:szCs w:val="28"/>
        </w:rPr>
        <w:t>)</w:t>
      </w:r>
      <w:proofErr w:type="gramEnd"/>
      <w:r w:rsidRPr="007020F6">
        <w:rPr>
          <w:rFonts w:ascii="Times New Roman" w:hAnsi="Times New Roman"/>
          <w:sz w:val="28"/>
          <w:szCs w:val="28"/>
        </w:rPr>
        <w:t>;</w:t>
      </w:r>
    </w:p>
    <w:p w:rsidR="00FD5637" w:rsidRDefault="00B6305A" w:rsidP="008555E0">
      <w:pPr>
        <w:ind w:left="426"/>
        <w:rPr>
          <w:rFonts w:ascii="Times New Roman" w:hAnsi="Times New Roman"/>
          <w:sz w:val="28"/>
          <w:szCs w:val="28"/>
          <w:highlight w:val="yellow"/>
        </w:rPr>
      </w:pPr>
      <w:r>
        <w:rPr>
          <w:rFonts w:ascii="Times New Roman" w:hAnsi="Times New Roman" w:cs="Times New Roman"/>
          <w:sz w:val="28"/>
          <w:szCs w:val="28"/>
        </w:rPr>
        <w:t xml:space="preserve">* </w:t>
      </w:r>
      <w:r w:rsidRPr="00B6305A">
        <w:rPr>
          <w:rFonts w:ascii="Times New Roman" w:hAnsi="Times New Roman" w:cs="Times New Roman"/>
          <w:sz w:val="28"/>
          <w:szCs w:val="28"/>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w:t>
      </w:r>
      <w:r>
        <w:rPr>
          <w:rFonts w:ascii="Times New Roman" w:hAnsi="Times New Roman" w:cs="Times New Roman"/>
          <w:sz w:val="28"/>
          <w:szCs w:val="28"/>
        </w:rPr>
        <w:t xml:space="preserve"> </w:t>
      </w:r>
      <w:r w:rsidR="00FD5637" w:rsidRPr="00864D65">
        <w:rPr>
          <w:rFonts w:ascii="Times New Roman" w:hAnsi="Times New Roman"/>
          <w:sz w:val="28"/>
          <w:szCs w:val="28"/>
        </w:rPr>
        <w:t xml:space="preserve">от </w:t>
      </w:r>
      <w:r w:rsidR="00864D65" w:rsidRPr="00864D65">
        <w:rPr>
          <w:rFonts w:ascii="Times New Roman" w:hAnsi="Times New Roman"/>
          <w:sz w:val="28"/>
          <w:szCs w:val="28"/>
        </w:rPr>
        <w:t>11</w:t>
      </w:r>
      <w:r w:rsidR="00FD5637" w:rsidRPr="00864D65">
        <w:rPr>
          <w:rFonts w:ascii="Times New Roman" w:hAnsi="Times New Roman"/>
          <w:sz w:val="28"/>
          <w:szCs w:val="28"/>
        </w:rPr>
        <w:t>.</w:t>
      </w:r>
      <w:r w:rsidR="00864D65" w:rsidRPr="00864D65">
        <w:rPr>
          <w:rFonts w:ascii="Times New Roman" w:hAnsi="Times New Roman"/>
          <w:sz w:val="28"/>
          <w:szCs w:val="28"/>
        </w:rPr>
        <w:t>02</w:t>
      </w:r>
      <w:r w:rsidR="00FD5637" w:rsidRPr="00864D65">
        <w:rPr>
          <w:rFonts w:ascii="Times New Roman" w:hAnsi="Times New Roman"/>
          <w:sz w:val="28"/>
          <w:szCs w:val="28"/>
        </w:rPr>
        <w:t>.2</w:t>
      </w:r>
      <w:r w:rsidR="00864D65" w:rsidRPr="00864D65">
        <w:rPr>
          <w:rFonts w:ascii="Times New Roman" w:hAnsi="Times New Roman"/>
          <w:sz w:val="28"/>
          <w:szCs w:val="28"/>
        </w:rPr>
        <w:t>015г.</w:t>
      </w:r>
      <w:r w:rsidR="00864D65">
        <w:rPr>
          <w:rFonts w:ascii="Times New Roman" w:hAnsi="Times New Roman"/>
          <w:sz w:val="28"/>
          <w:szCs w:val="28"/>
        </w:rPr>
        <w:t xml:space="preserve"> №</w:t>
      </w:r>
    </w:p>
    <w:p w:rsidR="00905393" w:rsidRPr="00FA1F67" w:rsidRDefault="00905393" w:rsidP="0041797C">
      <w:pPr>
        <w:numPr>
          <w:ilvl w:val="0"/>
          <w:numId w:val="65"/>
        </w:numPr>
        <w:suppressAutoHyphens w:val="0"/>
        <w:jc w:val="both"/>
        <w:rPr>
          <w:rFonts w:ascii="Times New Roman" w:hAnsi="Times New Roman"/>
          <w:sz w:val="28"/>
          <w:szCs w:val="28"/>
        </w:rPr>
      </w:pPr>
      <w:r w:rsidRPr="00FA1F67">
        <w:rPr>
          <w:rFonts w:ascii="Times New Roman" w:hAnsi="Times New Roman"/>
          <w:sz w:val="28"/>
          <w:szCs w:val="28"/>
        </w:rPr>
        <w:t xml:space="preserve">приказом </w:t>
      </w:r>
      <w:proofErr w:type="spellStart"/>
      <w:r w:rsidRPr="00FA1F67">
        <w:rPr>
          <w:rFonts w:ascii="Times New Roman" w:hAnsi="Times New Roman"/>
          <w:sz w:val="28"/>
          <w:szCs w:val="28"/>
        </w:rPr>
        <w:t>Минобрнауки</w:t>
      </w:r>
      <w:proofErr w:type="spellEnd"/>
      <w:r w:rsidRPr="00FA1F67">
        <w:rPr>
          <w:rFonts w:ascii="Times New Roman" w:hAnsi="Times New Roman"/>
          <w:sz w:val="28"/>
          <w:szCs w:val="28"/>
        </w:rPr>
        <w:t xml:space="preserve">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от 30.08.2013 № 1015 (в редакции от 13.12.2013 № 1342, от 28.05.2014 № 598);</w:t>
      </w:r>
    </w:p>
    <w:p w:rsidR="00905393" w:rsidRPr="00FA1F67" w:rsidRDefault="00905393" w:rsidP="0041797C">
      <w:pPr>
        <w:pStyle w:val="afe"/>
        <w:numPr>
          <w:ilvl w:val="0"/>
          <w:numId w:val="62"/>
        </w:numPr>
        <w:spacing w:line="360" w:lineRule="auto"/>
        <w:ind w:left="709" w:hanging="283"/>
        <w:rPr>
          <w:rFonts w:ascii="Times New Roman" w:hAnsi="Times New Roman"/>
          <w:sz w:val="28"/>
          <w:szCs w:val="28"/>
        </w:rPr>
      </w:pPr>
      <w:proofErr w:type="gramStart"/>
      <w:r w:rsidRPr="00FA1F67">
        <w:rPr>
          <w:rFonts w:ascii="Times New Roman" w:hAnsi="Times New Roman"/>
          <w:sz w:val="28"/>
          <w:szCs w:val="28"/>
        </w:rPr>
        <w:t>приказом Министерства образования и науки РФ № 69 от 31.01.2012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№1089 «Об утверждении федерального компонента государственных стандартов начального общего, основного общего, среднего (полного) общего образования»,</w:t>
      </w:r>
      <w:proofErr w:type="gramEnd"/>
    </w:p>
    <w:p w:rsidR="00905393" w:rsidRPr="00FA1F67" w:rsidRDefault="00905393" w:rsidP="0041797C">
      <w:pPr>
        <w:pStyle w:val="afe"/>
        <w:numPr>
          <w:ilvl w:val="0"/>
          <w:numId w:val="63"/>
        </w:numPr>
        <w:spacing w:line="360" w:lineRule="auto"/>
        <w:ind w:left="709" w:hanging="283"/>
        <w:rPr>
          <w:rFonts w:ascii="Times New Roman" w:hAnsi="Times New Roman"/>
          <w:sz w:val="28"/>
          <w:szCs w:val="28"/>
        </w:rPr>
      </w:pPr>
      <w:proofErr w:type="gramStart"/>
      <w:r w:rsidRPr="00FA1F67">
        <w:rPr>
          <w:rFonts w:ascii="Times New Roman" w:hAnsi="Times New Roman"/>
          <w:sz w:val="28"/>
          <w:szCs w:val="28"/>
        </w:rPr>
        <w:t>приказом Министерства образования и науки РФ №74 от 01.02.2012г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 «Об утверждении федерального базисного  учебного плана и примерных программ учебных планов для образовательных учреждений Российской Федерации, реализующих программы</w:t>
      </w:r>
      <w:proofErr w:type="gramEnd"/>
      <w:r w:rsidRPr="00FA1F67">
        <w:rPr>
          <w:rFonts w:ascii="Times New Roman" w:hAnsi="Times New Roman"/>
          <w:sz w:val="28"/>
          <w:szCs w:val="28"/>
        </w:rPr>
        <w:t xml:space="preserve"> общего образования»,</w:t>
      </w:r>
    </w:p>
    <w:p w:rsidR="00905393" w:rsidRPr="00FA1F67" w:rsidRDefault="00905393" w:rsidP="0041797C">
      <w:pPr>
        <w:pStyle w:val="ae"/>
        <w:widowControl w:val="0"/>
        <w:numPr>
          <w:ilvl w:val="0"/>
          <w:numId w:val="63"/>
        </w:numPr>
        <w:tabs>
          <w:tab w:val="left" w:pos="285"/>
        </w:tabs>
        <w:suppressAutoHyphens w:val="0"/>
        <w:spacing w:after="0" w:line="240" w:lineRule="auto"/>
        <w:ind w:right="118"/>
        <w:jc w:val="both"/>
        <w:rPr>
          <w:rFonts w:ascii="Times New Roman" w:hAnsi="Times New Roman"/>
          <w:sz w:val="28"/>
          <w:szCs w:val="28"/>
        </w:rPr>
      </w:pPr>
      <w:r w:rsidRPr="00FA1F67">
        <w:rPr>
          <w:rFonts w:ascii="Times New Roman" w:hAnsi="Times New Roman"/>
          <w:spacing w:val="-1"/>
          <w:sz w:val="28"/>
          <w:szCs w:val="28"/>
        </w:rPr>
        <w:t>письмом</w:t>
      </w:r>
      <w:r w:rsidRPr="00FA1F67">
        <w:rPr>
          <w:rFonts w:ascii="Times New Roman" w:hAnsi="Times New Roman"/>
          <w:spacing w:val="11"/>
          <w:sz w:val="28"/>
          <w:szCs w:val="28"/>
        </w:rPr>
        <w:t xml:space="preserve"> </w:t>
      </w:r>
      <w:proofErr w:type="spellStart"/>
      <w:r w:rsidRPr="00FA1F67">
        <w:rPr>
          <w:rFonts w:ascii="Times New Roman" w:hAnsi="Times New Roman"/>
          <w:spacing w:val="-2"/>
          <w:sz w:val="28"/>
          <w:szCs w:val="28"/>
        </w:rPr>
        <w:t>Минобрнауки</w:t>
      </w:r>
      <w:proofErr w:type="spellEnd"/>
      <w:r w:rsidRPr="00FA1F67">
        <w:rPr>
          <w:rFonts w:ascii="Times New Roman" w:hAnsi="Times New Roman"/>
          <w:spacing w:val="12"/>
          <w:sz w:val="28"/>
          <w:szCs w:val="28"/>
        </w:rPr>
        <w:t xml:space="preserve"> </w:t>
      </w:r>
      <w:r w:rsidRPr="00FA1F67">
        <w:rPr>
          <w:rFonts w:ascii="Times New Roman" w:hAnsi="Times New Roman"/>
          <w:spacing w:val="-1"/>
          <w:sz w:val="28"/>
          <w:szCs w:val="28"/>
        </w:rPr>
        <w:t>России</w:t>
      </w:r>
      <w:r w:rsidRPr="00FA1F67">
        <w:rPr>
          <w:rFonts w:ascii="Times New Roman" w:hAnsi="Times New Roman"/>
          <w:spacing w:val="12"/>
          <w:sz w:val="28"/>
          <w:szCs w:val="28"/>
        </w:rPr>
        <w:t xml:space="preserve"> </w:t>
      </w:r>
      <w:r w:rsidRPr="00FA1F67">
        <w:rPr>
          <w:rFonts w:ascii="Times New Roman" w:hAnsi="Times New Roman"/>
          <w:sz w:val="28"/>
          <w:szCs w:val="28"/>
        </w:rPr>
        <w:t>от</w:t>
      </w:r>
      <w:r w:rsidRPr="00FA1F67">
        <w:rPr>
          <w:rFonts w:ascii="Times New Roman" w:hAnsi="Times New Roman"/>
          <w:spacing w:val="8"/>
          <w:sz w:val="28"/>
          <w:szCs w:val="28"/>
        </w:rPr>
        <w:t xml:space="preserve"> </w:t>
      </w:r>
      <w:r w:rsidRPr="00FA1F67">
        <w:rPr>
          <w:rFonts w:ascii="Times New Roman" w:hAnsi="Times New Roman"/>
          <w:spacing w:val="-1"/>
          <w:sz w:val="28"/>
          <w:szCs w:val="28"/>
        </w:rPr>
        <w:t>24.10.2011</w:t>
      </w:r>
      <w:r w:rsidRPr="00FA1F67">
        <w:rPr>
          <w:rFonts w:ascii="Times New Roman" w:hAnsi="Times New Roman"/>
          <w:spacing w:val="10"/>
          <w:sz w:val="28"/>
          <w:szCs w:val="28"/>
        </w:rPr>
        <w:t xml:space="preserve"> </w:t>
      </w:r>
      <w:r w:rsidRPr="00FA1F67">
        <w:rPr>
          <w:rFonts w:ascii="Times New Roman" w:hAnsi="Times New Roman"/>
          <w:sz w:val="28"/>
          <w:szCs w:val="28"/>
        </w:rPr>
        <w:t>№</w:t>
      </w:r>
      <w:r w:rsidRPr="00FA1F67">
        <w:rPr>
          <w:rFonts w:ascii="Times New Roman" w:hAnsi="Times New Roman"/>
          <w:spacing w:val="13"/>
          <w:sz w:val="28"/>
          <w:szCs w:val="28"/>
        </w:rPr>
        <w:t xml:space="preserve"> </w:t>
      </w:r>
      <w:r w:rsidRPr="00FA1F67">
        <w:rPr>
          <w:rFonts w:ascii="Times New Roman" w:hAnsi="Times New Roman"/>
          <w:spacing w:val="-1"/>
          <w:sz w:val="28"/>
          <w:szCs w:val="28"/>
        </w:rPr>
        <w:t>МД-1427/03</w:t>
      </w:r>
      <w:r w:rsidRPr="00FA1F67">
        <w:rPr>
          <w:rFonts w:ascii="Times New Roman" w:hAnsi="Times New Roman"/>
          <w:spacing w:val="12"/>
          <w:sz w:val="28"/>
          <w:szCs w:val="28"/>
        </w:rPr>
        <w:t xml:space="preserve"> </w:t>
      </w:r>
      <w:r w:rsidRPr="00FA1F67">
        <w:rPr>
          <w:rFonts w:ascii="Times New Roman" w:hAnsi="Times New Roman"/>
          <w:spacing w:val="-2"/>
          <w:sz w:val="28"/>
          <w:szCs w:val="28"/>
        </w:rPr>
        <w:t>«Об</w:t>
      </w:r>
      <w:r w:rsidRPr="00FA1F67">
        <w:rPr>
          <w:rFonts w:ascii="Times New Roman" w:hAnsi="Times New Roman"/>
          <w:spacing w:val="10"/>
          <w:sz w:val="28"/>
          <w:szCs w:val="28"/>
        </w:rPr>
        <w:t xml:space="preserve"> </w:t>
      </w:r>
      <w:r w:rsidRPr="00FA1F67">
        <w:rPr>
          <w:rFonts w:ascii="Times New Roman" w:hAnsi="Times New Roman"/>
          <w:spacing w:val="-1"/>
          <w:sz w:val="28"/>
          <w:szCs w:val="28"/>
        </w:rPr>
        <w:t>обеспечении</w:t>
      </w:r>
      <w:r w:rsidRPr="00FA1F67">
        <w:rPr>
          <w:rFonts w:ascii="Times New Roman" w:hAnsi="Times New Roman"/>
          <w:spacing w:val="9"/>
          <w:sz w:val="28"/>
          <w:szCs w:val="28"/>
        </w:rPr>
        <w:t xml:space="preserve"> </w:t>
      </w:r>
      <w:r w:rsidRPr="00FA1F67">
        <w:rPr>
          <w:rFonts w:ascii="Times New Roman" w:hAnsi="Times New Roman"/>
          <w:sz w:val="28"/>
          <w:szCs w:val="28"/>
        </w:rPr>
        <w:t>пре</w:t>
      </w:r>
      <w:r w:rsidRPr="00FA1F67">
        <w:rPr>
          <w:rFonts w:ascii="Times New Roman" w:hAnsi="Times New Roman"/>
          <w:spacing w:val="-1"/>
          <w:sz w:val="28"/>
          <w:szCs w:val="28"/>
        </w:rPr>
        <w:t>подавания</w:t>
      </w:r>
      <w:r w:rsidRPr="00FA1F67">
        <w:rPr>
          <w:rFonts w:ascii="Times New Roman" w:hAnsi="Times New Roman"/>
          <w:spacing w:val="4"/>
          <w:sz w:val="28"/>
          <w:szCs w:val="28"/>
        </w:rPr>
        <w:t xml:space="preserve"> </w:t>
      </w:r>
      <w:r w:rsidRPr="00FA1F67">
        <w:rPr>
          <w:rFonts w:ascii="Times New Roman" w:hAnsi="Times New Roman"/>
          <w:spacing w:val="-1"/>
          <w:sz w:val="28"/>
          <w:szCs w:val="28"/>
        </w:rPr>
        <w:t>комплексного</w:t>
      </w:r>
      <w:r w:rsidRPr="00FA1F67">
        <w:rPr>
          <w:rFonts w:ascii="Times New Roman" w:hAnsi="Times New Roman"/>
          <w:spacing w:val="6"/>
          <w:sz w:val="28"/>
          <w:szCs w:val="28"/>
        </w:rPr>
        <w:t xml:space="preserve"> </w:t>
      </w:r>
      <w:r w:rsidRPr="00FA1F67">
        <w:rPr>
          <w:rFonts w:ascii="Times New Roman" w:hAnsi="Times New Roman"/>
          <w:spacing w:val="-1"/>
          <w:sz w:val="28"/>
          <w:szCs w:val="28"/>
        </w:rPr>
        <w:t>учебного</w:t>
      </w:r>
      <w:r w:rsidRPr="00FA1F67">
        <w:rPr>
          <w:rFonts w:ascii="Times New Roman" w:hAnsi="Times New Roman"/>
          <w:spacing w:val="5"/>
          <w:sz w:val="28"/>
          <w:szCs w:val="28"/>
        </w:rPr>
        <w:t xml:space="preserve"> </w:t>
      </w:r>
      <w:r w:rsidRPr="00FA1F67">
        <w:rPr>
          <w:rFonts w:ascii="Times New Roman" w:hAnsi="Times New Roman"/>
          <w:spacing w:val="-1"/>
          <w:sz w:val="28"/>
          <w:szCs w:val="28"/>
        </w:rPr>
        <w:t>курса</w:t>
      </w:r>
      <w:r w:rsidRPr="00FA1F67">
        <w:rPr>
          <w:rFonts w:ascii="Times New Roman" w:hAnsi="Times New Roman"/>
          <w:spacing w:val="2"/>
          <w:sz w:val="28"/>
          <w:szCs w:val="28"/>
        </w:rPr>
        <w:t xml:space="preserve"> </w:t>
      </w:r>
      <w:r w:rsidRPr="00FA1F67">
        <w:rPr>
          <w:rFonts w:ascii="Times New Roman" w:hAnsi="Times New Roman"/>
          <w:spacing w:val="-1"/>
          <w:sz w:val="28"/>
          <w:szCs w:val="28"/>
        </w:rPr>
        <w:t>ОРКСЭ»,</w:t>
      </w:r>
      <w:r w:rsidRPr="00FA1F67">
        <w:rPr>
          <w:rFonts w:ascii="Times New Roman" w:hAnsi="Times New Roman"/>
          <w:spacing w:val="3"/>
          <w:sz w:val="28"/>
          <w:szCs w:val="28"/>
        </w:rPr>
        <w:t xml:space="preserve"> </w:t>
      </w:r>
      <w:r w:rsidRPr="00FA1F67">
        <w:rPr>
          <w:rFonts w:ascii="Times New Roman" w:hAnsi="Times New Roman"/>
          <w:sz w:val="28"/>
          <w:szCs w:val="28"/>
        </w:rPr>
        <w:t>письмом</w:t>
      </w:r>
      <w:r w:rsidRPr="00FA1F67">
        <w:rPr>
          <w:rFonts w:ascii="Times New Roman" w:hAnsi="Times New Roman"/>
          <w:spacing w:val="2"/>
          <w:sz w:val="28"/>
          <w:szCs w:val="28"/>
        </w:rPr>
        <w:t xml:space="preserve"> </w:t>
      </w:r>
      <w:proofErr w:type="spellStart"/>
      <w:r w:rsidRPr="00FA1F67">
        <w:rPr>
          <w:rFonts w:ascii="Times New Roman" w:hAnsi="Times New Roman"/>
          <w:spacing w:val="-1"/>
          <w:sz w:val="28"/>
          <w:szCs w:val="28"/>
        </w:rPr>
        <w:t>Минобрнауки</w:t>
      </w:r>
      <w:proofErr w:type="spellEnd"/>
      <w:r w:rsidRPr="00FA1F67">
        <w:rPr>
          <w:rFonts w:ascii="Times New Roman" w:hAnsi="Times New Roman"/>
          <w:spacing w:val="5"/>
          <w:sz w:val="28"/>
          <w:szCs w:val="28"/>
        </w:rPr>
        <w:t xml:space="preserve"> </w:t>
      </w:r>
      <w:r w:rsidRPr="00FA1F67">
        <w:rPr>
          <w:rFonts w:ascii="Times New Roman" w:hAnsi="Times New Roman"/>
          <w:spacing w:val="-1"/>
          <w:sz w:val="28"/>
          <w:szCs w:val="28"/>
        </w:rPr>
        <w:t>России</w:t>
      </w:r>
      <w:r w:rsidRPr="00FA1F67">
        <w:rPr>
          <w:rFonts w:ascii="Times New Roman" w:hAnsi="Times New Roman"/>
          <w:spacing w:val="6"/>
          <w:sz w:val="28"/>
          <w:szCs w:val="28"/>
        </w:rPr>
        <w:t xml:space="preserve"> </w:t>
      </w:r>
      <w:r w:rsidRPr="00FA1F67">
        <w:rPr>
          <w:rFonts w:ascii="Times New Roman" w:hAnsi="Times New Roman"/>
          <w:sz w:val="28"/>
          <w:szCs w:val="28"/>
        </w:rPr>
        <w:t>от</w:t>
      </w:r>
      <w:r w:rsidRPr="00FA1F67">
        <w:rPr>
          <w:rFonts w:ascii="Times New Roman" w:hAnsi="Times New Roman"/>
          <w:spacing w:val="53"/>
          <w:sz w:val="28"/>
          <w:szCs w:val="28"/>
        </w:rPr>
        <w:t xml:space="preserve"> </w:t>
      </w:r>
      <w:r w:rsidRPr="00FA1F67">
        <w:rPr>
          <w:rFonts w:ascii="Times New Roman" w:hAnsi="Times New Roman"/>
          <w:spacing w:val="-1"/>
          <w:sz w:val="28"/>
          <w:szCs w:val="28"/>
        </w:rPr>
        <w:t>22.08.2012</w:t>
      </w:r>
      <w:r w:rsidRPr="00FA1F67">
        <w:rPr>
          <w:rFonts w:ascii="Times New Roman" w:hAnsi="Times New Roman"/>
          <w:spacing w:val="26"/>
          <w:sz w:val="28"/>
          <w:szCs w:val="28"/>
        </w:rPr>
        <w:t xml:space="preserve"> </w:t>
      </w:r>
      <w:r w:rsidRPr="00FA1F67">
        <w:rPr>
          <w:rFonts w:ascii="Times New Roman" w:hAnsi="Times New Roman"/>
          <w:sz w:val="28"/>
          <w:szCs w:val="28"/>
        </w:rPr>
        <w:t>№</w:t>
      </w:r>
      <w:r w:rsidRPr="00FA1F67">
        <w:rPr>
          <w:rFonts w:ascii="Times New Roman" w:hAnsi="Times New Roman"/>
          <w:spacing w:val="26"/>
          <w:sz w:val="28"/>
          <w:szCs w:val="28"/>
        </w:rPr>
        <w:t xml:space="preserve"> </w:t>
      </w:r>
      <w:r w:rsidRPr="00FA1F67">
        <w:rPr>
          <w:rFonts w:ascii="Times New Roman" w:hAnsi="Times New Roman"/>
          <w:spacing w:val="-1"/>
          <w:sz w:val="28"/>
          <w:szCs w:val="28"/>
        </w:rPr>
        <w:t>08-250</w:t>
      </w:r>
      <w:r w:rsidRPr="00FA1F67">
        <w:rPr>
          <w:rFonts w:ascii="Times New Roman" w:hAnsi="Times New Roman"/>
          <w:spacing w:val="28"/>
          <w:sz w:val="28"/>
          <w:szCs w:val="28"/>
        </w:rPr>
        <w:t xml:space="preserve"> </w:t>
      </w:r>
      <w:r w:rsidRPr="00FA1F67">
        <w:rPr>
          <w:rFonts w:ascii="Times New Roman" w:hAnsi="Times New Roman"/>
          <w:spacing w:val="-1"/>
          <w:sz w:val="28"/>
          <w:szCs w:val="28"/>
        </w:rPr>
        <w:t>«О</w:t>
      </w:r>
      <w:r w:rsidRPr="00FA1F67">
        <w:rPr>
          <w:rFonts w:ascii="Times New Roman" w:hAnsi="Times New Roman"/>
          <w:spacing w:val="26"/>
          <w:sz w:val="28"/>
          <w:szCs w:val="28"/>
        </w:rPr>
        <w:t xml:space="preserve"> </w:t>
      </w:r>
      <w:r w:rsidRPr="00FA1F67">
        <w:rPr>
          <w:rFonts w:ascii="Times New Roman" w:hAnsi="Times New Roman"/>
          <w:spacing w:val="-1"/>
          <w:sz w:val="28"/>
          <w:szCs w:val="28"/>
        </w:rPr>
        <w:t>введении</w:t>
      </w:r>
      <w:r w:rsidRPr="00FA1F67">
        <w:rPr>
          <w:rFonts w:ascii="Times New Roman" w:hAnsi="Times New Roman"/>
          <w:spacing w:val="28"/>
          <w:sz w:val="28"/>
          <w:szCs w:val="28"/>
        </w:rPr>
        <w:t xml:space="preserve"> </w:t>
      </w:r>
      <w:r w:rsidRPr="00FA1F67">
        <w:rPr>
          <w:rFonts w:ascii="Times New Roman" w:hAnsi="Times New Roman"/>
          <w:spacing w:val="-2"/>
          <w:sz w:val="28"/>
          <w:szCs w:val="28"/>
        </w:rPr>
        <w:t>ОРКСЭ»,</w:t>
      </w:r>
      <w:r w:rsidRPr="00FA1F67">
        <w:rPr>
          <w:rFonts w:ascii="Times New Roman" w:hAnsi="Times New Roman"/>
          <w:spacing w:val="28"/>
          <w:sz w:val="28"/>
          <w:szCs w:val="28"/>
        </w:rPr>
        <w:t xml:space="preserve"> </w:t>
      </w:r>
      <w:r w:rsidRPr="00FA1F67">
        <w:rPr>
          <w:rFonts w:ascii="Times New Roman" w:hAnsi="Times New Roman"/>
          <w:spacing w:val="-1"/>
          <w:sz w:val="28"/>
          <w:szCs w:val="28"/>
        </w:rPr>
        <w:t>письмом</w:t>
      </w:r>
      <w:r w:rsidRPr="00FA1F67">
        <w:rPr>
          <w:rFonts w:ascii="Times New Roman" w:hAnsi="Times New Roman"/>
          <w:spacing w:val="25"/>
          <w:sz w:val="28"/>
          <w:szCs w:val="28"/>
        </w:rPr>
        <w:t xml:space="preserve"> </w:t>
      </w:r>
      <w:proofErr w:type="spellStart"/>
      <w:r w:rsidRPr="00FA1F67">
        <w:rPr>
          <w:rFonts w:ascii="Times New Roman" w:hAnsi="Times New Roman"/>
          <w:spacing w:val="-1"/>
          <w:sz w:val="28"/>
          <w:szCs w:val="28"/>
        </w:rPr>
        <w:t>Минобрнауки</w:t>
      </w:r>
      <w:proofErr w:type="spellEnd"/>
      <w:r w:rsidRPr="00FA1F67">
        <w:rPr>
          <w:rFonts w:ascii="Times New Roman" w:hAnsi="Times New Roman"/>
          <w:spacing w:val="28"/>
          <w:sz w:val="28"/>
          <w:szCs w:val="28"/>
        </w:rPr>
        <w:t xml:space="preserve"> </w:t>
      </w:r>
      <w:r w:rsidRPr="00FA1F67">
        <w:rPr>
          <w:rFonts w:ascii="Times New Roman" w:hAnsi="Times New Roman"/>
          <w:spacing w:val="-1"/>
          <w:sz w:val="28"/>
          <w:szCs w:val="28"/>
        </w:rPr>
        <w:t>России</w:t>
      </w:r>
      <w:r w:rsidRPr="00FA1F67">
        <w:rPr>
          <w:rFonts w:ascii="Times New Roman" w:hAnsi="Times New Roman"/>
          <w:spacing w:val="26"/>
          <w:sz w:val="28"/>
          <w:szCs w:val="28"/>
        </w:rPr>
        <w:t xml:space="preserve"> </w:t>
      </w:r>
      <w:r w:rsidRPr="00FA1F67">
        <w:rPr>
          <w:rFonts w:ascii="Times New Roman" w:hAnsi="Times New Roman"/>
          <w:sz w:val="28"/>
          <w:szCs w:val="28"/>
        </w:rPr>
        <w:t>от</w:t>
      </w:r>
      <w:r w:rsidRPr="00FA1F67">
        <w:rPr>
          <w:rFonts w:ascii="Times New Roman" w:hAnsi="Times New Roman"/>
          <w:spacing w:val="59"/>
          <w:sz w:val="28"/>
          <w:szCs w:val="28"/>
        </w:rPr>
        <w:t xml:space="preserve"> </w:t>
      </w:r>
      <w:r w:rsidRPr="00FA1F67">
        <w:rPr>
          <w:rFonts w:ascii="Times New Roman" w:hAnsi="Times New Roman"/>
          <w:spacing w:val="-1"/>
          <w:sz w:val="28"/>
          <w:szCs w:val="28"/>
        </w:rPr>
        <w:t>21.04.2014</w:t>
      </w:r>
      <w:r w:rsidRPr="00FA1F67">
        <w:rPr>
          <w:rFonts w:ascii="Times New Roman" w:hAnsi="Times New Roman"/>
          <w:spacing w:val="48"/>
          <w:sz w:val="28"/>
          <w:szCs w:val="28"/>
        </w:rPr>
        <w:t xml:space="preserve"> </w:t>
      </w:r>
      <w:r w:rsidRPr="00FA1F67">
        <w:rPr>
          <w:rFonts w:ascii="Times New Roman" w:hAnsi="Times New Roman"/>
          <w:sz w:val="28"/>
          <w:szCs w:val="28"/>
        </w:rPr>
        <w:t>№</w:t>
      </w:r>
      <w:r w:rsidRPr="00FA1F67">
        <w:rPr>
          <w:rFonts w:ascii="Times New Roman" w:hAnsi="Times New Roman"/>
          <w:spacing w:val="48"/>
          <w:sz w:val="28"/>
          <w:szCs w:val="28"/>
        </w:rPr>
        <w:t xml:space="preserve"> </w:t>
      </w:r>
      <w:r w:rsidRPr="00FA1F67">
        <w:rPr>
          <w:rFonts w:ascii="Times New Roman" w:hAnsi="Times New Roman"/>
          <w:spacing w:val="-1"/>
          <w:sz w:val="28"/>
          <w:szCs w:val="28"/>
        </w:rPr>
        <w:t>08-516</w:t>
      </w:r>
      <w:r w:rsidRPr="00FA1F67">
        <w:rPr>
          <w:rFonts w:ascii="Times New Roman" w:hAnsi="Times New Roman"/>
          <w:spacing w:val="50"/>
          <w:sz w:val="28"/>
          <w:szCs w:val="28"/>
        </w:rPr>
        <w:t xml:space="preserve"> </w:t>
      </w:r>
      <w:r w:rsidRPr="00FA1F67">
        <w:rPr>
          <w:rFonts w:ascii="Times New Roman" w:hAnsi="Times New Roman"/>
          <w:spacing w:val="-1"/>
          <w:sz w:val="28"/>
          <w:szCs w:val="28"/>
        </w:rPr>
        <w:t>«О</w:t>
      </w:r>
      <w:r w:rsidRPr="00FA1F67">
        <w:rPr>
          <w:rFonts w:ascii="Times New Roman" w:hAnsi="Times New Roman"/>
          <w:spacing w:val="46"/>
          <w:sz w:val="28"/>
          <w:szCs w:val="28"/>
        </w:rPr>
        <w:t xml:space="preserve"> </w:t>
      </w:r>
      <w:r w:rsidRPr="00FA1F67">
        <w:rPr>
          <w:rFonts w:ascii="Times New Roman" w:hAnsi="Times New Roman"/>
          <w:spacing w:val="-1"/>
          <w:sz w:val="28"/>
          <w:szCs w:val="28"/>
        </w:rPr>
        <w:t>реализации</w:t>
      </w:r>
      <w:r w:rsidRPr="00FA1F67">
        <w:rPr>
          <w:rFonts w:ascii="Times New Roman" w:hAnsi="Times New Roman"/>
          <w:spacing w:val="49"/>
          <w:sz w:val="28"/>
          <w:szCs w:val="28"/>
        </w:rPr>
        <w:t xml:space="preserve"> </w:t>
      </w:r>
      <w:r w:rsidRPr="00FA1F67">
        <w:rPr>
          <w:rFonts w:ascii="Times New Roman" w:hAnsi="Times New Roman"/>
          <w:spacing w:val="-1"/>
          <w:sz w:val="28"/>
          <w:szCs w:val="28"/>
        </w:rPr>
        <w:t>курса</w:t>
      </w:r>
      <w:r w:rsidRPr="00FA1F67">
        <w:rPr>
          <w:rFonts w:ascii="Times New Roman" w:hAnsi="Times New Roman"/>
          <w:spacing w:val="49"/>
          <w:sz w:val="28"/>
          <w:szCs w:val="28"/>
        </w:rPr>
        <w:t xml:space="preserve"> </w:t>
      </w:r>
      <w:r w:rsidRPr="00FA1F67">
        <w:rPr>
          <w:rFonts w:ascii="Times New Roman" w:hAnsi="Times New Roman"/>
          <w:spacing w:val="-1"/>
          <w:sz w:val="28"/>
          <w:szCs w:val="28"/>
        </w:rPr>
        <w:t>ОРКСЭ»;</w:t>
      </w:r>
      <w:r w:rsidRPr="00FA1F67">
        <w:rPr>
          <w:rFonts w:ascii="Times New Roman" w:hAnsi="Times New Roman"/>
          <w:spacing w:val="48"/>
          <w:sz w:val="28"/>
          <w:szCs w:val="28"/>
        </w:rPr>
        <w:t xml:space="preserve"> </w:t>
      </w:r>
      <w:r w:rsidRPr="00FA1F67">
        <w:rPr>
          <w:rFonts w:ascii="Times New Roman" w:hAnsi="Times New Roman"/>
          <w:spacing w:val="-1"/>
          <w:sz w:val="28"/>
          <w:szCs w:val="28"/>
        </w:rPr>
        <w:t>письмом</w:t>
      </w:r>
      <w:r w:rsidRPr="00FA1F67">
        <w:rPr>
          <w:rFonts w:ascii="Times New Roman" w:hAnsi="Times New Roman"/>
          <w:spacing w:val="47"/>
          <w:sz w:val="28"/>
          <w:szCs w:val="28"/>
        </w:rPr>
        <w:t xml:space="preserve"> </w:t>
      </w:r>
      <w:r w:rsidRPr="00FA1F67">
        <w:rPr>
          <w:rFonts w:ascii="Times New Roman" w:hAnsi="Times New Roman"/>
          <w:spacing w:val="-1"/>
          <w:sz w:val="28"/>
          <w:szCs w:val="28"/>
        </w:rPr>
        <w:t>Департамента</w:t>
      </w:r>
      <w:r w:rsidRPr="00FA1F67">
        <w:rPr>
          <w:rFonts w:ascii="Times New Roman" w:hAnsi="Times New Roman"/>
          <w:spacing w:val="47"/>
          <w:sz w:val="28"/>
          <w:szCs w:val="28"/>
        </w:rPr>
        <w:t xml:space="preserve"> </w:t>
      </w:r>
      <w:r w:rsidRPr="00FA1F67">
        <w:rPr>
          <w:rFonts w:ascii="Times New Roman" w:hAnsi="Times New Roman"/>
          <w:spacing w:val="-1"/>
          <w:sz w:val="28"/>
          <w:szCs w:val="28"/>
        </w:rPr>
        <w:t>государственной</w:t>
      </w:r>
      <w:r w:rsidRPr="00FA1F67">
        <w:rPr>
          <w:rFonts w:ascii="Times New Roman" w:hAnsi="Times New Roman"/>
          <w:spacing w:val="62"/>
          <w:sz w:val="28"/>
          <w:szCs w:val="28"/>
        </w:rPr>
        <w:t xml:space="preserve"> </w:t>
      </w:r>
      <w:r w:rsidRPr="00FA1F67">
        <w:rPr>
          <w:rFonts w:ascii="Times New Roman" w:hAnsi="Times New Roman"/>
          <w:spacing w:val="-1"/>
          <w:sz w:val="28"/>
          <w:szCs w:val="28"/>
        </w:rPr>
        <w:t>политики</w:t>
      </w:r>
      <w:r w:rsidRPr="00FA1F67">
        <w:rPr>
          <w:rFonts w:ascii="Times New Roman" w:hAnsi="Times New Roman"/>
          <w:spacing w:val="62"/>
          <w:sz w:val="28"/>
          <w:szCs w:val="28"/>
        </w:rPr>
        <w:t xml:space="preserve"> </w:t>
      </w:r>
      <w:r w:rsidRPr="00FA1F67">
        <w:rPr>
          <w:rFonts w:ascii="Times New Roman" w:hAnsi="Times New Roman"/>
          <w:sz w:val="28"/>
          <w:szCs w:val="28"/>
        </w:rPr>
        <w:t>в</w:t>
      </w:r>
      <w:r w:rsidRPr="00FA1F67">
        <w:rPr>
          <w:rFonts w:ascii="Times New Roman" w:hAnsi="Times New Roman"/>
          <w:spacing w:val="64"/>
          <w:sz w:val="28"/>
          <w:szCs w:val="28"/>
        </w:rPr>
        <w:t xml:space="preserve"> </w:t>
      </w:r>
      <w:r w:rsidRPr="00FA1F67">
        <w:rPr>
          <w:rFonts w:ascii="Times New Roman" w:hAnsi="Times New Roman"/>
          <w:spacing w:val="-1"/>
          <w:sz w:val="28"/>
          <w:szCs w:val="28"/>
        </w:rPr>
        <w:t>сфере</w:t>
      </w:r>
      <w:r w:rsidRPr="00FA1F67">
        <w:rPr>
          <w:rFonts w:ascii="Times New Roman" w:hAnsi="Times New Roman"/>
          <w:spacing w:val="61"/>
          <w:sz w:val="28"/>
          <w:szCs w:val="28"/>
        </w:rPr>
        <w:t xml:space="preserve"> </w:t>
      </w:r>
      <w:r w:rsidRPr="00FA1F67">
        <w:rPr>
          <w:rFonts w:ascii="Times New Roman" w:hAnsi="Times New Roman"/>
          <w:spacing w:val="-1"/>
          <w:sz w:val="28"/>
          <w:szCs w:val="28"/>
        </w:rPr>
        <w:t>общего</w:t>
      </w:r>
      <w:r w:rsidRPr="00FA1F67">
        <w:rPr>
          <w:rFonts w:ascii="Times New Roman" w:hAnsi="Times New Roman"/>
          <w:spacing w:val="62"/>
          <w:sz w:val="28"/>
          <w:szCs w:val="28"/>
        </w:rPr>
        <w:t xml:space="preserve"> </w:t>
      </w:r>
      <w:r w:rsidRPr="00FA1F67">
        <w:rPr>
          <w:rFonts w:ascii="Times New Roman" w:hAnsi="Times New Roman"/>
          <w:spacing w:val="-1"/>
          <w:sz w:val="28"/>
          <w:szCs w:val="28"/>
        </w:rPr>
        <w:t>образования</w:t>
      </w:r>
      <w:r w:rsidRPr="00FA1F67">
        <w:rPr>
          <w:rFonts w:ascii="Times New Roman" w:hAnsi="Times New Roman"/>
          <w:spacing w:val="62"/>
          <w:sz w:val="28"/>
          <w:szCs w:val="28"/>
        </w:rPr>
        <w:t xml:space="preserve"> </w:t>
      </w:r>
      <w:proofErr w:type="spellStart"/>
      <w:r w:rsidRPr="00FA1F67">
        <w:rPr>
          <w:rFonts w:ascii="Times New Roman" w:hAnsi="Times New Roman"/>
          <w:spacing w:val="-1"/>
          <w:sz w:val="28"/>
          <w:szCs w:val="28"/>
        </w:rPr>
        <w:t>Минобрнауки</w:t>
      </w:r>
      <w:proofErr w:type="spellEnd"/>
      <w:r w:rsidRPr="00FA1F67">
        <w:rPr>
          <w:rFonts w:ascii="Times New Roman" w:hAnsi="Times New Roman"/>
          <w:spacing w:val="64"/>
          <w:sz w:val="28"/>
          <w:szCs w:val="28"/>
        </w:rPr>
        <w:t xml:space="preserve"> </w:t>
      </w:r>
      <w:r w:rsidRPr="00FA1F67">
        <w:rPr>
          <w:rFonts w:ascii="Times New Roman" w:hAnsi="Times New Roman"/>
          <w:spacing w:val="-1"/>
          <w:sz w:val="28"/>
          <w:szCs w:val="28"/>
        </w:rPr>
        <w:t>России</w:t>
      </w:r>
      <w:r w:rsidRPr="00FA1F67">
        <w:rPr>
          <w:rFonts w:ascii="Times New Roman" w:hAnsi="Times New Roman"/>
          <w:spacing w:val="63"/>
          <w:sz w:val="28"/>
          <w:szCs w:val="28"/>
        </w:rPr>
        <w:t xml:space="preserve"> </w:t>
      </w:r>
      <w:r w:rsidRPr="00FA1F67">
        <w:rPr>
          <w:rFonts w:ascii="Times New Roman" w:hAnsi="Times New Roman"/>
          <w:spacing w:val="-1"/>
          <w:sz w:val="28"/>
          <w:szCs w:val="28"/>
        </w:rPr>
        <w:t>от</w:t>
      </w:r>
      <w:r w:rsidRPr="00FA1F67">
        <w:rPr>
          <w:rFonts w:ascii="Times New Roman" w:hAnsi="Times New Roman"/>
          <w:spacing w:val="47"/>
          <w:sz w:val="28"/>
          <w:szCs w:val="28"/>
        </w:rPr>
        <w:t xml:space="preserve"> </w:t>
      </w:r>
      <w:r w:rsidRPr="00FA1F67">
        <w:rPr>
          <w:rFonts w:ascii="Times New Roman" w:hAnsi="Times New Roman"/>
          <w:spacing w:val="-1"/>
          <w:sz w:val="28"/>
          <w:szCs w:val="28"/>
        </w:rPr>
        <w:t>25.05.2015</w:t>
      </w:r>
      <w:r w:rsidRPr="00FA1F67">
        <w:rPr>
          <w:rFonts w:ascii="Times New Roman" w:hAnsi="Times New Roman"/>
          <w:spacing w:val="62"/>
          <w:sz w:val="28"/>
          <w:szCs w:val="28"/>
        </w:rPr>
        <w:t xml:space="preserve"> </w:t>
      </w:r>
      <w:r w:rsidRPr="00FA1F67">
        <w:rPr>
          <w:rFonts w:ascii="Times New Roman" w:hAnsi="Times New Roman"/>
          <w:sz w:val="28"/>
          <w:szCs w:val="28"/>
        </w:rPr>
        <w:t>№</w:t>
      </w:r>
      <w:r w:rsidRPr="00FA1F67">
        <w:rPr>
          <w:rFonts w:ascii="Times New Roman" w:hAnsi="Times New Roman"/>
          <w:spacing w:val="65"/>
          <w:sz w:val="28"/>
          <w:szCs w:val="28"/>
        </w:rPr>
        <w:t xml:space="preserve"> </w:t>
      </w:r>
      <w:r w:rsidRPr="00FA1F67">
        <w:rPr>
          <w:rFonts w:ascii="Times New Roman" w:hAnsi="Times New Roman"/>
          <w:spacing w:val="-1"/>
          <w:sz w:val="28"/>
          <w:szCs w:val="28"/>
        </w:rPr>
        <w:t>08-761</w:t>
      </w:r>
      <w:r w:rsidRPr="00FA1F67">
        <w:rPr>
          <w:rFonts w:ascii="Times New Roman" w:hAnsi="Times New Roman"/>
          <w:spacing w:val="66"/>
          <w:sz w:val="28"/>
          <w:szCs w:val="28"/>
        </w:rPr>
        <w:t xml:space="preserve"> </w:t>
      </w:r>
      <w:r w:rsidRPr="00FA1F67">
        <w:rPr>
          <w:rFonts w:ascii="Times New Roman" w:hAnsi="Times New Roman"/>
          <w:spacing w:val="-2"/>
          <w:sz w:val="28"/>
          <w:szCs w:val="28"/>
        </w:rPr>
        <w:t>«Об</w:t>
      </w:r>
      <w:r w:rsidRPr="00FA1F67">
        <w:rPr>
          <w:rFonts w:ascii="Times New Roman" w:hAnsi="Times New Roman"/>
          <w:spacing w:val="66"/>
          <w:sz w:val="28"/>
          <w:szCs w:val="28"/>
        </w:rPr>
        <w:t xml:space="preserve"> </w:t>
      </w:r>
      <w:r w:rsidRPr="00FA1F67">
        <w:rPr>
          <w:rFonts w:ascii="Times New Roman" w:hAnsi="Times New Roman"/>
          <w:spacing w:val="-1"/>
          <w:sz w:val="28"/>
          <w:szCs w:val="28"/>
        </w:rPr>
        <w:t>изучении</w:t>
      </w:r>
      <w:r w:rsidRPr="00FA1F67">
        <w:rPr>
          <w:rFonts w:ascii="Times New Roman" w:hAnsi="Times New Roman"/>
          <w:spacing w:val="65"/>
          <w:sz w:val="28"/>
          <w:szCs w:val="28"/>
        </w:rPr>
        <w:t xml:space="preserve"> </w:t>
      </w:r>
      <w:r w:rsidRPr="00FA1F67">
        <w:rPr>
          <w:rFonts w:ascii="Times New Roman" w:hAnsi="Times New Roman"/>
          <w:spacing w:val="-1"/>
          <w:sz w:val="28"/>
          <w:szCs w:val="28"/>
        </w:rPr>
        <w:t>предметных</w:t>
      </w:r>
      <w:r w:rsidRPr="00FA1F67">
        <w:rPr>
          <w:rFonts w:ascii="Times New Roman" w:hAnsi="Times New Roman"/>
          <w:spacing w:val="62"/>
          <w:sz w:val="28"/>
          <w:szCs w:val="28"/>
        </w:rPr>
        <w:t xml:space="preserve"> </w:t>
      </w:r>
      <w:r w:rsidRPr="00FA1F67">
        <w:rPr>
          <w:rFonts w:ascii="Times New Roman" w:hAnsi="Times New Roman"/>
          <w:spacing w:val="-1"/>
          <w:sz w:val="28"/>
          <w:szCs w:val="28"/>
        </w:rPr>
        <w:t>областей:</w:t>
      </w:r>
      <w:r w:rsidRPr="00FA1F67">
        <w:rPr>
          <w:rFonts w:ascii="Times New Roman" w:hAnsi="Times New Roman"/>
          <w:spacing w:val="63"/>
          <w:sz w:val="28"/>
          <w:szCs w:val="28"/>
        </w:rPr>
        <w:t xml:space="preserve"> </w:t>
      </w:r>
      <w:r w:rsidRPr="00FA1F67">
        <w:rPr>
          <w:rFonts w:ascii="Times New Roman" w:hAnsi="Times New Roman"/>
          <w:spacing w:val="-1"/>
          <w:sz w:val="28"/>
          <w:szCs w:val="28"/>
        </w:rPr>
        <w:t>«Основы</w:t>
      </w:r>
      <w:r w:rsidRPr="00FA1F67">
        <w:rPr>
          <w:rFonts w:ascii="Times New Roman" w:hAnsi="Times New Roman"/>
          <w:spacing w:val="62"/>
          <w:sz w:val="28"/>
          <w:szCs w:val="28"/>
        </w:rPr>
        <w:t xml:space="preserve"> </w:t>
      </w:r>
      <w:r w:rsidRPr="00FA1F67">
        <w:rPr>
          <w:rFonts w:ascii="Times New Roman" w:hAnsi="Times New Roman"/>
          <w:spacing w:val="-1"/>
          <w:sz w:val="28"/>
          <w:szCs w:val="28"/>
        </w:rPr>
        <w:lastRenderedPageBreak/>
        <w:t>религиозных</w:t>
      </w:r>
      <w:r w:rsidRPr="00FA1F67">
        <w:rPr>
          <w:rFonts w:ascii="Times New Roman" w:hAnsi="Times New Roman"/>
          <w:spacing w:val="55"/>
          <w:sz w:val="28"/>
          <w:szCs w:val="28"/>
        </w:rPr>
        <w:t xml:space="preserve"> </w:t>
      </w:r>
      <w:r w:rsidRPr="00FA1F67">
        <w:rPr>
          <w:rFonts w:ascii="Times New Roman" w:hAnsi="Times New Roman"/>
          <w:spacing w:val="-2"/>
          <w:sz w:val="28"/>
          <w:szCs w:val="28"/>
        </w:rPr>
        <w:t>культур</w:t>
      </w:r>
      <w:r w:rsidRPr="00FA1F67">
        <w:rPr>
          <w:rFonts w:ascii="Times New Roman" w:hAnsi="Times New Roman"/>
          <w:spacing w:val="7"/>
          <w:sz w:val="28"/>
          <w:szCs w:val="28"/>
        </w:rPr>
        <w:t xml:space="preserve"> </w:t>
      </w:r>
      <w:r w:rsidRPr="00FA1F67">
        <w:rPr>
          <w:rFonts w:ascii="Times New Roman" w:hAnsi="Times New Roman"/>
          <w:sz w:val="28"/>
          <w:szCs w:val="28"/>
        </w:rPr>
        <w:t>и</w:t>
      </w:r>
      <w:r w:rsidRPr="00FA1F67">
        <w:rPr>
          <w:rFonts w:ascii="Times New Roman" w:hAnsi="Times New Roman"/>
          <w:spacing w:val="7"/>
          <w:sz w:val="28"/>
          <w:szCs w:val="28"/>
        </w:rPr>
        <w:t xml:space="preserve"> </w:t>
      </w:r>
      <w:r w:rsidRPr="00FA1F67">
        <w:rPr>
          <w:rFonts w:ascii="Times New Roman" w:hAnsi="Times New Roman"/>
          <w:spacing w:val="-1"/>
          <w:sz w:val="28"/>
          <w:szCs w:val="28"/>
        </w:rPr>
        <w:t>светской</w:t>
      </w:r>
      <w:r w:rsidRPr="00FA1F67">
        <w:rPr>
          <w:rFonts w:ascii="Times New Roman" w:hAnsi="Times New Roman"/>
          <w:spacing w:val="7"/>
          <w:sz w:val="28"/>
          <w:szCs w:val="28"/>
        </w:rPr>
        <w:t xml:space="preserve"> </w:t>
      </w:r>
      <w:r w:rsidRPr="00FA1F67">
        <w:rPr>
          <w:rFonts w:ascii="Times New Roman" w:hAnsi="Times New Roman"/>
          <w:sz w:val="28"/>
          <w:szCs w:val="28"/>
        </w:rPr>
        <w:t>этики»</w:t>
      </w:r>
      <w:r w:rsidRPr="00FA1F67">
        <w:rPr>
          <w:rFonts w:ascii="Times New Roman" w:hAnsi="Times New Roman"/>
          <w:spacing w:val="6"/>
          <w:sz w:val="28"/>
          <w:szCs w:val="28"/>
        </w:rPr>
        <w:t xml:space="preserve"> </w:t>
      </w:r>
      <w:r w:rsidRPr="00FA1F67">
        <w:rPr>
          <w:rFonts w:ascii="Times New Roman" w:hAnsi="Times New Roman"/>
          <w:sz w:val="28"/>
          <w:szCs w:val="28"/>
        </w:rPr>
        <w:t>и</w:t>
      </w:r>
      <w:r w:rsidRPr="00FA1F67">
        <w:rPr>
          <w:rFonts w:ascii="Times New Roman" w:hAnsi="Times New Roman"/>
          <w:spacing w:val="7"/>
          <w:sz w:val="28"/>
          <w:szCs w:val="28"/>
        </w:rPr>
        <w:t xml:space="preserve"> </w:t>
      </w:r>
      <w:r w:rsidRPr="00FA1F67">
        <w:rPr>
          <w:rFonts w:ascii="Times New Roman" w:hAnsi="Times New Roman"/>
          <w:spacing w:val="-1"/>
          <w:sz w:val="28"/>
          <w:szCs w:val="28"/>
        </w:rPr>
        <w:t>«Основы</w:t>
      </w:r>
      <w:r w:rsidRPr="00FA1F67">
        <w:rPr>
          <w:rFonts w:ascii="Times New Roman" w:hAnsi="Times New Roman"/>
          <w:spacing w:val="7"/>
          <w:sz w:val="28"/>
          <w:szCs w:val="28"/>
        </w:rPr>
        <w:t xml:space="preserve"> </w:t>
      </w:r>
      <w:r w:rsidRPr="00FA1F67">
        <w:rPr>
          <w:rFonts w:ascii="Times New Roman" w:hAnsi="Times New Roman"/>
          <w:spacing w:val="-1"/>
          <w:sz w:val="28"/>
          <w:szCs w:val="28"/>
        </w:rPr>
        <w:t>духовно-нравственной</w:t>
      </w:r>
      <w:r w:rsidRPr="00FA1F67">
        <w:rPr>
          <w:rFonts w:ascii="Times New Roman" w:hAnsi="Times New Roman"/>
          <w:spacing w:val="7"/>
          <w:sz w:val="28"/>
          <w:szCs w:val="28"/>
        </w:rPr>
        <w:t xml:space="preserve"> </w:t>
      </w:r>
      <w:r w:rsidRPr="00FA1F67">
        <w:rPr>
          <w:rFonts w:ascii="Times New Roman" w:hAnsi="Times New Roman"/>
          <w:spacing w:val="-1"/>
          <w:sz w:val="28"/>
          <w:szCs w:val="28"/>
        </w:rPr>
        <w:t>культуры</w:t>
      </w:r>
      <w:r w:rsidRPr="00FA1F67">
        <w:rPr>
          <w:rFonts w:ascii="Times New Roman" w:hAnsi="Times New Roman"/>
          <w:spacing w:val="8"/>
          <w:sz w:val="28"/>
          <w:szCs w:val="28"/>
        </w:rPr>
        <w:t xml:space="preserve"> </w:t>
      </w:r>
      <w:r w:rsidRPr="00FA1F67">
        <w:rPr>
          <w:rFonts w:ascii="Times New Roman" w:hAnsi="Times New Roman"/>
          <w:spacing w:val="-1"/>
          <w:sz w:val="28"/>
          <w:szCs w:val="28"/>
        </w:rPr>
        <w:t>народов</w:t>
      </w:r>
      <w:r w:rsidRPr="00FA1F67">
        <w:rPr>
          <w:rFonts w:ascii="Times New Roman" w:hAnsi="Times New Roman"/>
          <w:spacing w:val="3"/>
          <w:sz w:val="28"/>
          <w:szCs w:val="28"/>
        </w:rPr>
        <w:t xml:space="preserve"> </w:t>
      </w:r>
      <w:r w:rsidRPr="00FA1F67">
        <w:rPr>
          <w:rFonts w:ascii="Times New Roman" w:hAnsi="Times New Roman"/>
          <w:sz w:val="28"/>
          <w:szCs w:val="28"/>
        </w:rPr>
        <w:t>Рос</w:t>
      </w:r>
      <w:r w:rsidRPr="00FA1F67">
        <w:rPr>
          <w:rFonts w:ascii="Times New Roman" w:hAnsi="Times New Roman"/>
          <w:spacing w:val="-1"/>
          <w:sz w:val="28"/>
          <w:szCs w:val="28"/>
        </w:rPr>
        <w:t>сии»;</w:t>
      </w:r>
    </w:p>
    <w:p w:rsidR="00905393" w:rsidRPr="00FA1F67" w:rsidRDefault="00905393" w:rsidP="00905393">
      <w:pPr>
        <w:pStyle w:val="afe"/>
        <w:spacing w:line="360" w:lineRule="auto"/>
        <w:ind w:left="360"/>
        <w:rPr>
          <w:rFonts w:ascii="Times New Roman" w:hAnsi="Times New Roman"/>
          <w:sz w:val="28"/>
          <w:szCs w:val="28"/>
        </w:rPr>
      </w:pPr>
    </w:p>
    <w:p w:rsidR="00905393" w:rsidRPr="00FA1F67" w:rsidRDefault="00905393" w:rsidP="0041797C">
      <w:pPr>
        <w:pStyle w:val="afe"/>
        <w:numPr>
          <w:ilvl w:val="0"/>
          <w:numId w:val="63"/>
        </w:numPr>
        <w:spacing w:line="360" w:lineRule="auto"/>
        <w:ind w:left="709" w:hanging="283"/>
        <w:rPr>
          <w:rFonts w:ascii="Times New Roman" w:hAnsi="Times New Roman"/>
          <w:sz w:val="28"/>
          <w:szCs w:val="28"/>
        </w:rPr>
      </w:pPr>
      <w:proofErr w:type="gramStart"/>
      <w:r w:rsidRPr="00FA1F67">
        <w:rPr>
          <w:rFonts w:ascii="Times New Roman" w:hAnsi="Times New Roman"/>
          <w:sz w:val="28"/>
          <w:szCs w:val="28"/>
        </w:rPr>
        <w:t>примерными программами, составленными  на основе утвержденного приказом Минобразования России от 05.03.2004 № 1089 федерального компонента государственных образовательных стандартов начального общего, основного общего, среднего (полного) общего образования», а также авторскими программами, рекомендованным и допущенным к использованию в образовательном учреждении.</w:t>
      </w:r>
      <w:proofErr w:type="gramEnd"/>
    </w:p>
    <w:p w:rsidR="00905393" w:rsidRPr="007F2193" w:rsidRDefault="007F2193" w:rsidP="00251374">
      <w:pPr>
        <w:ind w:left="426"/>
        <w:rPr>
          <w:rFonts w:ascii="Times New Roman" w:hAnsi="Times New Roman" w:cs="Times New Roman"/>
          <w:sz w:val="28"/>
          <w:szCs w:val="28"/>
        </w:rPr>
      </w:pPr>
      <w:r w:rsidRPr="007F2193">
        <w:rPr>
          <w:rFonts w:ascii="Times New Roman" w:hAnsi="Times New Roman" w:cs="Times New Roman"/>
          <w:sz w:val="28"/>
          <w:szCs w:val="28"/>
        </w:rPr>
        <w:t xml:space="preserve">* </w:t>
      </w:r>
      <w:r w:rsidR="002B2D97" w:rsidRPr="007F2193">
        <w:rPr>
          <w:rFonts w:ascii="Times New Roman" w:hAnsi="Times New Roman" w:cs="Times New Roman"/>
          <w:sz w:val="28"/>
          <w:szCs w:val="28"/>
        </w:rPr>
        <w:t>адаптированной</w:t>
      </w:r>
      <w:r w:rsidR="00905393" w:rsidRPr="007F2193">
        <w:rPr>
          <w:rFonts w:ascii="Times New Roman" w:hAnsi="Times New Roman" w:cs="Times New Roman"/>
          <w:sz w:val="28"/>
          <w:szCs w:val="28"/>
        </w:rPr>
        <w:t xml:space="preserve"> образовательной программой начального общего образования </w:t>
      </w:r>
      <w:r w:rsidR="002B2D97" w:rsidRPr="007F2193">
        <w:rPr>
          <w:rFonts w:ascii="Times New Roman" w:hAnsi="Times New Roman" w:cs="Times New Roman"/>
          <w:sz w:val="28"/>
          <w:szCs w:val="28"/>
        </w:rPr>
        <w:t xml:space="preserve">для учащихся  с ЗПР </w:t>
      </w:r>
      <w:r w:rsidR="00905393" w:rsidRPr="007F2193">
        <w:rPr>
          <w:rFonts w:ascii="Times New Roman" w:hAnsi="Times New Roman" w:cs="Times New Roman"/>
          <w:sz w:val="28"/>
          <w:szCs w:val="28"/>
        </w:rPr>
        <w:t>ГБОУ СОШ п.г.т. Междуреченск;</w:t>
      </w:r>
    </w:p>
    <w:p w:rsidR="00905393" w:rsidRPr="007F2193" w:rsidRDefault="00905393" w:rsidP="00251374">
      <w:pPr>
        <w:pStyle w:val="afe"/>
        <w:numPr>
          <w:ilvl w:val="0"/>
          <w:numId w:val="63"/>
        </w:numPr>
        <w:spacing w:line="360" w:lineRule="auto"/>
        <w:ind w:left="426" w:firstLine="0"/>
        <w:rPr>
          <w:rFonts w:ascii="Times New Roman" w:hAnsi="Times New Roman"/>
          <w:sz w:val="28"/>
          <w:szCs w:val="28"/>
        </w:rPr>
      </w:pPr>
      <w:r w:rsidRPr="007F2193">
        <w:rPr>
          <w:rFonts w:ascii="Times New Roman" w:hAnsi="Times New Roman"/>
          <w:sz w:val="28"/>
          <w:szCs w:val="28"/>
        </w:rPr>
        <w:t>Уставом ГБОУ СОШ п.г.т. Междуреченск.</w:t>
      </w:r>
    </w:p>
    <w:p w:rsidR="00905393" w:rsidRPr="00251374" w:rsidRDefault="00905393" w:rsidP="00251374">
      <w:pPr>
        <w:rPr>
          <w:rFonts w:ascii="Times New Roman" w:hAnsi="Times New Roman" w:cs="Times New Roman"/>
          <w:sz w:val="28"/>
          <w:szCs w:val="28"/>
        </w:rPr>
      </w:pPr>
      <w:r w:rsidRPr="00251374">
        <w:rPr>
          <w:rFonts w:ascii="Times New Roman" w:hAnsi="Times New Roman" w:cs="Times New Roman"/>
          <w:sz w:val="28"/>
          <w:szCs w:val="28"/>
        </w:rPr>
        <w:t xml:space="preserve">Организация образовательного процесса осуществляется </w:t>
      </w:r>
    </w:p>
    <w:p w:rsidR="00251374" w:rsidRPr="00386744" w:rsidRDefault="00251374" w:rsidP="00251374">
      <w:pPr>
        <w:ind w:left="426"/>
        <w:rPr>
          <w:rFonts w:ascii="Times New Roman" w:hAnsi="Times New Roman" w:cs="Times New Roman"/>
          <w:sz w:val="28"/>
          <w:szCs w:val="28"/>
        </w:rPr>
      </w:pPr>
      <w:r>
        <w:rPr>
          <w:rFonts w:ascii="Times New Roman" w:hAnsi="Times New Roman" w:cs="Times New Roman"/>
          <w:sz w:val="28"/>
          <w:szCs w:val="28"/>
        </w:rPr>
        <w:t xml:space="preserve">* </w:t>
      </w:r>
      <w:r w:rsidR="00905393" w:rsidRPr="00251374">
        <w:rPr>
          <w:rFonts w:ascii="Times New Roman" w:hAnsi="Times New Roman" w:cs="Times New Roman"/>
          <w:sz w:val="28"/>
          <w:szCs w:val="28"/>
        </w:rPr>
        <w:t xml:space="preserve">в соответствии с Санитарно-эпидемиологическими требованиями  к условиям и организации обучения в общеобразовательном учреждении, </w:t>
      </w:r>
      <w:proofErr w:type="spellStart"/>
      <w:r w:rsidR="00905393" w:rsidRPr="00251374">
        <w:rPr>
          <w:rFonts w:ascii="Times New Roman" w:hAnsi="Times New Roman" w:cs="Times New Roman"/>
          <w:sz w:val="28"/>
          <w:szCs w:val="28"/>
        </w:rPr>
        <w:t>СанПиН</w:t>
      </w:r>
      <w:proofErr w:type="spellEnd"/>
      <w:r w:rsidR="00905393" w:rsidRPr="00251374">
        <w:rPr>
          <w:rFonts w:ascii="Times New Roman" w:hAnsi="Times New Roman" w:cs="Times New Roman"/>
          <w:sz w:val="28"/>
          <w:szCs w:val="28"/>
        </w:rPr>
        <w:t xml:space="preserve"> 2.4.2.2821-10, утвержденными постановлением главного государственного санитарного врача Российской Федерации  от 2</w:t>
      </w:r>
      <w:r w:rsidR="00386744">
        <w:rPr>
          <w:rFonts w:ascii="Times New Roman" w:hAnsi="Times New Roman" w:cs="Times New Roman"/>
          <w:sz w:val="28"/>
          <w:szCs w:val="28"/>
        </w:rPr>
        <w:t>9</w:t>
      </w:r>
      <w:r w:rsidR="00905393" w:rsidRPr="00251374">
        <w:rPr>
          <w:rFonts w:ascii="Times New Roman" w:hAnsi="Times New Roman" w:cs="Times New Roman"/>
          <w:sz w:val="28"/>
          <w:szCs w:val="28"/>
        </w:rPr>
        <w:t>.1</w:t>
      </w:r>
      <w:r w:rsidR="00386744">
        <w:rPr>
          <w:rFonts w:ascii="Times New Roman" w:hAnsi="Times New Roman" w:cs="Times New Roman"/>
          <w:sz w:val="28"/>
          <w:szCs w:val="28"/>
        </w:rPr>
        <w:t>2</w:t>
      </w:r>
      <w:r w:rsidR="00905393" w:rsidRPr="00251374">
        <w:rPr>
          <w:rFonts w:ascii="Times New Roman" w:hAnsi="Times New Roman" w:cs="Times New Roman"/>
          <w:sz w:val="28"/>
          <w:szCs w:val="28"/>
        </w:rPr>
        <w:t>.20</w:t>
      </w:r>
      <w:r w:rsidR="00386744">
        <w:rPr>
          <w:rFonts w:ascii="Times New Roman" w:hAnsi="Times New Roman" w:cs="Times New Roman"/>
          <w:sz w:val="28"/>
          <w:szCs w:val="28"/>
        </w:rPr>
        <w:t>10</w:t>
      </w:r>
      <w:r w:rsidR="00905393" w:rsidRPr="00251374">
        <w:rPr>
          <w:rFonts w:ascii="Times New Roman" w:hAnsi="Times New Roman" w:cs="Times New Roman"/>
          <w:sz w:val="28"/>
          <w:szCs w:val="28"/>
        </w:rPr>
        <w:t xml:space="preserve"> №</w:t>
      </w:r>
      <w:r w:rsidR="00386744">
        <w:rPr>
          <w:rFonts w:ascii="Times New Roman" w:hAnsi="Times New Roman" w:cs="Times New Roman"/>
          <w:sz w:val="28"/>
          <w:szCs w:val="28"/>
        </w:rPr>
        <w:t xml:space="preserve">189 и </w:t>
      </w:r>
      <w:r w:rsidR="00386744" w:rsidRPr="00386744">
        <w:rPr>
          <w:rFonts w:ascii="Times New Roman" w:hAnsi="Times New Roman" w:cs="Times New Roman"/>
          <w:sz w:val="28"/>
          <w:szCs w:val="28"/>
        </w:rPr>
        <w:t xml:space="preserve">изменениями от </w:t>
      </w:r>
      <w:r w:rsidR="00905393" w:rsidRPr="00386744">
        <w:rPr>
          <w:rFonts w:ascii="Times New Roman" w:hAnsi="Times New Roman" w:cs="Times New Roman"/>
          <w:sz w:val="28"/>
          <w:szCs w:val="28"/>
        </w:rPr>
        <w:t xml:space="preserve"> </w:t>
      </w:r>
      <w:r w:rsidR="00386744" w:rsidRPr="00386744">
        <w:rPr>
          <w:rFonts w:ascii="Times New Roman" w:hAnsi="Times New Roman" w:cs="Times New Roman"/>
          <w:sz w:val="28"/>
          <w:szCs w:val="28"/>
        </w:rPr>
        <w:t>29.06.2011г. N 85, от 25.12.2013г. N 72, от 24.11.2015г. N 81</w:t>
      </w:r>
      <w:r w:rsidR="00E31589">
        <w:rPr>
          <w:rFonts w:ascii="Times New Roman" w:hAnsi="Times New Roman" w:cs="Times New Roman"/>
          <w:sz w:val="28"/>
          <w:szCs w:val="28"/>
        </w:rPr>
        <w:t>.</w:t>
      </w:r>
    </w:p>
    <w:p w:rsidR="00251374" w:rsidRPr="00946462" w:rsidRDefault="00905393" w:rsidP="00251374">
      <w:pPr>
        <w:ind w:left="426"/>
        <w:rPr>
          <w:rFonts w:ascii="Times New Roman" w:hAnsi="Times New Roman"/>
          <w:sz w:val="28"/>
          <w:szCs w:val="28"/>
        </w:rPr>
      </w:pPr>
      <w:proofErr w:type="gramStart"/>
      <w:r w:rsidRPr="00251374">
        <w:rPr>
          <w:rFonts w:ascii="Times New Roman" w:hAnsi="Times New Roman"/>
          <w:sz w:val="44"/>
          <w:szCs w:val="44"/>
          <w:vertAlign w:val="subscript"/>
        </w:rPr>
        <w:t>*</w:t>
      </w:r>
      <w:r w:rsidRPr="00251374">
        <w:rPr>
          <w:rFonts w:ascii="Times New Roman" w:hAnsi="Times New Roman"/>
          <w:sz w:val="28"/>
          <w:szCs w:val="28"/>
        </w:rPr>
        <w:t xml:space="preserve"> в  соответствии с "Санитарно - 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251374">
        <w:rPr>
          <w:rFonts w:ascii="Times New Roman" w:hAnsi="Times New Roman"/>
          <w:sz w:val="28"/>
          <w:szCs w:val="28"/>
        </w:rPr>
        <w:t>СанПиН</w:t>
      </w:r>
      <w:proofErr w:type="spellEnd"/>
      <w:r w:rsidRPr="00251374">
        <w:rPr>
          <w:rFonts w:ascii="Times New Roman" w:hAnsi="Times New Roman"/>
          <w:sz w:val="28"/>
          <w:szCs w:val="28"/>
        </w:rPr>
        <w:t xml:space="preserve">  2.4.2.3286-15,  утвержденные постановлением главного государственного санитарного </w:t>
      </w:r>
      <w:r w:rsidRPr="00946462">
        <w:rPr>
          <w:rFonts w:ascii="Times New Roman" w:hAnsi="Times New Roman"/>
          <w:sz w:val="28"/>
          <w:szCs w:val="28"/>
        </w:rPr>
        <w:t>врача РФ от 10.07.2015г.№26</w:t>
      </w:r>
      <w:r w:rsidR="00946462">
        <w:rPr>
          <w:rFonts w:ascii="Times New Roman" w:hAnsi="Times New Roman"/>
          <w:sz w:val="28"/>
          <w:szCs w:val="28"/>
        </w:rPr>
        <w:t xml:space="preserve"> </w:t>
      </w:r>
      <w:r w:rsidR="00946462" w:rsidRPr="00946462">
        <w:rPr>
          <w:rFonts w:ascii="Times New Roman" w:hAnsi="Times New Roman"/>
          <w:sz w:val="28"/>
          <w:szCs w:val="28"/>
        </w:rPr>
        <w:t>(</w:t>
      </w:r>
      <w:r w:rsidR="00946462" w:rsidRPr="00946462">
        <w:rPr>
          <w:rFonts w:ascii="Times New Roman" w:eastAsia="Times New Roman" w:hAnsi="Times New Roman" w:cs="Times New Roman"/>
          <w:sz w:val="28"/>
          <w:szCs w:val="28"/>
          <w:lang w:eastAsia="ru-RU"/>
        </w:rPr>
        <w:t>зарегистрированным  в Минюсте России 14.08.2015 г. № 38528)</w:t>
      </w:r>
      <w:r w:rsidR="00946462">
        <w:rPr>
          <w:rFonts w:ascii="Times New Roman" w:eastAsia="Times New Roman" w:hAnsi="Times New Roman" w:cs="Times New Roman"/>
          <w:sz w:val="28"/>
          <w:szCs w:val="28"/>
          <w:lang w:eastAsia="ru-RU"/>
        </w:rPr>
        <w:t>.</w:t>
      </w:r>
      <w:proofErr w:type="gramEnd"/>
    </w:p>
    <w:p w:rsidR="00905393" w:rsidRDefault="00905393" w:rsidP="00386744">
      <w:pPr>
        <w:ind w:left="426"/>
        <w:rPr>
          <w:rFonts w:ascii="Times New Roman" w:hAnsi="Times New Roman"/>
          <w:sz w:val="28"/>
          <w:szCs w:val="28"/>
        </w:rPr>
      </w:pPr>
      <w:r w:rsidRPr="00D762E5">
        <w:rPr>
          <w:rFonts w:ascii="Times New Roman" w:hAnsi="Times New Roman"/>
          <w:sz w:val="28"/>
          <w:szCs w:val="28"/>
        </w:rPr>
        <w:br/>
      </w:r>
      <w:r w:rsidRPr="00451605">
        <w:rPr>
          <w:rFonts w:ascii="Times New Roman" w:hAnsi="Times New Roman"/>
          <w:sz w:val="28"/>
          <w:szCs w:val="28"/>
        </w:rPr>
        <w:t xml:space="preserve">Учебный план школы – нормативный правовой акт, устанавливающий перечень учебных предметов  и объем учебного времени, отводимого на их изучение по </w:t>
      </w:r>
      <w:r>
        <w:rPr>
          <w:rFonts w:ascii="Times New Roman" w:hAnsi="Times New Roman"/>
          <w:sz w:val="28"/>
          <w:szCs w:val="28"/>
        </w:rPr>
        <w:t>уровням начального</w:t>
      </w:r>
      <w:r w:rsidRPr="00451605">
        <w:rPr>
          <w:rFonts w:ascii="Times New Roman" w:hAnsi="Times New Roman"/>
          <w:sz w:val="28"/>
          <w:szCs w:val="28"/>
        </w:rPr>
        <w:t xml:space="preserve">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w:t>
      </w:r>
      <w:r>
        <w:rPr>
          <w:rFonts w:ascii="Times New Roman" w:hAnsi="Times New Roman"/>
          <w:sz w:val="28"/>
          <w:szCs w:val="28"/>
        </w:rPr>
        <w:t>уровнями</w:t>
      </w:r>
      <w:r w:rsidRPr="00451605">
        <w:rPr>
          <w:rFonts w:ascii="Times New Roman" w:hAnsi="Times New Roman"/>
          <w:sz w:val="28"/>
          <w:szCs w:val="28"/>
        </w:rPr>
        <w:t xml:space="preserve"> </w:t>
      </w:r>
      <w:r w:rsidRPr="00451605">
        <w:rPr>
          <w:rFonts w:ascii="Times New Roman" w:hAnsi="Times New Roman"/>
          <w:sz w:val="28"/>
          <w:szCs w:val="28"/>
        </w:rPr>
        <w:lastRenderedPageBreak/>
        <w:t>обучения и формирование знаний, умений и навыков, необходимых для последующего получения профессионального образования.</w:t>
      </w:r>
    </w:p>
    <w:p w:rsidR="00905393" w:rsidRPr="001357BC" w:rsidRDefault="00905393" w:rsidP="001357BC">
      <w:pPr>
        <w:rPr>
          <w:rFonts w:ascii="Times New Roman" w:hAnsi="Times New Roman" w:cs="Times New Roman"/>
          <w:sz w:val="28"/>
          <w:szCs w:val="28"/>
        </w:rPr>
      </w:pPr>
      <w:r w:rsidRPr="001357BC">
        <w:rPr>
          <w:rFonts w:ascii="Times New Roman" w:hAnsi="Times New Roman" w:cs="Times New Roman"/>
          <w:sz w:val="28"/>
          <w:szCs w:val="28"/>
        </w:rPr>
        <w:t>В учебном плане отражены и конкретизированы основные показатели:</w:t>
      </w:r>
    </w:p>
    <w:p w:rsidR="00905393" w:rsidRPr="001357BC" w:rsidRDefault="00905393" w:rsidP="001357BC">
      <w:pPr>
        <w:rPr>
          <w:rFonts w:ascii="Times New Roman" w:hAnsi="Times New Roman" w:cs="Times New Roman"/>
          <w:sz w:val="28"/>
          <w:szCs w:val="28"/>
        </w:rPr>
      </w:pPr>
      <w:r w:rsidRPr="001357BC">
        <w:rPr>
          <w:rFonts w:ascii="Times New Roman" w:hAnsi="Times New Roman" w:cs="Times New Roman"/>
          <w:sz w:val="28"/>
          <w:szCs w:val="28"/>
        </w:rPr>
        <w:t>состав учебных предметов;</w:t>
      </w:r>
    </w:p>
    <w:p w:rsidR="00905393" w:rsidRPr="001357BC" w:rsidRDefault="001357BC" w:rsidP="001357BC">
      <w:pPr>
        <w:rPr>
          <w:rFonts w:ascii="Times New Roman" w:hAnsi="Times New Roman" w:cs="Times New Roman"/>
          <w:sz w:val="28"/>
          <w:szCs w:val="28"/>
        </w:rPr>
      </w:pPr>
      <w:r>
        <w:rPr>
          <w:rFonts w:ascii="Times New Roman" w:hAnsi="Times New Roman" w:cs="Times New Roman"/>
          <w:sz w:val="28"/>
          <w:szCs w:val="28"/>
        </w:rPr>
        <w:t xml:space="preserve">- </w:t>
      </w:r>
      <w:r w:rsidR="00905393" w:rsidRPr="001357BC">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905393" w:rsidRPr="001357BC" w:rsidRDefault="001357BC" w:rsidP="001357BC">
      <w:pPr>
        <w:rPr>
          <w:rFonts w:ascii="Times New Roman" w:hAnsi="Times New Roman" w:cs="Times New Roman"/>
          <w:sz w:val="28"/>
          <w:szCs w:val="28"/>
        </w:rPr>
      </w:pPr>
      <w:r>
        <w:rPr>
          <w:rFonts w:ascii="Times New Roman" w:hAnsi="Times New Roman" w:cs="Times New Roman"/>
          <w:sz w:val="28"/>
          <w:szCs w:val="28"/>
        </w:rPr>
        <w:t xml:space="preserve">- </w:t>
      </w:r>
      <w:r w:rsidR="00905393" w:rsidRPr="001357BC">
        <w:rPr>
          <w:rFonts w:ascii="Times New Roman" w:hAnsi="Times New Roman" w:cs="Times New Roman"/>
          <w:sz w:val="28"/>
          <w:szCs w:val="28"/>
        </w:rPr>
        <w:t>максимально допустимая недельная нагрузка обучающихся и максимальная нагрузка с учетом деления классов на группы;</w:t>
      </w:r>
    </w:p>
    <w:p w:rsidR="00905393" w:rsidRPr="001357BC" w:rsidRDefault="001357BC" w:rsidP="001357BC">
      <w:pPr>
        <w:rPr>
          <w:rFonts w:ascii="Times New Roman" w:hAnsi="Times New Roman" w:cs="Times New Roman"/>
          <w:sz w:val="28"/>
          <w:szCs w:val="28"/>
        </w:rPr>
      </w:pPr>
      <w:r>
        <w:rPr>
          <w:rFonts w:ascii="Times New Roman" w:hAnsi="Times New Roman" w:cs="Times New Roman"/>
          <w:sz w:val="28"/>
          <w:szCs w:val="28"/>
        </w:rPr>
        <w:t xml:space="preserve">- </w:t>
      </w:r>
      <w:r w:rsidR="00905393" w:rsidRPr="001357BC">
        <w:rPr>
          <w:rFonts w:ascii="Times New Roman" w:hAnsi="Times New Roman" w:cs="Times New Roman"/>
          <w:sz w:val="28"/>
          <w:szCs w:val="28"/>
        </w:rPr>
        <w:t>план комплектования классов;</w:t>
      </w:r>
    </w:p>
    <w:p w:rsidR="00905393" w:rsidRPr="001357BC" w:rsidRDefault="001357BC" w:rsidP="001357BC">
      <w:pPr>
        <w:rPr>
          <w:rFonts w:ascii="Times New Roman" w:hAnsi="Times New Roman" w:cs="Times New Roman"/>
          <w:sz w:val="28"/>
          <w:szCs w:val="28"/>
        </w:rPr>
      </w:pPr>
      <w:r>
        <w:rPr>
          <w:rFonts w:ascii="Times New Roman" w:hAnsi="Times New Roman" w:cs="Times New Roman"/>
          <w:sz w:val="28"/>
          <w:szCs w:val="28"/>
        </w:rPr>
        <w:t xml:space="preserve">- </w:t>
      </w:r>
      <w:r w:rsidR="00905393" w:rsidRPr="001357BC">
        <w:rPr>
          <w:rFonts w:ascii="Times New Roman" w:hAnsi="Times New Roman" w:cs="Times New Roman"/>
          <w:sz w:val="28"/>
          <w:szCs w:val="28"/>
        </w:rPr>
        <w:t>формы промежуточной аттестации.</w:t>
      </w:r>
    </w:p>
    <w:p w:rsidR="00905393" w:rsidRPr="009D5644" w:rsidRDefault="00905393" w:rsidP="00905393">
      <w:pPr>
        <w:pStyle w:val="afe"/>
        <w:spacing w:line="360" w:lineRule="auto"/>
        <w:jc w:val="both"/>
        <w:rPr>
          <w:rFonts w:ascii="Times New Roman" w:hAnsi="Times New Roman"/>
          <w:b/>
          <w:i/>
          <w:sz w:val="28"/>
          <w:szCs w:val="28"/>
        </w:rPr>
      </w:pPr>
      <w:r>
        <w:rPr>
          <w:rFonts w:ascii="Times New Roman" w:hAnsi="Times New Roman"/>
          <w:sz w:val="28"/>
          <w:szCs w:val="28"/>
        </w:rPr>
        <w:t xml:space="preserve">           </w:t>
      </w:r>
      <w:r w:rsidRPr="009A7F80">
        <w:rPr>
          <w:rFonts w:ascii="Times New Roman" w:hAnsi="Times New Roman"/>
          <w:sz w:val="28"/>
          <w:szCs w:val="28"/>
        </w:rPr>
        <w:t xml:space="preserve">Учебный план состоит из двух частей - </w:t>
      </w:r>
      <w:r w:rsidRPr="009D5644">
        <w:rPr>
          <w:rFonts w:ascii="Times New Roman" w:hAnsi="Times New Roman"/>
          <w:b/>
          <w:i/>
          <w:sz w:val="28"/>
          <w:szCs w:val="28"/>
        </w:rPr>
        <w:t>обязательной части и части, формируемой участниками образовательного процесса.</w:t>
      </w:r>
    </w:p>
    <w:p w:rsidR="00905393" w:rsidRDefault="00905393" w:rsidP="00905393">
      <w:pPr>
        <w:pStyle w:val="afe"/>
        <w:spacing w:line="360" w:lineRule="auto"/>
        <w:jc w:val="both"/>
        <w:rPr>
          <w:rFonts w:ascii="Times New Roman" w:hAnsi="Times New Roman"/>
          <w:sz w:val="28"/>
          <w:szCs w:val="28"/>
        </w:rPr>
      </w:pPr>
      <w:r>
        <w:rPr>
          <w:rFonts w:ascii="Times New Roman" w:hAnsi="Times New Roman"/>
          <w:b/>
          <w:bCs/>
          <w:i/>
          <w:iCs/>
          <w:sz w:val="28"/>
          <w:szCs w:val="28"/>
        </w:rPr>
        <w:t xml:space="preserve">          </w:t>
      </w:r>
      <w:r w:rsidRPr="009A7F80">
        <w:rPr>
          <w:rFonts w:ascii="Times New Roman" w:hAnsi="Times New Roman"/>
          <w:b/>
          <w:bCs/>
          <w:i/>
          <w:iCs/>
          <w:sz w:val="28"/>
          <w:szCs w:val="28"/>
        </w:rPr>
        <w:t xml:space="preserve">Обязательная часть </w:t>
      </w:r>
      <w:r w:rsidRPr="009A7F80">
        <w:rPr>
          <w:rFonts w:ascii="Times New Roman" w:hAnsi="Times New Roman"/>
          <w:sz w:val="28"/>
          <w:szCs w:val="28"/>
        </w:rPr>
        <w:t xml:space="preserve">учебного плана отражает содержание образования, которое обеспечивает решение важнейших целей современного начального образования: </w:t>
      </w:r>
    </w:p>
    <w:p w:rsidR="00905393" w:rsidRDefault="00905393" w:rsidP="0041797C">
      <w:pPr>
        <w:pStyle w:val="afe"/>
        <w:numPr>
          <w:ilvl w:val="1"/>
          <w:numId w:val="61"/>
        </w:numPr>
        <w:tabs>
          <w:tab w:val="clear" w:pos="1440"/>
          <w:tab w:val="num" w:pos="540"/>
        </w:tabs>
        <w:spacing w:line="360" w:lineRule="auto"/>
        <w:ind w:left="180" w:firstLine="0"/>
        <w:jc w:val="both"/>
        <w:rPr>
          <w:rFonts w:ascii="Times New Roman" w:hAnsi="Times New Roman"/>
          <w:sz w:val="28"/>
          <w:szCs w:val="28"/>
        </w:rPr>
      </w:pPr>
      <w:r w:rsidRPr="00F67CD0">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905393" w:rsidRPr="00F67CD0" w:rsidRDefault="00905393" w:rsidP="0041797C">
      <w:pPr>
        <w:pStyle w:val="afe"/>
        <w:numPr>
          <w:ilvl w:val="1"/>
          <w:numId w:val="61"/>
        </w:numPr>
        <w:tabs>
          <w:tab w:val="clear" w:pos="1440"/>
          <w:tab w:val="num" w:pos="540"/>
        </w:tabs>
        <w:spacing w:line="360" w:lineRule="auto"/>
        <w:ind w:left="180" w:firstLine="0"/>
        <w:jc w:val="both"/>
        <w:rPr>
          <w:rFonts w:ascii="Times New Roman" w:hAnsi="Times New Roman"/>
          <w:sz w:val="28"/>
          <w:szCs w:val="28"/>
        </w:rPr>
      </w:pPr>
      <w:r>
        <w:rPr>
          <w:rFonts w:ascii="Times New Roman" w:hAnsi="Times New Roman"/>
          <w:sz w:val="28"/>
          <w:szCs w:val="28"/>
        </w:rPr>
        <w:t>приобщение к общекультурным и национальным ценностям, информационным технологиям;</w:t>
      </w:r>
    </w:p>
    <w:p w:rsidR="00905393" w:rsidRPr="008F0040" w:rsidRDefault="00905393" w:rsidP="0041797C">
      <w:pPr>
        <w:pStyle w:val="afe"/>
        <w:numPr>
          <w:ilvl w:val="1"/>
          <w:numId w:val="61"/>
        </w:numPr>
        <w:tabs>
          <w:tab w:val="clear" w:pos="1440"/>
          <w:tab w:val="num" w:pos="540"/>
        </w:tabs>
        <w:spacing w:line="360" w:lineRule="auto"/>
        <w:ind w:left="180" w:firstLine="0"/>
        <w:jc w:val="both"/>
        <w:rPr>
          <w:rFonts w:ascii="Times New Roman" w:hAnsi="Times New Roman"/>
          <w:b/>
          <w:sz w:val="28"/>
          <w:szCs w:val="28"/>
        </w:rPr>
      </w:pPr>
      <w:r w:rsidRPr="00F67CD0">
        <w:rPr>
          <w:rFonts w:ascii="Times New Roman" w:hAnsi="Times New Roman"/>
          <w:sz w:val="28"/>
          <w:szCs w:val="28"/>
        </w:rPr>
        <w:t xml:space="preserve">готовность обучающихся к продолжению образования на последующих </w:t>
      </w:r>
      <w:r>
        <w:rPr>
          <w:rFonts w:ascii="Times New Roman" w:hAnsi="Times New Roman"/>
          <w:sz w:val="28"/>
          <w:szCs w:val="28"/>
        </w:rPr>
        <w:t>уровнях</w:t>
      </w:r>
      <w:r w:rsidRPr="00F67CD0">
        <w:rPr>
          <w:rFonts w:ascii="Times New Roman" w:hAnsi="Times New Roman"/>
          <w:sz w:val="28"/>
          <w:szCs w:val="28"/>
        </w:rPr>
        <w:t xml:space="preserve"> основного общего образования, их приобщение к информационным технологиям;</w:t>
      </w:r>
    </w:p>
    <w:p w:rsidR="00905393" w:rsidRPr="008F0040" w:rsidRDefault="00905393" w:rsidP="0041797C">
      <w:pPr>
        <w:pStyle w:val="afe"/>
        <w:numPr>
          <w:ilvl w:val="1"/>
          <w:numId w:val="61"/>
        </w:numPr>
        <w:tabs>
          <w:tab w:val="clear" w:pos="1440"/>
          <w:tab w:val="num" w:pos="540"/>
        </w:tabs>
        <w:spacing w:line="360" w:lineRule="auto"/>
        <w:ind w:left="180" w:firstLine="0"/>
        <w:jc w:val="both"/>
        <w:rPr>
          <w:rFonts w:ascii="Times New Roman" w:hAnsi="Times New Roman"/>
          <w:b/>
          <w:sz w:val="28"/>
          <w:szCs w:val="28"/>
        </w:rPr>
      </w:pPr>
      <w:r w:rsidRPr="008F0040">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905393" w:rsidRPr="00DB4F2C" w:rsidRDefault="00905393" w:rsidP="0041797C">
      <w:pPr>
        <w:pStyle w:val="afe"/>
        <w:numPr>
          <w:ilvl w:val="1"/>
          <w:numId w:val="61"/>
        </w:numPr>
        <w:tabs>
          <w:tab w:val="clear" w:pos="1440"/>
          <w:tab w:val="num" w:pos="540"/>
        </w:tabs>
        <w:spacing w:line="360" w:lineRule="auto"/>
        <w:ind w:left="180" w:firstLine="0"/>
        <w:jc w:val="both"/>
        <w:rPr>
          <w:rFonts w:ascii="Times New Roman" w:hAnsi="Times New Roman"/>
          <w:b/>
          <w:sz w:val="28"/>
          <w:szCs w:val="28"/>
        </w:rPr>
      </w:pPr>
      <w:r w:rsidRPr="008F0040">
        <w:rPr>
          <w:rFonts w:ascii="Times New Roman" w:hAnsi="Times New Roman"/>
          <w:sz w:val="28"/>
          <w:szCs w:val="28"/>
        </w:rPr>
        <w:t xml:space="preserve">личностное развитие </w:t>
      </w:r>
      <w:proofErr w:type="gramStart"/>
      <w:r w:rsidRPr="008F0040">
        <w:rPr>
          <w:rFonts w:ascii="Times New Roman" w:hAnsi="Times New Roman"/>
          <w:sz w:val="28"/>
          <w:szCs w:val="28"/>
        </w:rPr>
        <w:t>обучающегося</w:t>
      </w:r>
      <w:proofErr w:type="gramEnd"/>
      <w:r w:rsidRPr="008F0040">
        <w:rPr>
          <w:rFonts w:ascii="Times New Roman" w:hAnsi="Times New Roman"/>
          <w:sz w:val="28"/>
          <w:szCs w:val="28"/>
        </w:rPr>
        <w:t xml:space="preserve"> в соответствии с его индивидуально</w:t>
      </w:r>
      <w:r w:rsidRPr="008F0040">
        <w:rPr>
          <w:rFonts w:ascii="Times New Roman" w:hAnsi="Times New Roman"/>
          <w:sz w:val="28"/>
          <w:szCs w:val="28"/>
        </w:rPr>
        <w:softHyphen/>
        <w:t>стью.</w:t>
      </w:r>
    </w:p>
    <w:p w:rsidR="00905393" w:rsidRPr="009E317C" w:rsidRDefault="00905393" w:rsidP="00905393">
      <w:pPr>
        <w:spacing w:line="360" w:lineRule="auto"/>
        <w:rPr>
          <w:rFonts w:ascii="Times New Roman" w:hAnsi="Times New Roman"/>
          <w:color w:val="C00000"/>
          <w:sz w:val="28"/>
          <w:szCs w:val="28"/>
        </w:rPr>
      </w:pPr>
      <w:r w:rsidRPr="009E317C">
        <w:rPr>
          <w:rFonts w:ascii="Times New Roman" w:hAnsi="Times New Roman"/>
          <w:bCs/>
          <w:sz w:val="28"/>
          <w:szCs w:val="28"/>
        </w:rPr>
        <w:t xml:space="preserve">        </w:t>
      </w:r>
      <w:r w:rsidRPr="009E317C">
        <w:rPr>
          <w:rStyle w:val="Zag11"/>
          <w:rFonts w:ascii="Times New Roman" w:hAnsi="Times New Roman"/>
          <w:sz w:val="28"/>
          <w:szCs w:val="28"/>
        </w:rPr>
        <w:t>Обязатель</w:t>
      </w:r>
      <w:r>
        <w:rPr>
          <w:rStyle w:val="Zag11"/>
          <w:rFonts w:ascii="Times New Roman" w:hAnsi="Times New Roman"/>
          <w:sz w:val="28"/>
          <w:szCs w:val="28"/>
        </w:rPr>
        <w:t>ная часть учебного плана для 1-4</w:t>
      </w:r>
      <w:r w:rsidRPr="009E317C">
        <w:rPr>
          <w:rStyle w:val="Zag11"/>
          <w:rFonts w:ascii="Times New Roman" w:hAnsi="Times New Roman"/>
          <w:sz w:val="28"/>
          <w:szCs w:val="28"/>
        </w:rPr>
        <w:t xml:space="preserve"> классов представлена </w:t>
      </w:r>
      <w:r w:rsidRPr="00E11DEB">
        <w:rPr>
          <w:rStyle w:val="Zag11"/>
          <w:rFonts w:ascii="Times New Roman" w:hAnsi="Times New Roman"/>
          <w:sz w:val="28"/>
          <w:szCs w:val="28"/>
        </w:rPr>
        <w:t>набором обязательных предметных областей</w:t>
      </w:r>
      <w:r>
        <w:rPr>
          <w:rStyle w:val="Zag11"/>
          <w:rFonts w:ascii="Times New Roman" w:hAnsi="Times New Roman"/>
          <w:sz w:val="28"/>
          <w:szCs w:val="28"/>
        </w:rPr>
        <w:t xml:space="preserve"> (учебных предметов), </w:t>
      </w:r>
      <w:r w:rsidRPr="009E317C">
        <w:rPr>
          <w:rStyle w:val="Zag11"/>
          <w:rFonts w:ascii="Times New Roman" w:hAnsi="Times New Roman"/>
          <w:sz w:val="28"/>
          <w:szCs w:val="28"/>
        </w:rPr>
        <w:t xml:space="preserve"> а именно</w:t>
      </w:r>
      <w:r w:rsidRPr="009E317C">
        <w:rPr>
          <w:rFonts w:ascii="Times New Roman" w:hAnsi="Times New Roman"/>
          <w:sz w:val="28"/>
          <w:szCs w:val="28"/>
        </w:rPr>
        <w:t>:</w:t>
      </w:r>
      <w:r w:rsidRPr="009E317C">
        <w:rPr>
          <w:rFonts w:ascii="Times New Roman" w:hAnsi="Times New Roman"/>
          <w:color w:val="C00000"/>
          <w:sz w:val="28"/>
          <w:szCs w:val="28"/>
        </w:rPr>
        <w:t xml:space="preserve"> </w:t>
      </w:r>
    </w:p>
    <w:p w:rsidR="00905393" w:rsidRDefault="00905393" w:rsidP="0041797C">
      <w:pPr>
        <w:pStyle w:val="afe"/>
        <w:numPr>
          <w:ilvl w:val="0"/>
          <w:numId w:val="66"/>
        </w:numPr>
        <w:spacing w:line="360" w:lineRule="auto"/>
        <w:rPr>
          <w:rFonts w:ascii="Times New Roman" w:hAnsi="Times New Roman"/>
          <w:sz w:val="28"/>
          <w:szCs w:val="28"/>
        </w:rPr>
      </w:pPr>
      <w:r>
        <w:rPr>
          <w:rFonts w:ascii="Times New Roman" w:hAnsi="Times New Roman"/>
          <w:sz w:val="28"/>
          <w:szCs w:val="28"/>
        </w:rPr>
        <w:t>Р</w:t>
      </w:r>
      <w:r w:rsidRPr="009E317C">
        <w:rPr>
          <w:rFonts w:ascii="Times New Roman" w:hAnsi="Times New Roman"/>
          <w:sz w:val="28"/>
          <w:szCs w:val="28"/>
        </w:rPr>
        <w:t>усский язык</w:t>
      </w:r>
      <w:r>
        <w:rPr>
          <w:rFonts w:ascii="Times New Roman" w:hAnsi="Times New Roman"/>
          <w:sz w:val="28"/>
          <w:szCs w:val="28"/>
        </w:rPr>
        <w:t xml:space="preserve"> и </w:t>
      </w:r>
      <w:r w:rsidRPr="009E317C">
        <w:rPr>
          <w:rFonts w:ascii="Times New Roman" w:hAnsi="Times New Roman"/>
          <w:sz w:val="28"/>
          <w:szCs w:val="28"/>
        </w:rPr>
        <w:t xml:space="preserve"> литературное чтение</w:t>
      </w:r>
      <w:r>
        <w:rPr>
          <w:rFonts w:ascii="Times New Roman" w:hAnsi="Times New Roman"/>
          <w:sz w:val="28"/>
          <w:szCs w:val="28"/>
        </w:rPr>
        <w:t xml:space="preserve"> (русский язык, литературное чтение).</w:t>
      </w:r>
    </w:p>
    <w:p w:rsidR="00905393" w:rsidRDefault="00905393" w:rsidP="0041797C">
      <w:pPr>
        <w:pStyle w:val="afe"/>
        <w:numPr>
          <w:ilvl w:val="0"/>
          <w:numId w:val="66"/>
        </w:numPr>
        <w:spacing w:line="360" w:lineRule="auto"/>
        <w:rPr>
          <w:rFonts w:ascii="Times New Roman" w:hAnsi="Times New Roman"/>
          <w:sz w:val="28"/>
          <w:szCs w:val="28"/>
        </w:rPr>
      </w:pPr>
      <w:r>
        <w:rPr>
          <w:rFonts w:ascii="Times New Roman" w:hAnsi="Times New Roman"/>
          <w:sz w:val="28"/>
          <w:szCs w:val="28"/>
        </w:rPr>
        <w:lastRenderedPageBreak/>
        <w:t>Иностранный язык (а</w:t>
      </w:r>
      <w:r w:rsidRPr="009E317C">
        <w:rPr>
          <w:rFonts w:ascii="Times New Roman" w:hAnsi="Times New Roman"/>
          <w:sz w:val="28"/>
          <w:szCs w:val="28"/>
        </w:rPr>
        <w:t>нглийский язык</w:t>
      </w:r>
      <w:r>
        <w:rPr>
          <w:rFonts w:ascii="Times New Roman" w:hAnsi="Times New Roman"/>
          <w:sz w:val="28"/>
          <w:szCs w:val="28"/>
        </w:rPr>
        <w:t>).</w:t>
      </w:r>
    </w:p>
    <w:p w:rsidR="00905393" w:rsidRDefault="00905393" w:rsidP="0041797C">
      <w:pPr>
        <w:pStyle w:val="afe"/>
        <w:numPr>
          <w:ilvl w:val="0"/>
          <w:numId w:val="66"/>
        </w:numPr>
        <w:spacing w:line="360" w:lineRule="auto"/>
        <w:rPr>
          <w:rFonts w:ascii="Times New Roman" w:hAnsi="Times New Roman"/>
          <w:sz w:val="28"/>
          <w:szCs w:val="28"/>
        </w:rPr>
      </w:pPr>
      <w:r w:rsidRPr="009E317C">
        <w:rPr>
          <w:rFonts w:ascii="Times New Roman" w:hAnsi="Times New Roman"/>
          <w:sz w:val="28"/>
          <w:szCs w:val="28"/>
        </w:rPr>
        <w:t>Математика и информатика</w:t>
      </w:r>
      <w:r>
        <w:rPr>
          <w:rFonts w:ascii="Times New Roman" w:hAnsi="Times New Roman"/>
          <w:sz w:val="28"/>
          <w:szCs w:val="28"/>
        </w:rPr>
        <w:t xml:space="preserve"> (</w:t>
      </w:r>
      <w:r w:rsidRPr="009E317C">
        <w:rPr>
          <w:rFonts w:ascii="Times New Roman" w:hAnsi="Times New Roman"/>
          <w:sz w:val="28"/>
          <w:szCs w:val="28"/>
        </w:rPr>
        <w:t>математика</w:t>
      </w:r>
      <w:r>
        <w:rPr>
          <w:rFonts w:ascii="Times New Roman" w:hAnsi="Times New Roman"/>
          <w:sz w:val="28"/>
          <w:szCs w:val="28"/>
        </w:rPr>
        <w:t>).</w:t>
      </w:r>
    </w:p>
    <w:p w:rsidR="00905393" w:rsidRDefault="00905393" w:rsidP="0041797C">
      <w:pPr>
        <w:pStyle w:val="afe"/>
        <w:numPr>
          <w:ilvl w:val="0"/>
          <w:numId w:val="66"/>
        </w:numPr>
        <w:spacing w:line="360" w:lineRule="auto"/>
        <w:rPr>
          <w:rFonts w:ascii="Times New Roman" w:hAnsi="Times New Roman"/>
          <w:sz w:val="28"/>
          <w:szCs w:val="28"/>
        </w:rPr>
      </w:pPr>
      <w:r w:rsidRPr="009E317C">
        <w:rPr>
          <w:rFonts w:ascii="Times New Roman" w:hAnsi="Times New Roman"/>
          <w:sz w:val="28"/>
          <w:szCs w:val="28"/>
        </w:rPr>
        <w:t>Обществознание и естествознание</w:t>
      </w:r>
      <w:r>
        <w:rPr>
          <w:rFonts w:ascii="Times New Roman" w:hAnsi="Times New Roman"/>
          <w:sz w:val="28"/>
          <w:szCs w:val="28"/>
        </w:rPr>
        <w:t xml:space="preserve"> (</w:t>
      </w:r>
      <w:r w:rsidRPr="009E317C">
        <w:rPr>
          <w:rFonts w:ascii="Times New Roman" w:hAnsi="Times New Roman"/>
          <w:sz w:val="28"/>
          <w:szCs w:val="28"/>
        </w:rPr>
        <w:t>окружающий мир</w:t>
      </w:r>
      <w:r>
        <w:rPr>
          <w:rFonts w:ascii="Times New Roman" w:hAnsi="Times New Roman"/>
          <w:sz w:val="28"/>
          <w:szCs w:val="28"/>
        </w:rPr>
        <w:t>).</w:t>
      </w:r>
    </w:p>
    <w:p w:rsidR="00905393" w:rsidRPr="00435710" w:rsidRDefault="00905393" w:rsidP="0041797C">
      <w:pPr>
        <w:pStyle w:val="afe"/>
        <w:numPr>
          <w:ilvl w:val="0"/>
          <w:numId w:val="66"/>
        </w:numPr>
        <w:spacing w:line="360" w:lineRule="auto"/>
        <w:rPr>
          <w:rFonts w:ascii="Times New Roman" w:hAnsi="Times New Roman"/>
          <w:sz w:val="28"/>
          <w:szCs w:val="28"/>
        </w:rPr>
      </w:pPr>
      <w:r w:rsidRPr="00435710">
        <w:rPr>
          <w:rFonts w:ascii="Times New Roman" w:hAnsi="Times New Roman"/>
          <w:spacing w:val="-1"/>
          <w:sz w:val="28"/>
          <w:szCs w:val="28"/>
        </w:rPr>
        <w:t>Предметная</w:t>
      </w:r>
      <w:r w:rsidRPr="00435710">
        <w:rPr>
          <w:rFonts w:ascii="Times New Roman" w:hAnsi="Times New Roman"/>
          <w:spacing w:val="19"/>
          <w:sz w:val="28"/>
          <w:szCs w:val="28"/>
        </w:rPr>
        <w:t xml:space="preserve"> </w:t>
      </w:r>
      <w:r w:rsidRPr="00435710">
        <w:rPr>
          <w:rFonts w:ascii="Times New Roman" w:hAnsi="Times New Roman"/>
          <w:spacing w:val="-1"/>
          <w:sz w:val="28"/>
          <w:szCs w:val="28"/>
        </w:rPr>
        <w:t>область</w:t>
      </w:r>
      <w:r w:rsidRPr="00435710">
        <w:rPr>
          <w:rFonts w:ascii="Times New Roman" w:hAnsi="Times New Roman"/>
          <w:spacing w:val="20"/>
          <w:sz w:val="28"/>
          <w:szCs w:val="28"/>
        </w:rPr>
        <w:t xml:space="preserve"> </w:t>
      </w:r>
      <w:r w:rsidRPr="00435710">
        <w:rPr>
          <w:rFonts w:ascii="Times New Roman" w:hAnsi="Times New Roman"/>
          <w:spacing w:val="-1"/>
          <w:sz w:val="28"/>
          <w:szCs w:val="28"/>
        </w:rPr>
        <w:t>«Основы</w:t>
      </w:r>
      <w:r w:rsidRPr="00435710">
        <w:rPr>
          <w:rFonts w:ascii="Times New Roman" w:hAnsi="Times New Roman"/>
          <w:spacing w:val="19"/>
          <w:sz w:val="28"/>
          <w:szCs w:val="28"/>
        </w:rPr>
        <w:t xml:space="preserve"> </w:t>
      </w:r>
      <w:r w:rsidRPr="00435710">
        <w:rPr>
          <w:rFonts w:ascii="Times New Roman" w:hAnsi="Times New Roman"/>
          <w:spacing w:val="-1"/>
          <w:sz w:val="28"/>
          <w:szCs w:val="28"/>
        </w:rPr>
        <w:t>религиозных</w:t>
      </w:r>
      <w:r w:rsidRPr="00435710">
        <w:rPr>
          <w:rFonts w:ascii="Times New Roman" w:hAnsi="Times New Roman"/>
          <w:spacing w:val="20"/>
          <w:sz w:val="28"/>
          <w:szCs w:val="28"/>
        </w:rPr>
        <w:t xml:space="preserve"> </w:t>
      </w:r>
      <w:r w:rsidRPr="00435710">
        <w:rPr>
          <w:rFonts w:ascii="Times New Roman" w:hAnsi="Times New Roman"/>
          <w:spacing w:val="-2"/>
          <w:sz w:val="28"/>
          <w:szCs w:val="28"/>
        </w:rPr>
        <w:t>культур</w:t>
      </w:r>
      <w:r w:rsidRPr="00435710">
        <w:rPr>
          <w:rFonts w:ascii="Times New Roman" w:hAnsi="Times New Roman"/>
          <w:spacing w:val="22"/>
          <w:sz w:val="28"/>
          <w:szCs w:val="28"/>
        </w:rPr>
        <w:t xml:space="preserve"> </w:t>
      </w:r>
      <w:r w:rsidRPr="00435710">
        <w:rPr>
          <w:rFonts w:ascii="Times New Roman" w:hAnsi="Times New Roman"/>
          <w:sz w:val="28"/>
          <w:szCs w:val="28"/>
        </w:rPr>
        <w:t>и</w:t>
      </w:r>
      <w:r w:rsidRPr="00435710">
        <w:rPr>
          <w:rFonts w:ascii="Times New Roman" w:hAnsi="Times New Roman"/>
          <w:spacing w:val="21"/>
          <w:sz w:val="28"/>
          <w:szCs w:val="28"/>
        </w:rPr>
        <w:t xml:space="preserve"> </w:t>
      </w:r>
      <w:r w:rsidRPr="00435710">
        <w:rPr>
          <w:rFonts w:ascii="Times New Roman" w:hAnsi="Times New Roman"/>
          <w:spacing w:val="-1"/>
          <w:sz w:val="28"/>
          <w:szCs w:val="28"/>
        </w:rPr>
        <w:t>светской</w:t>
      </w:r>
      <w:r w:rsidRPr="00435710">
        <w:rPr>
          <w:rFonts w:ascii="Times New Roman" w:hAnsi="Times New Roman"/>
          <w:spacing w:val="19"/>
          <w:sz w:val="28"/>
          <w:szCs w:val="28"/>
        </w:rPr>
        <w:t xml:space="preserve"> </w:t>
      </w:r>
      <w:r w:rsidRPr="00435710">
        <w:rPr>
          <w:rFonts w:ascii="Times New Roman" w:hAnsi="Times New Roman"/>
          <w:spacing w:val="-1"/>
          <w:sz w:val="28"/>
          <w:szCs w:val="28"/>
        </w:rPr>
        <w:t>эти</w:t>
      </w:r>
      <w:r w:rsidRPr="00435710">
        <w:rPr>
          <w:rFonts w:ascii="Times New Roman" w:hAnsi="Times New Roman"/>
          <w:sz w:val="28"/>
          <w:szCs w:val="28"/>
        </w:rPr>
        <w:t xml:space="preserve">ки» </w:t>
      </w:r>
      <w:r w:rsidRPr="00435710">
        <w:rPr>
          <w:rFonts w:ascii="Times New Roman" w:hAnsi="Times New Roman"/>
          <w:spacing w:val="-1"/>
          <w:sz w:val="28"/>
          <w:szCs w:val="28"/>
        </w:rPr>
        <w:t>представлена</w:t>
      </w:r>
      <w:r w:rsidRPr="00435710">
        <w:rPr>
          <w:rFonts w:ascii="Times New Roman" w:hAnsi="Times New Roman"/>
          <w:spacing w:val="1"/>
          <w:sz w:val="28"/>
          <w:szCs w:val="28"/>
        </w:rPr>
        <w:t xml:space="preserve"> </w:t>
      </w:r>
      <w:r w:rsidRPr="00435710">
        <w:rPr>
          <w:rFonts w:ascii="Times New Roman" w:hAnsi="Times New Roman"/>
          <w:sz w:val="28"/>
          <w:szCs w:val="28"/>
        </w:rPr>
        <w:t>в</w:t>
      </w:r>
      <w:r w:rsidRPr="00435710">
        <w:rPr>
          <w:rFonts w:ascii="Times New Roman" w:hAnsi="Times New Roman"/>
          <w:spacing w:val="1"/>
          <w:sz w:val="28"/>
          <w:szCs w:val="28"/>
        </w:rPr>
        <w:t xml:space="preserve"> </w:t>
      </w:r>
      <w:r w:rsidRPr="00435710">
        <w:rPr>
          <w:rFonts w:ascii="Times New Roman" w:hAnsi="Times New Roman"/>
          <w:sz w:val="28"/>
          <w:szCs w:val="28"/>
        </w:rPr>
        <w:t>4</w:t>
      </w:r>
      <w:r w:rsidRPr="00435710">
        <w:rPr>
          <w:rFonts w:ascii="Times New Roman" w:hAnsi="Times New Roman"/>
          <w:spacing w:val="3"/>
          <w:sz w:val="28"/>
          <w:szCs w:val="28"/>
        </w:rPr>
        <w:t xml:space="preserve"> </w:t>
      </w:r>
      <w:r w:rsidRPr="00435710">
        <w:rPr>
          <w:rFonts w:ascii="Times New Roman" w:hAnsi="Times New Roman"/>
          <w:spacing w:val="-1"/>
          <w:sz w:val="28"/>
          <w:szCs w:val="28"/>
        </w:rPr>
        <w:t>классе</w:t>
      </w:r>
      <w:r w:rsidRPr="00435710">
        <w:rPr>
          <w:rFonts w:ascii="Times New Roman" w:hAnsi="Times New Roman"/>
          <w:spacing w:val="1"/>
          <w:sz w:val="28"/>
          <w:szCs w:val="28"/>
        </w:rPr>
        <w:t xml:space="preserve"> </w:t>
      </w:r>
      <w:r w:rsidRPr="00435710">
        <w:rPr>
          <w:rFonts w:ascii="Times New Roman" w:hAnsi="Times New Roman"/>
          <w:spacing w:val="-2"/>
          <w:sz w:val="28"/>
          <w:szCs w:val="28"/>
        </w:rPr>
        <w:t>модулем</w:t>
      </w:r>
      <w:r w:rsidRPr="00435710">
        <w:rPr>
          <w:rFonts w:ascii="Times New Roman" w:hAnsi="Times New Roman"/>
          <w:spacing w:val="1"/>
          <w:sz w:val="28"/>
          <w:szCs w:val="28"/>
        </w:rPr>
        <w:t xml:space="preserve"> </w:t>
      </w:r>
      <w:r w:rsidRPr="00435710">
        <w:rPr>
          <w:rFonts w:ascii="Times New Roman" w:hAnsi="Times New Roman"/>
          <w:spacing w:val="-1"/>
          <w:sz w:val="28"/>
          <w:szCs w:val="28"/>
        </w:rPr>
        <w:t>«Основы</w:t>
      </w:r>
      <w:r w:rsidRPr="00435710">
        <w:rPr>
          <w:rFonts w:ascii="Times New Roman" w:hAnsi="Times New Roman"/>
          <w:spacing w:val="3"/>
          <w:sz w:val="28"/>
          <w:szCs w:val="28"/>
        </w:rPr>
        <w:t xml:space="preserve"> </w:t>
      </w:r>
      <w:r w:rsidRPr="00435710">
        <w:rPr>
          <w:rFonts w:ascii="Times New Roman" w:hAnsi="Times New Roman"/>
          <w:spacing w:val="-1"/>
          <w:sz w:val="28"/>
          <w:szCs w:val="28"/>
        </w:rPr>
        <w:t>православной</w:t>
      </w:r>
      <w:r w:rsidRPr="00435710">
        <w:rPr>
          <w:rFonts w:ascii="Times New Roman" w:hAnsi="Times New Roman"/>
          <w:spacing w:val="2"/>
          <w:sz w:val="28"/>
          <w:szCs w:val="28"/>
        </w:rPr>
        <w:t xml:space="preserve"> </w:t>
      </w:r>
      <w:r w:rsidRPr="00435710">
        <w:rPr>
          <w:rFonts w:ascii="Times New Roman" w:hAnsi="Times New Roman"/>
          <w:spacing w:val="-1"/>
          <w:sz w:val="28"/>
          <w:szCs w:val="28"/>
        </w:rPr>
        <w:t>культуры».</w:t>
      </w:r>
    </w:p>
    <w:p w:rsidR="00905393" w:rsidRDefault="00905393" w:rsidP="0041797C">
      <w:pPr>
        <w:pStyle w:val="afe"/>
        <w:numPr>
          <w:ilvl w:val="0"/>
          <w:numId w:val="66"/>
        </w:numPr>
        <w:spacing w:line="360" w:lineRule="auto"/>
        <w:rPr>
          <w:rFonts w:ascii="Times New Roman" w:hAnsi="Times New Roman"/>
          <w:sz w:val="28"/>
          <w:szCs w:val="28"/>
        </w:rPr>
      </w:pPr>
      <w:r w:rsidRPr="009E317C">
        <w:rPr>
          <w:rFonts w:ascii="Times New Roman" w:hAnsi="Times New Roman"/>
          <w:sz w:val="28"/>
          <w:szCs w:val="28"/>
        </w:rPr>
        <w:t>Искусство</w:t>
      </w:r>
      <w:r>
        <w:rPr>
          <w:rFonts w:ascii="Times New Roman" w:hAnsi="Times New Roman"/>
          <w:sz w:val="28"/>
          <w:szCs w:val="28"/>
        </w:rPr>
        <w:t xml:space="preserve"> (</w:t>
      </w:r>
      <w:r w:rsidRPr="009E317C">
        <w:rPr>
          <w:rFonts w:ascii="Times New Roman" w:hAnsi="Times New Roman"/>
          <w:sz w:val="28"/>
          <w:szCs w:val="28"/>
        </w:rPr>
        <w:t>изобразительное искусство, музыка</w:t>
      </w:r>
      <w:r>
        <w:rPr>
          <w:rFonts w:ascii="Times New Roman" w:hAnsi="Times New Roman"/>
          <w:sz w:val="28"/>
          <w:szCs w:val="28"/>
        </w:rPr>
        <w:t>).</w:t>
      </w:r>
    </w:p>
    <w:p w:rsidR="00905393" w:rsidRDefault="00905393" w:rsidP="0041797C">
      <w:pPr>
        <w:pStyle w:val="afe"/>
        <w:numPr>
          <w:ilvl w:val="0"/>
          <w:numId w:val="66"/>
        </w:numPr>
        <w:spacing w:line="360" w:lineRule="auto"/>
        <w:rPr>
          <w:rFonts w:ascii="Times New Roman" w:hAnsi="Times New Roman"/>
          <w:sz w:val="28"/>
          <w:szCs w:val="28"/>
        </w:rPr>
      </w:pPr>
      <w:r w:rsidRPr="009E317C">
        <w:rPr>
          <w:rFonts w:ascii="Times New Roman" w:hAnsi="Times New Roman"/>
          <w:sz w:val="28"/>
          <w:szCs w:val="28"/>
        </w:rPr>
        <w:t xml:space="preserve">Технология </w:t>
      </w:r>
      <w:r>
        <w:rPr>
          <w:rFonts w:ascii="Times New Roman" w:hAnsi="Times New Roman"/>
          <w:sz w:val="28"/>
          <w:szCs w:val="28"/>
        </w:rPr>
        <w:t>(</w:t>
      </w:r>
      <w:r w:rsidRPr="009E317C">
        <w:rPr>
          <w:rFonts w:ascii="Times New Roman" w:hAnsi="Times New Roman"/>
          <w:sz w:val="28"/>
          <w:szCs w:val="28"/>
        </w:rPr>
        <w:t>технология</w:t>
      </w:r>
      <w:r>
        <w:rPr>
          <w:rFonts w:ascii="Times New Roman" w:hAnsi="Times New Roman"/>
          <w:sz w:val="28"/>
          <w:szCs w:val="28"/>
        </w:rPr>
        <w:t>).</w:t>
      </w:r>
    </w:p>
    <w:p w:rsidR="00905393" w:rsidRPr="00435710" w:rsidRDefault="00905393" w:rsidP="0041797C">
      <w:pPr>
        <w:pStyle w:val="afe"/>
        <w:numPr>
          <w:ilvl w:val="0"/>
          <w:numId w:val="66"/>
        </w:numPr>
        <w:spacing w:line="360" w:lineRule="auto"/>
        <w:rPr>
          <w:rFonts w:ascii="Times New Roman" w:hAnsi="Times New Roman"/>
          <w:sz w:val="28"/>
          <w:szCs w:val="28"/>
        </w:rPr>
      </w:pPr>
      <w:r w:rsidRPr="009E317C">
        <w:rPr>
          <w:rFonts w:ascii="Times New Roman" w:hAnsi="Times New Roman"/>
          <w:sz w:val="28"/>
          <w:szCs w:val="28"/>
        </w:rPr>
        <w:t>Физическая культура</w:t>
      </w:r>
      <w:r>
        <w:rPr>
          <w:rFonts w:ascii="Times New Roman" w:hAnsi="Times New Roman"/>
          <w:sz w:val="28"/>
          <w:szCs w:val="28"/>
        </w:rPr>
        <w:t xml:space="preserve"> (физическая культура)</w:t>
      </w:r>
    </w:p>
    <w:p w:rsidR="00905393" w:rsidRDefault="00905393" w:rsidP="00905393">
      <w:pPr>
        <w:pStyle w:val="afe"/>
        <w:spacing w:line="360" w:lineRule="auto"/>
        <w:rPr>
          <w:rFonts w:ascii="Times New Roman" w:hAnsi="Times New Roman"/>
          <w:sz w:val="28"/>
          <w:szCs w:val="28"/>
        </w:rPr>
      </w:pPr>
      <w:r>
        <w:rPr>
          <w:rFonts w:ascii="Times New Roman" w:hAnsi="Times New Roman"/>
          <w:sz w:val="28"/>
          <w:szCs w:val="28"/>
        </w:rPr>
        <w:t xml:space="preserve">Изучение «Основы безопасности жизнедеятельности» в 1-4 классах проводится </w:t>
      </w:r>
    </w:p>
    <w:p w:rsidR="00905393" w:rsidRPr="009E317C" w:rsidRDefault="00905393" w:rsidP="00905393">
      <w:pPr>
        <w:pStyle w:val="afe"/>
        <w:spacing w:line="360" w:lineRule="auto"/>
        <w:rPr>
          <w:rFonts w:ascii="Times New Roman" w:hAnsi="Times New Roman"/>
          <w:sz w:val="28"/>
          <w:szCs w:val="28"/>
        </w:rPr>
      </w:pPr>
      <w:r>
        <w:rPr>
          <w:rFonts w:ascii="Times New Roman" w:hAnsi="Times New Roman"/>
          <w:sz w:val="28"/>
          <w:szCs w:val="28"/>
        </w:rPr>
        <w:t>интегрировано через предметы «Окружающий мир», «Физическая культура».</w:t>
      </w:r>
    </w:p>
    <w:p w:rsidR="00905393" w:rsidRPr="00C84855" w:rsidRDefault="00905393" w:rsidP="00905393">
      <w:pPr>
        <w:pStyle w:val="ae"/>
        <w:spacing w:before="2"/>
        <w:ind w:left="111" w:right="116" w:firstLine="31"/>
        <w:jc w:val="both"/>
        <w:rPr>
          <w:rFonts w:ascii="Times New Roman" w:hAnsi="Times New Roman"/>
          <w:spacing w:val="-1"/>
          <w:sz w:val="28"/>
          <w:szCs w:val="28"/>
        </w:rPr>
      </w:pPr>
      <w:r w:rsidRPr="00C84855">
        <w:rPr>
          <w:rFonts w:ascii="Times New Roman" w:hAnsi="Times New Roman"/>
          <w:sz w:val="28"/>
          <w:szCs w:val="28"/>
        </w:rPr>
        <w:t xml:space="preserve"> </w:t>
      </w:r>
      <w:r w:rsidRPr="00C84855">
        <w:rPr>
          <w:rFonts w:ascii="Times New Roman" w:hAnsi="Times New Roman"/>
          <w:color w:val="000000"/>
          <w:sz w:val="28"/>
          <w:szCs w:val="28"/>
        </w:rPr>
        <w:t xml:space="preserve"> </w:t>
      </w:r>
      <w:r w:rsidRPr="00C84855">
        <w:rPr>
          <w:rFonts w:ascii="Times New Roman" w:hAnsi="Times New Roman"/>
          <w:sz w:val="28"/>
          <w:szCs w:val="28"/>
        </w:rPr>
        <w:t>В</w:t>
      </w:r>
      <w:r w:rsidRPr="00C84855">
        <w:rPr>
          <w:rFonts w:ascii="Times New Roman" w:hAnsi="Times New Roman"/>
          <w:spacing w:val="13"/>
          <w:sz w:val="28"/>
          <w:szCs w:val="28"/>
        </w:rPr>
        <w:t xml:space="preserve"> </w:t>
      </w:r>
      <w:r w:rsidRPr="00C84855">
        <w:rPr>
          <w:rFonts w:ascii="Times New Roman" w:hAnsi="Times New Roman"/>
          <w:spacing w:val="-1"/>
          <w:sz w:val="28"/>
          <w:szCs w:val="28"/>
        </w:rPr>
        <w:t>соответствии</w:t>
      </w:r>
      <w:r w:rsidRPr="00C84855">
        <w:rPr>
          <w:rFonts w:ascii="Times New Roman" w:hAnsi="Times New Roman"/>
          <w:spacing w:val="14"/>
          <w:sz w:val="28"/>
          <w:szCs w:val="28"/>
        </w:rPr>
        <w:t xml:space="preserve"> </w:t>
      </w:r>
      <w:r w:rsidRPr="00C84855">
        <w:rPr>
          <w:rFonts w:ascii="Times New Roman" w:hAnsi="Times New Roman"/>
          <w:sz w:val="28"/>
          <w:szCs w:val="28"/>
        </w:rPr>
        <w:t>с</w:t>
      </w:r>
      <w:r w:rsidRPr="00C84855">
        <w:rPr>
          <w:rFonts w:ascii="Times New Roman" w:hAnsi="Times New Roman"/>
          <w:spacing w:val="11"/>
          <w:sz w:val="28"/>
          <w:szCs w:val="28"/>
        </w:rPr>
        <w:t xml:space="preserve"> </w:t>
      </w:r>
      <w:r w:rsidRPr="00C84855">
        <w:rPr>
          <w:rFonts w:ascii="Times New Roman" w:hAnsi="Times New Roman"/>
          <w:spacing w:val="-1"/>
          <w:sz w:val="28"/>
          <w:szCs w:val="28"/>
        </w:rPr>
        <w:t>приказом</w:t>
      </w:r>
      <w:r w:rsidRPr="00C84855">
        <w:rPr>
          <w:rFonts w:ascii="Times New Roman" w:hAnsi="Times New Roman"/>
          <w:spacing w:val="13"/>
          <w:sz w:val="28"/>
          <w:szCs w:val="28"/>
        </w:rPr>
        <w:t xml:space="preserve"> </w:t>
      </w:r>
      <w:r w:rsidRPr="00C84855">
        <w:rPr>
          <w:rFonts w:ascii="Times New Roman" w:hAnsi="Times New Roman"/>
          <w:spacing w:val="-1"/>
          <w:sz w:val="28"/>
          <w:szCs w:val="28"/>
        </w:rPr>
        <w:t>Министерства</w:t>
      </w:r>
      <w:r w:rsidRPr="00C84855">
        <w:rPr>
          <w:rFonts w:ascii="Times New Roman" w:hAnsi="Times New Roman"/>
          <w:spacing w:val="13"/>
          <w:sz w:val="28"/>
          <w:szCs w:val="28"/>
        </w:rPr>
        <w:t xml:space="preserve"> </w:t>
      </w:r>
      <w:r w:rsidRPr="00C84855">
        <w:rPr>
          <w:rFonts w:ascii="Times New Roman" w:hAnsi="Times New Roman"/>
          <w:spacing w:val="-1"/>
          <w:sz w:val="28"/>
          <w:szCs w:val="28"/>
        </w:rPr>
        <w:t>образования</w:t>
      </w:r>
      <w:r w:rsidRPr="00C84855">
        <w:rPr>
          <w:rFonts w:ascii="Times New Roman" w:hAnsi="Times New Roman"/>
          <w:spacing w:val="15"/>
          <w:sz w:val="28"/>
          <w:szCs w:val="28"/>
        </w:rPr>
        <w:t xml:space="preserve"> </w:t>
      </w:r>
      <w:r w:rsidRPr="00C84855">
        <w:rPr>
          <w:rFonts w:ascii="Times New Roman" w:hAnsi="Times New Roman"/>
          <w:sz w:val="28"/>
          <w:szCs w:val="28"/>
        </w:rPr>
        <w:t>и</w:t>
      </w:r>
      <w:r w:rsidRPr="00C84855">
        <w:rPr>
          <w:rFonts w:ascii="Times New Roman" w:hAnsi="Times New Roman"/>
          <w:spacing w:val="12"/>
          <w:sz w:val="28"/>
          <w:szCs w:val="28"/>
        </w:rPr>
        <w:t xml:space="preserve"> </w:t>
      </w:r>
      <w:r w:rsidRPr="00C84855">
        <w:rPr>
          <w:rFonts w:ascii="Times New Roman" w:hAnsi="Times New Roman"/>
          <w:spacing w:val="-1"/>
          <w:sz w:val="28"/>
          <w:szCs w:val="28"/>
        </w:rPr>
        <w:t>науки</w:t>
      </w:r>
      <w:r w:rsidRPr="00C84855">
        <w:rPr>
          <w:rFonts w:ascii="Times New Roman" w:hAnsi="Times New Roman"/>
          <w:spacing w:val="14"/>
          <w:sz w:val="28"/>
          <w:szCs w:val="28"/>
        </w:rPr>
        <w:t xml:space="preserve"> </w:t>
      </w:r>
      <w:r w:rsidRPr="00C84855">
        <w:rPr>
          <w:rFonts w:ascii="Times New Roman" w:hAnsi="Times New Roman"/>
          <w:spacing w:val="-1"/>
          <w:sz w:val="28"/>
          <w:szCs w:val="28"/>
        </w:rPr>
        <w:t>Российской</w:t>
      </w:r>
      <w:r w:rsidRPr="00C84855">
        <w:rPr>
          <w:rFonts w:ascii="Times New Roman" w:hAnsi="Times New Roman"/>
          <w:spacing w:val="12"/>
          <w:sz w:val="28"/>
          <w:szCs w:val="28"/>
        </w:rPr>
        <w:t xml:space="preserve"> </w:t>
      </w:r>
      <w:r w:rsidRPr="00C84855">
        <w:rPr>
          <w:rFonts w:ascii="Times New Roman" w:hAnsi="Times New Roman"/>
          <w:sz w:val="28"/>
          <w:szCs w:val="28"/>
        </w:rPr>
        <w:t>Феде</w:t>
      </w:r>
      <w:r w:rsidRPr="00C84855">
        <w:rPr>
          <w:rFonts w:ascii="Times New Roman" w:hAnsi="Times New Roman"/>
          <w:spacing w:val="-1"/>
          <w:sz w:val="28"/>
          <w:szCs w:val="28"/>
        </w:rPr>
        <w:t>рации</w:t>
      </w:r>
      <w:r w:rsidRPr="00C84855">
        <w:rPr>
          <w:rFonts w:ascii="Times New Roman" w:hAnsi="Times New Roman"/>
          <w:spacing w:val="21"/>
          <w:sz w:val="28"/>
          <w:szCs w:val="28"/>
        </w:rPr>
        <w:t xml:space="preserve"> </w:t>
      </w:r>
      <w:r w:rsidRPr="00C84855">
        <w:rPr>
          <w:rFonts w:ascii="Times New Roman" w:hAnsi="Times New Roman"/>
          <w:sz w:val="28"/>
          <w:szCs w:val="28"/>
        </w:rPr>
        <w:t>от</w:t>
      </w:r>
      <w:r w:rsidRPr="00C84855">
        <w:rPr>
          <w:rFonts w:ascii="Times New Roman" w:hAnsi="Times New Roman"/>
          <w:spacing w:val="21"/>
          <w:sz w:val="28"/>
          <w:szCs w:val="28"/>
        </w:rPr>
        <w:t xml:space="preserve"> </w:t>
      </w:r>
      <w:r w:rsidRPr="00C84855">
        <w:rPr>
          <w:rFonts w:ascii="Times New Roman" w:hAnsi="Times New Roman"/>
          <w:spacing w:val="-1"/>
          <w:sz w:val="28"/>
          <w:szCs w:val="28"/>
        </w:rPr>
        <w:t>30.08.2010</w:t>
      </w:r>
      <w:r w:rsidRPr="00C84855">
        <w:rPr>
          <w:rFonts w:ascii="Times New Roman" w:hAnsi="Times New Roman"/>
          <w:spacing w:val="19"/>
          <w:sz w:val="28"/>
          <w:szCs w:val="28"/>
        </w:rPr>
        <w:t xml:space="preserve"> </w:t>
      </w:r>
      <w:r w:rsidRPr="00C84855">
        <w:rPr>
          <w:rFonts w:ascii="Times New Roman" w:hAnsi="Times New Roman"/>
          <w:sz w:val="28"/>
          <w:szCs w:val="28"/>
        </w:rPr>
        <w:t>№889,</w:t>
      </w:r>
      <w:r w:rsidRPr="00C84855">
        <w:rPr>
          <w:rFonts w:ascii="Times New Roman" w:hAnsi="Times New Roman"/>
          <w:spacing w:val="21"/>
          <w:sz w:val="28"/>
          <w:szCs w:val="28"/>
        </w:rPr>
        <w:t xml:space="preserve"> </w:t>
      </w:r>
      <w:r w:rsidRPr="00C84855">
        <w:rPr>
          <w:rFonts w:ascii="Times New Roman" w:hAnsi="Times New Roman"/>
          <w:spacing w:val="-1"/>
          <w:sz w:val="28"/>
          <w:szCs w:val="28"/>
        </w:rPr>
        <w:t>п.10.20</w:t>
      </w:r>
      <w:r w:rsidRPr="00C84855">
        <w:rPr>
          <w:rFonts w:ascii="Times New Roman" w:hAnsi="Times New Roman"/>
          <w:spacing w:val="22"/>
          <w:sz w:val="28"/>
          <w:szCs w:val="28"/>
        </w:rPr>
        <w:t xml:space="preserve"> </w:t>
      </w:r>
      <w:r w:rsidRPr="00C84855">
        <w:rPr>
          <w:rFonts w:ascii="Times New Roman" w:hAnsi="Times New Roman"/>
          <w:spacing w:val="-1"/>
          <w:sz w:val="28"/>
          <w:szCs w:val="28"/>
        </w:rPr>
        <w:t>санитарно-эпидемиологических</w:t>
      </w:r>
      <w:r w:rsidRPr="00C84855">
        <w:rPr>
          <w:rFonts w:ascii="Times New Roman" w:hAnsi="Times New Roman"/>
          <w:spacing w:val="23"/>
          <w:sz w:val="28"/>
          <w:szCs w:val="28"/>
        </w:rPr>
        <w:t xml:space="preserve"> </w:t>
      </w:r>
      <w:r w:rsidRPr="00C84855">
        <w:rPr>
          <w:rFonts w:ascii="Times New Roman" w:hAnsi="Times New Roman"/>
          <w:spacing w:val="-1"/>
          <w:sz w:val="28"/>
          <w:szCs w:val="28"/>
        </w:rPr>
        <w:t>правил</w:t>
      </w:r>
      <w:r w:rsidRPr="00C84855">
        <w:rPr>
          <w:rFonts w:ascii="Times New Roman" w:hAnsi="Times New Roman"/>
          <w:spacing w:val="19"/>
          <w:sz w:val="28"/>
          <w:szCs w:val="28"/>
        </w:rPr>
        <w:t xml:space="preserve"> </w:t>
      </w:r>
      <w:r w:rsidRPr="00C84855">
        <w:rPr>
          <w:rFonts w:ascii="Times New Roman" w:hAnsi="Times New Roman"/>
          <w:sz w:val="28"/>
          <w:szCs w:val="28"/>
        </w:rPr>
        <w:t>и</w:t>
      </w:r>
      <w:r w:rsidRPr="00C84855">
        <w:rPr>
          <w:rFonts w:ascii="Times New Roman" w:hAnsi="Times New Roman"/>
          <w:spacing w:val="22"/>
          <w:sz w:val="28"/>
          <w:szCs w:val="28"/>
        </w:rPr>
        <w:t xml:space="preserve"> </w:t>
      </w:r>
      <w:r w:rsidRPr="00C84855">
        <w:rPr>
          <w:rFonts w:ascii="Times New Roman" w:hAnsi="Times New Roman"/>
          <w:spacing w:val="-1"/>
          <w:sz w:val="28"/>
          <w:szCs w:val="28"/>
        </w:rPr>
        <w:t>нормат</w:t>
      </w:r>
      <w:r w:rsidRPr="00C84855">
        <w:rPr>
          <w:rFonts w:ascii="Times New Roman" w:hAnsi="Times New Roman"/>
          <w:sz w:val="28"/>
          <w:szCs w:val="28"/>
        </w:rPr>
        <w:t>ивов</w:t>
      </w:r>
      <w:r w:rsidRPr="00C84855">
        <w:rPr>
          <w:rFonts w:ascii="Times New Roman" w:hAnsi="Times New Roman"/>
          <w:spacing w:val="25"/>
          <w:sz w:val="28"/>
          <w:szCs w:val="28"/>
        </w:rPr>
        <w:t xml:space="preserve"> </w:t>
      </w:r>
      <w:proofErr w:type="spellStart"/>
      <w:r w:rsidRPr="00C84855">
        <w:rPr>
          <w:rFonts w:ascii="Times New Roman" w:hAnsi="Times New Roman"/>
          <w:spacing w:val="-1"/>
          <w:sz w:val="28"/>
          <w:szCs w:val="28"/>
        </w:rPr>
        <w:t>СанПиН</w:t>
      </w:r>
      <w:proofErr w:type="spellEnd"/>
      <w:r w:rsidRPr="00C84855">
        <w:rPr>
          <w:rFonts w:ascii="Times New Roman" w:hAnsi="Times New Roman"/>
          <w:spacing w:val="25"/>
          <w:sz w:val="28"/>
          <w:szCs w:val="28"/>
        </w:rPr>
        <w:t xml:space="preserve"> </w:t>
      </w:r>
      <w:r w:rsidRPr="00C84855">
        <w:rPr>
          <w:rFonts w:ascii="Times New Roman" w:hAnsi="Times New Roman"/>
          <w:spacing w:val="-1"/>
          <w:sz w:val="28"/>
          <w:szCs w:val="28"/>
        </w:rPr>
        <w:t>2.4.2.2821</w:t>
      </w:r>
      <w:r w:rsidRPr="00C84855">
        <w:rPr>
          <w:rFonts w:ascii="Times New Roman" w:hAnsi="Times New Roman"/>
          <w:spacing w:val="24"/>
          <w:sz w:val="28"/>
          <w:szCs w:val="28"/>
        </w:rPr>
        <w:t xml:space="preserve"> </w:t>
      </w:r>
      <w:r w:rsidRPr="00C84855">
        <w:rPr>
          <w:rFonts w:ascii="Times New Roman" w:hAnsi="Times New Roman"/>
          <w:sz w:val="28"/>
          <w:szCs w:val="28"/>
        </w:rPr>
        <w:t>–</w:t>
      </w:r>
      <w:r w:rsidRPr="00C84855">
        <w:rPr>
          <w:rFonts w:ascii="Times New Roman" w:hAnsi="Times New Roman"/>
          <w:spacing w:val="27"/>
          <w:sz w:val="28"/>
          <w:szCs w:val="28"/>
        </w:rPr>
        <w:t xml:space="preserve"> </w:t>
      </w:r>
      <w:r w:rsidRPr="00C84855">
        <w:rPr>
          <w:rFonts w:ascii="Times New Roman" w:hAnsi="Times New Roman"/>
          <w:spacing w:val="-1"/>
          <w:sz w:val="28"/>
          <w:szCs w:val="28"/>
        </w:rPr>
        <w:t>10</w:t>
      </w:r>
      <w:r w:rsidRPr="00C84855">
        <w:rPr>
          <w:rFonts w:ascii="Times New Roman" w:hAnsi="Times New Roman"/>
          <w:spacing w:val="26"/>
          <w:sz w:val="28"/>
          <w:szCs w:val="28"/>
        </w:rPr>
        <w:t xml:space="preserve"> </w:t>
      </w:r>
      <w:r w:rsidRPr="00C84855">
        <w:rPr>
          <w:rFonts w:ascii="Times New Roman" w:hAnsi="Times New Roman"/>
          <w:spacing w:val="-1"/>
          <w:sz w:val="28"/>
          <w:szCs w:val="28"/>
        </w:rPr>
        <w:t>«Санитарно-эпидемиологические</w:t>
      </w:r>
      <w:r w:rsidRPr="00C84855">
        <w:rPr>
          <w:rFonts w:ascii="Times New Roman" w:hAnsi="Times New Roman"/>
          <w:spacing w:val="26"/>
          <w:sz w:val="28"/>
          <w:szCs w:val="28"/>
        </w:rPr>
        <w:t xml:space="preserve"> </w:t>
      </w:r>
      <w:r w:rsidRPr="00C84855">
        <w:rPr>
          <w:rFonts w:ascii="Times New Roman" w:hAnsi="Times New Roman"/>
          <w:spacing w:val="-1"/>
          <w:sz w:val="28"/>
          <w:szCs w:val="28"/>
        </w:rPr>
        <w:t>требования</w:t>
      </w:r>
      <w:r w:rsidRPr="00C84855">
        <w:rPr>
          <w:rFonts w:ascii="Times New Roman" w:hAnsi="Times New Roman"/>
          <w:spacing w:val="26"/>
          <w:sz w:val="28"/>
          <w:szCs w:val="28"/>
        </w:rPr>
        <w:t xml:space="preserve"> </w:t>
      </w:r>
      <w:r w:rsidRPr="00C84855">
        <w:rPr>
          <w:rFonts w:ascii="Times New Roman" w:hAnsi="Times New Roman"/>
          <w:sz w:val="28"/>
          <w:szCs w:val="28"/>
        </w:rPr>
        <w:t>к</w:t>
      </w:r>
      <w:r w:rsidRPr="00C84855">
        <w:rPr>
          <w:rFonts w:ascii="Times New Roman" w:hAnsi="Times New Roman"/>
          <w:spacing w:val="27"/>
          <w:sz w:val="28"/>
          <w:szCs w:val="28"/>
        </w:rPr>
        <w:t xml:space="preserve"> </w:t>
      </w:r>
      <w:r w:rsidRPr="00C84855">
        <w:rPr>
          <w:rFonts w:ascii="Times New Roman" w:hAnsi="Times New Roman"/>
          <w:spacing w:val="-1"/>
          <w:sz w:val="28"/>
          <w:szCs w:val="28"/>
        </w:rPr>
        <w:t>условиям</w:t>
      </w:r>
      <w:r w:rsidRPr="00C84855">
        <w:rPr>
          <w:rFonts w:ascii="Times New Roman" w:hAnsi="Times New Roman"/>
          <w:spacing w:val="54"/>
          <w:sz w:val="28"/>
          <w:szCs w:val="28"/>
        </w:rPr>
        <w:t xml:space="preserve"> </w:t>
      </w:r>
      <w:r w:rsidRPr="00C84855">
        <w:rPr>
          <w:rFonts w:ascii="Times New Roman" w:hAnsi="Times New Roman"/>
          <w:sz w:val="28"/>
          <w:szCs w:val="28"/>
        </w:rPr>
        <w:t>и</w:t>
      </w:r>
      <w:r w:rsidRPr="00C84855">
        <w:rPr>
          <w:rFonts w:ascii="Times New Roman" w:hAnsi="Times New Roman"/>
          <w:spacing w:val="53"/>
          <w:sz w:val="28"/>
          <w:szCs w:val="28"/>
        </w:rPr>
        <w:t xml:space="preserve"> </w:t>
      </w:r>
      <w:r w:rsidRPr="00C84855">
        <w:rPr>
          <w:rFonts w:ascii="Times New Roman" w:hAnsi="Times New Roman"/>
          <w:spacing w:val="-1"/>
          <w:sz w:val="28"/>
          <w:szCs w:val="28"/>
        </w:rPr>
        <w:t>организации</w:t>
      </w:r>
      <w:r w:rsidRPr="00C84855">
        <w:rPr>
          <w:rFonts w:ascii="Times New Roman" w:hAnsi="Times New Roman"/>
          <w:spacing w:val="55"/>
          <w:sz w:val="28"/>
          <w:szCs w:val="28"/>
        </w:rPr>
        <w:t xml:space="preserve"> </w:t>
      </w:r>
      <w:r w:rsidRPr="00C84855">
        <w:rPr>
          <w:rFonts w:ascii="Times New Roman" w:hAnsi="Times New Roman"/>
          <w:spacing w:val="-1"/>
          <w:sz w:val="28"/>
          <w:szCs w:val="28"/>
        </w:rPr>
        <w:t>обучения</w:t>
      </w:r>
      <w:r w:rsidRPr="00C84855">
        <w:rPr>
          <w:rFonts w:ascii="Times New Roman" w:hAnsi="Times New Roman"/>
          <w:spacing w:val="55"/>
          <w:sz w:val="28"/>
          <w:szCs w:val="28"/>
        </w:rPr>
        <w:t xml:space="preserve"> </w:t>
      </w:r>
      <w:r w:rsidRPr="00C84855">
        <w:rPr>
          <w:rFonts w:ascii="Times New Roman" w:hAnsi="Times New Roman"/>
          <w:sz w:val="28"/>
          <w:szCs w:val="28"/>
        </w:rPr>
        <w:t>в</w:t>
      </w:r>
      <w:r w:rsidRPr="00C84855">
        <w:rPr>
          <w:rFonts w:ascii="Times New Roman" w:hAnsi="Times New Roman"/>
          <w:spacing w:val="51"/>
          <w:sz w:val="28"/>
          <w:szCs w:val="28"/>
        </w:rPr>
        <w:t xml:space="preserve"> </w:t>
      </w:r>
      <w:r w:rsidRPr="00C84855">
        <w:rPr>
          <w:rFonts w:ascii="Times New Roman" w:hAnsi="Times New Roman"/>
          <w:spacing w:val="-1"/>
          <w:sz w:val="28"/>
          <w:szCs w:val="28"/>
        </w:rPr>
        <w:t>общеобразовательных</w:t>
      </w:r>
      <w:r w:rsidRPr="00C84855">
        <w:rPr>
          <w:rFonts w:ascii="Times New Roman" w:hAnsi="Times New Roman"/>
          <w:spacing w:val="56"/>
          <w:sz w:val="28"/>
          <w:szCs w:val="28"/>
        </w:rPr>
        <w:t xml:space="preserve"> </w:t>
      </w:r>
      <w:r w:rsidRPr="00C84855">
        <w:rPr>
          <w:rFonts w:ascii="Times New Roman" w:hAnsi="Times New Roman"/>
          <w:spacing w:val="-1"/>
          <w:sz w:val="28"/>
          <w:szCs w:val="28"/>
        </w:rPr>
        <w:t>учреждениях»</w:t>
      </w:r>
      <w:r w:rsidRPr="00C84855">
        <w:rPr>
          <w:rFonts w:ascii="Times New Roman" w:hAnsi="Times New Roman"/>
          <w:spacing w:val="53"/>
          <w:sz w:val="28"/>
          <w:szCs w:val="28"/>
        </w:rPr>
        <w:t xml:space="preserve"> </w:t>
      </w:r>
      <w:r w:rsidRPr="00C84855">
        <w:rPr>
          <w:rFonts w:ascii="Times New Roman" w:hAnsi="Times New Roman"/>
          <w:sz w:val="28"/>
          <w:szCs w:val="28"/>
        </w:rPr>
        <w:t>в</w:t>
      </w:r>
      <w:r w:rsidRPr="00C84855">
        <w:rPr>
          <w:rFonts w:ascii="Times New Roman" w:hAnsi="Times New Roman"/>
          <w:spacing w:val="53"/>
          <w:sz w:val="28"/>
          <w:szCs w:val="28"/>
        </w:rPr>
        <w:t xml:space="preserve"> </w:t>
      </w:r>
      <w:r w:rsidRPr="00C84855">
        <w:rPr>
          <w:rFonts w:ascii="Times New Roman" w:hAnsi="Times New Roman"/>
          <w:spacing w:val="-2"/>
          <w:sz w:val="28"/>
          <w:szCs w:val="28"/>
        </w:rPr>
        <w:t>объем</w:t>
      </w:r>
      <w:r w:rsidRPr="00C84855">
        <w:rPr>
          <w:rFonts w:ascii="Times New Roman" w:hAnsi="Times New Roman"/>
          <w:spacing w:val="54"/>
          <w:sz w:val="28"/>
          <w:szCs w:val="28"/>
        </w:rPr>
        <w:t xml:space="preserve"> </w:t>
      </w:r>
      <w:r w:rsidRPr="00C84855">
        <w:rPr>
          <w:rFonts w:ascii="Times New Roman" w:hAnsi="Times New Roman"/>
          <w:sz w:val="28"/>
          <w:szCs w:val="28"/>
        </w:rPr>
        <w:t>не</w:t>
      </w:r>
      <w:r w:rsidRPr="00C84855">
        <w:rPr>
          <w:rFonts w:ascii="Times New Roman" w:hAnsi="Times New Roman"/>
          <w:spacing w:val="-1"/>
          <w:sz w:val="28"/>
          <w:szCs w:val="28"/>
        </w:rPr>
        <w:t>дельной</w:t>
      </w:r>
      <w:r w:rsidRPr="00C84855">
        <w:rPr>
          <w:rFonts w:ascii="Times New Roman" w:hAnsi="Times New Roman"/>
          <w:spacing w:val="37"/>
          <w:sz w:val="28"/>
          <w:szCs w:val="28"/>
        </w:rPr>
        <w:t xml:space="preserve"> </w:t>
      </w:r>
      <w:r w:rsidRPr="00C84855">
        <w:rPr>
          <w:rFonts w:ascii="Times New Roman" w:hAnsi="Times New Roman"/>
          <w:spacing w:val="-1"/>
          <w:sz w:val="28"/>
          <w:szCs w:val="28"/>
        </w:rPr>
        <w:t>учебной</w:t>
      </w:r>
      <w:r w:rsidRPr="00C84855">
        <w:rPr>
          <w:rFonts w:ascii="Times New Roman" w:hAnsi="Times New Roman"/>
          <w:spacing w:val="38"/>
          <w:sz w:val="28"/>
          <w:szCs w:val="28"/>
        </w:rPr>
        <w:t xml:space="preserve"> </w:t>
      </w:r>
      <w:r w:rsidRPr="00C84855">
        <w:rPr>
          <w:rFonts w:ascii="Times New Roman" w:hAnsi="Times New Roman"/>
          <w:spacing w:val="-2"/>
          <w:sz w:val="28"/>
          <w:szCs w:val="28"/>
        </w:rPr>
        <w:t>нагрузки</w:t>
      </w:r>
      <w:r w:rsidRPr="00C84855">
        <w:rPr>
          <w:rFonts w:ascii="Times New Roman" w:hAnsi="Times New Roman"/>
          <w:spacing w:val="41"/>
          <w:sz w:val="28"/>
          <w:szCs w:val="28"/>
        </w:rPr>
        <w:t xml:space="preserve"> </w:t>
      </w:r>
      <w:r w:rsidRPr="00C84855">
        <w:rPr>
          <w:rFonts w:ascii="Times New Roman" w:hAnsi="Times New Roman"/>
          <w:spacing w:val="-1"/>
          <w:sz w:val="28"/>
          <w:szCs w:val="28"/>
        </w:rPr>
        <w:t>учащихся</w:t>
      </w:r>
      <w:r w:rsidRPr="00C84855">
        <w:rPr>
          <w:rFonts w:ascii="Times New Roman" w:hAnsi="Times New Roman"/>
          <w:spacing w:val="38"/>
          <w:sz w:val="28"/>
          <w:szCs w:val="28"/>
        </w:rPr>
        <w:t xml:space="preserve"> </w:t>
      </w:r>
      <w:r w:rsidRPr="00C84855">
        <w:rPr>
          <w:rFonts w:ascii="Times New Roman" w:hAnsi="Times New Roman"/>
          <w:sz w:val="28"/>
          <w:szCs w:val="28"/>
        </w:rPr>
        <w:t>1 -</w:t>
      </w:r>
      <w:r w:rsidRPr="00C84855">
        <w:rPr>
          <w:rFonts w:ascii="Times New Roman" w:hAnsi="Times New Roman"/>
          <w:spacing w:val="37"/>
          <w:sz w:val="28"/>
          <w:szCs w:val="28"/>
        </w:rPr>
        <w:t xml:space="preserve"> </w:t>
      </w:r>
      <w:r w:rsidRPr="00C84855">
        <w:rPr>
          <w:rFonts w:ascii="Times New Roman" w:hAnsi="Times New Roman"/>
          <w:sz w:val="28"/>
          <w:szCs w:val="28"/>
        </w:rPr>
        <w:t>4</w:t>
      </w:r>
      <w:r w:rsidRPr="00C84855">
        <w:rPr>
          <w:rFonts w:ascii="Times New Roman" w:hAnsi="Times New Roman"/>
          <w:spacing w:val="38"/>
          <w:sz w:val="28"/>
          <w:szCs w:val="28"/>
        </w:rPr>
        <w:t xml:space="preserve"> </w:t>
      </w:r>
      <w:r w:rsidRPr="00C84855">
        <w:rPr>
          <w:rFonts w:ascii="Times New Roman" w:hAnsi="Times New Roman"/>
          <w:spacing w:val="-1"/>
          <w:sz w:val="28"/>
          <w:szCs w:val="28"/>
        </w:rPr>
        <w:t>классов</w:t>
      </w:r>
      <w:r w:rsidRPr="00C84855">
        <w:rPr>
          <w:rFonts w:ascii="Times New Roman" w:hAnsi="Times New Roman"/>
          <w:spacing w:val="39"/>
          <w:sz w:val="28"/>
          <w:szCs w:val="28"/>
        </w:rPr>
        <w:t xml:space="preserve"> </w:t>
      </w:r>
      <w:r w:rsidRPr="00C84855">
        <w:rPr>
          <w:rFonts w:ascii="Times New Roman" w:hAnsi="Times New Roman"/>
          <w:spacing w:val="-2"/>
          <w:sz w:val="28"/>
          <w:szCs w:val="28"/>
        </w:rPr>
        <w:t>введен</w:t>
      </w:r>
      <w:r w:rsidRPr="00C84855">
        <w:rPr>
          <w:rFonts w:ascii="Times New Roman" w:hAnsi="Times New Roman"/>
          <w:spacing w:val="38"/>
          <w:sz w:val="28"/>
          <w:szCs w:val="28"/>
        </w:rPr>
        <w:t xml:space="preserve"> </w:t>
      </w:r>
      <w:r w:rsidRPr="00C84855">
        <w:rPr>
          <w:rFonts w:ascii="Times New Roman" w:hAnsi="Times New Roman"/>
          <w:spacing w:val="-1"/>
          <w:sz w:val="28"/>
          <w:szCs w:val="28"/>
        </w:rPr>
        <w:t>обязательный</w:t>
      </w:r>
      <w:r w:rsidRPr="00C84855">
        <w:rPr>
          <w:rFonts w:ascii="Times New Roman" w:hAnsi="Times New Roman"/>
          <w:spacing w:val="41"/>
          <w:sz w:val="28"/>
          <w:szCs w:val="28"/>
        </w:rPr>
        <w:t xml:space="preserve"> </w:t>
      </w:r>
      <w:r w:rsidRPr="00C84855">
        <w:rPr>
          <w:rFonts w:ascii="Times New Roman" w:hAnsi="Times New Roman"/>
          <w:spacing w:val="-1"/>
          <w:sz w:val="28"/>
          <w:szCs w:val="28"/>
        </w:rPr>
        <w:t>третий</w:t>
      </w:r>
      <w:r w:rsidRPr="00C84855">
        <w:rPr>
          <w:rFonts w:ascii="Times New Roman" w:hAnsi="Times New Roman"/>
          <w:spacing w:val="38"/>
          <w:sz w:val="28"/>
          <w:szCs w:val="28"/>
        </w:rPr>
        <w:t xml:space="preserve"> </w:t>
      </w:r>
      <w:r w:rsidRPr="00C84855">
        <w:rPr>
          <w:rFonts w:ascii="Times New Roman" w:hAnsi="Times New Roman"/>
          <w:sz w:val="28"/>
          <w:szCs w:val="28"/>
        </w:rPr>
        <w:t>час</w:t>
      </w:r>
      <w:r w:rsidRPr="00C84855">
        <w:rPr>
          <w:rFonts w:ascii="Times New Roman" w:hAnsi="Times New Roman"/>
          <w:spacing w:val="63"/>
          <w:sz w:val="28"/>
          <w:szCs w:val="28"/>
        </w:rPr>
        <w:t xml:space="preserve"> </w:t>
      </w:r>
      <w:r w:rsidRPr="00C84855">
        <w:rPr>
          <w:rFonts w:ascii="Times New Roman" w:hAnsi="Times New Roman"/>
          <w:spacing w:val="-1"/>
          <w:sz w:val="28"/>
          <w:szCs w:val="28"/>
        </w:rPr>
        <w:t>физической</w:t>
      </w:r>
      <w:r w:rsidRPr="00C84855">
        <w:rPr>
          <w:rFonts w:ascii="Times New Roman" w:hAnsi="Times New Roman"/>
          <w:spacing w:val="12"/>
          <w:sz w:val="28"/>
          <w:szCs w:val="28"/>
        </w:rPr>
        <w:t xml:space="preserve"> </w:t>
      </w:r>
      <w:r w:rsidRPr="00C84855">
        <w:rPr>
          <w:rFonts w:ascii="Times New Roman" w:hAnsi="Times New Roman"/>
          <w:spacing w:val="-1"/>
          <w:sz w:val="28"/>
          <w:szCs w:val="28"/>
        </w:rPr>
        <w:t>культуры.</w:t>
      </w:r>
      <w:r w:rsidRPr="00C84855">
        <w:rPr>
          <w:rFonts w:ascii="Times New Roman" w:hAnsi="Times New Roman"/>
          <w:spacing w:val="11"/>
          <w:sz w:val="28"/>
          <w:szCs w:val="28"/>
        </w:rPr>
        <w:t xml:space="preserve"> </w:t>
      </w:r>
      <w:r w:rsidRPr="00C84855">
        <w:rPr>
          <w:rFonts w:ascii="Times New Roman" w:hAnsi="Times New Roman"/>
          <w:spacing w:val="-1"/>
          <w:sz w:val="28"/>
          <w:szCs w:val="28"/>
        </w:rPr>
        <w:t>При</w:t>
      </w:r>
      <w:r w:rsidRPr="00C84855">
        <w:rPr>
          <w:rFonts w:ascii="Times New Roman" w:hAnsi="Times New Roman"/>
          <w:spacing w:val="13"/>
          <w:sz w:val="28"/>
          <w:szCs w:val="28"/>
        </w:rPr>
        <w:t xml:space="preserve"> </w:t>
      </w:r>
      <w:r w:rsidRPr="00C84855">
        <w:rPr>
          <w:rFonts w:ascii="Times New Roman" w:hAnsi="Times New Roman"/>
          <w:spacing w:val="-1"/>
          <w:sz w:val="28"/>
          <w:szCs w:val="28"/>
        </w:rPr>
        <w:t>планировании</w:t>
      </w:r>
      <w:r w:rsidRPr="00C84855">
        <w:rPr>
          <w:rFonts w:ascii="Times New Roman" w:hAnsi="Times New Roman"/>
          <w:spacing w:val="13"/>
          <w:sz w:val="28"/>
          <w:szCs w:val="28"/>
        </w:rPr>
        <w:t xml:space="preserve"> </w:t>
      </w:r>
      <w:r w:rsidRPr="00C84855">
        <w:rPr>
          <w:rFonts w:ascii="Times New Roman" w:hAnsi="Times New Roman"/>
          <w:spacing w:val="-1"/>
          <w:sz w:val="28"/>
          <w:szCs w:val="28"/>
        </w:rPr>
        <w:t>изучения</w:t>
      </w:r>
      <w:r w:rsidRPr="00C84855">
        <w:rPr>
          <w:rFonts w:ascii="Times New Roman" w:hAnsi="Times New Roman"/>
          <w:spacing w:val="12"/>
          <w:sz w:val="28"/>
          <w:szCs w:val="28"/>
        </w:rPr>
        <w:t xml:space="preserve"> </w:t>
      </w:r>
      <w:r w:rsidRPr="00C84855">
        <w:rPr>
          <w:rFonts w:ascii="Times New Roman" w:hAnsi="Times New Roman"/>
          <w:spacing w:val="-1"/>
          <w:sz w:val="28"/>
          <w:szCs w:val="28"/>
        </w:rPr>
        <w:t>учебного</w:t>
      </w:r>
      <w:r w:rsidRPr="00C84855">
        <w:rPr>
          <w:rFonts w:ascii="Times New Roman" w:hAnsi="Times New Roman"/>
          <w:spacing w:val="13"/>
          <w:sz w:val="28"/>
          <w:szCs w:val="28"/>
        </w:rPr>
        <w:t xml:space="preserve"> </w:t>
      </w:r>
      <w:r w:rsidRPr="00C84855">
        <w:rPr>
          <w:rFonts w:ascii="Times New Roman" w:hAnsi="Times New Roman"/>
          <w:spacing w:val="-1"/>
          <w:sz w:val="28"/>
          <w:szCs w:val="28"/>
        </w:rPr>
        <w:t>предмета</w:t>
      </w:r>
      <w:r w:rsidRPr="00C84855">
        <w:rPr>
          <w:rFonts w:ascii="Times New Roman" w:hAnsi="Times New Roman"/>
          <w:spacing w:val="11"/>
          <w:sz w:val="28"/>
          <w:szCs w:val="28"/>
        </w:rPr>
        <w:t xml:space="preserve"> </w:t>
      </w:r>
      <w:r w:rsidRPr="00C84855">
        <w:rPr>
          <w:rFonts w:ascii="Times New Roman" w:hAnsi="Times New Roman"/>
          <w:spacing w:val="-1"/>
          <w:sz w:val="28"/>
          <w:szCs w:val="28"/>
        </w:rPr>
        <w:t>«Физическая</w:t>
      </w:r>
      <w:r w:rsidRPr="00C84855">
        <w:rPr>
          <w:rFonts w:ascii="Times New Roman" w:hAnsi="Times New Roman"/>
          <w:spacing w:val="57"/>
          <w:sz w:val="28"/>
          <w:szCs w:val="28"/>
        </w:rPr>
        <w:t xml:space="preserve"> </w:t>
      </w:r>
      <w:r w:rsidRPr="00C84855">
        <w:rPr>
          <w:rFonts w:ascii="Times New Roman" w:hAnsi="Times New Roman"/>
          <w:spacing w:val="-1"/>
          <w:sz w:val="28"/>
          <w:szCs w:val="28"/>
        </w:rPr>
        <w:t>культура»</w:t>
      </w:r>
      <w:r w:rsidRPr="00C84855">
        <w:rPr>
          <w:rFonts w:ascii="Times New Roman" w:hAnsi="Times New Roman"/>
          <w:spacing w:val="49"/>
          <w:sz w:val="28"/>
          <w:szCs w:val="28"/>
        </w:rPr>
        <w:t xml:space="preserve"> </w:t>
      </w:r>
      <w:r w:rsidRPr="00C84855">
        <w:rPr>
          <w:rFonts w:ascii="Times New Roman" w:hAnsi="Times New Roman"/>
          <w:sz w:val="28"/>
          <w:szCs w:val="28"/>
        </w:rPr>
        <w:t>и</w:t>
      </w:r>
      <w:r w:rsidRPr="00C84855">
        <w:rPr>
          <w:rFonts w:ascii="Times New Roman" w:hAnsi="Times New Roman"/>
          <w:spacing w:val="51"/>
          <w:sz w:val="28"/>
          <w:szCs w:val="28"/>
        </w:rPr>
        <w:t xml:space="preserve"> </w:t>
      </w:r>
      <w:r w:rsidRPr="00C84855">
        <w:rPr>
          <w:rFonts w:ascii="Times New Roman" w:hAnsi="Times New Roman"/>
          <w:spacing w:val="-1"/>
          <w:sz w:val="28"/>
          <w:szCs w:val="28"/>
        </w:rPr>
        <w:t>разработке</w:t>
      </w:r>
      <w:r w:rsidRPr="00C84855">
        <w:rPr>
          <w:rFonts w:ascii="Times New Roman" w:hAnsi="Times New Roman"/>
          <w:spacing w:val="48"/>
          <w:sz w:val="28"/>
          <w:szCs w:val="28"/>
        </w:rPr>
        <w:t xml:space="preserve"> </w:t>
      </w:r>
      <w:r w:rsidRPr="00C84855">
        <w:rPr>
          <w:rFonts w:ascii="Times New Roman" w:hAnsi="Times New Roman"/>
          <w:spacing w:val="-1"/>
          <w:sz w:val="28"/>
          <w:szCs w:val="28"/>
        </w:rPr>
        <w:t>соответствующих</w:t>
      </w:r>
      <w:r w:rsidRPr="00C84855">
        <w:rPr>
          <w:rFonts w:ascii="Times New Roman" w:hAnsi="Times New Roman"/>
          <w:spacing w:val="50"/>
          <w:sz w:val="28"/>
          <w:szCs w:val="28"/>
        </w:rPr>
        <w:t xml:space="preserve"> </w:t>
      </w:r>
      <w:r w:rsidRPr="00C84855">
        <w:rPr>
          <w:rFonts w:ascii="Times New Roman" w:hAnsi="Times New Roman"/>
          <w:spacing w:val="-1"/>
          <w:sz w:val="28"/>
          <w:szCs w:val="28"/>
        </w:rPr>
        <w:t>образовательных</w:t>
      </w:r>
      <w:r w:rsidRPr="00C84855">
        <w:rPr>
          <w:rFonts w:ascii="Times New Roman" w:hAnsi="Times New Roman"/>
          <w:spacing w:val="49"/>
          <w:sz w:val="28"/>
          <w:szCs w:val="28"/>
        </w:rPr>
        <w:t xml:space="preserve"> </w:t>
      </w:r>
      <w:r w:rsidRPr="00C84855">
        <w:rPr>
          <w:rFonts w:ascii="Times New Roman" w:hAnsi="Times New Roman"/>
          <w:spacing w:val="-1"/>
          <w:sz w:val="28"/>
          <w:szCs w:val="28"/>
        </w:rPr>
        <w:t>программ</w:t>
      </w:r>
      <w:r w:rsidRPr="00C84855">
        <w:rPr>
          <w:rFonts w:ascii="Times New Roman" w:hAnsi="Times New Roman"/>
          <w:spacing w:val="50"/>
          <w:sz w:val="28"/>
          <w:szCs w:val="28"/>
        </w:rPr>
        <w:t xml:space="preserve"> </w:t>
      </w:r>
      <w:r w:rsidRPr="00C84855">
        <w:rPr>
          <w:rFonts w:ascii="Times New Roman" w:hAnsi="Times New Roman"/>
          <w:spacing w:val="-1"/>
          <w:sz w:val="28"/>
          <w:szCs w:val="28"/>
        </w:rPr>
        <w:t>Учреждение</w:t>
      </w:r>
      <w:r w:rsidRPr="00C84855">
        <w:rPr>
          <w:rFonts w:ascii="Times New Roman" w:hAnsi="Times New Roman"/>
          <w:spacing w:val="47"/>
          <w:sz w:val="28"/>
          <w:szCs w:val="28"/>
        </w:rPr>
        <w:t xml:space="preserve"> </w:t>
      </w:r>
      <w:r w:rsidRPr="00C84855">
        <w:rPr>
          <w:rFonts w:ascii="Times New Roman" w:hAnsi="Times New Roman"/>
          <w:spacing w:val="-1"/>
          <w:sz w:val="28"/>
          <w:szCs w:val="28"/>
        </w:rPr>
        <w:t>руководствуется</w:t>
      </w:r>
      <w:r w:rsidRPr="00C84855">
        <w:rPr>
          <w:rFonts w:ascii="Times New Roman" w:hAnsi="Times New Roman"/>
          <w:spacing w:val="21"/>
          <w:sz w:val="28"/>
          <w:szCs w:val="28"/>
        </w:rPr>
        <w:t xml:space="preserve"> </w:t>
      </w:r>
      <w:r w:rsidRPr="00C84855">
        <w:rPr>
          <w:rFonts w:ascii="Times New Roman" w:hAnsi="Times New Roman"/>
          <w:spacing w:val="-1"/>
          <w:sz w:val="28"/>
          <w:szCs w:val="28"/>
        </w:rPr>
        <w:t>методическими</w:t>
      </w:r>
      <w:r w:rsidRPr="00C84855">
        <w:rPr>
          <w:rFonts w:ascii="Times New Roman" w:hAnsi="Times New Roman"/>
          <w:spacing w:val="20"/>
          <w:sz w:val="28"/>
          <w:szCs w:val="28"/>
        </w:rPr>
        <w:t xml:space="preserve"> </w:t>
      </w:r>
      <w:r w:rsidRPr="00C84855">
        <w:rPr>
          <w:rFonts w:ascii="Times New Roman" w:hAnsi="Times New Roman"/>
          <w:spacing w:val="-1"/>
          <w:sz w:val="28"/>
          <w:szCs w:val="28"/>
        </w:rPr>
        <w:t>рекомендациями</w:t>
      </w:r>
      <w:r w:rsidRPr="00C84855">
        <w:rPr>
          <w:rFonts w:ascii="Times New Roman" w:hAnsi="Times New Roman"/>
          <w:spacing w:val="20"/>
          <w:sz w:val="28"/>
          <w:szCs w:val="28"/>
        </w:rPr>
        <w:t xml:space="preserve"> </w:t>
      </w:r>
      <w:r w:rsidRPr="00C84855">
        <w:rPr>
          <w:rFonts w:ascii="Times New Roman" w:hAnsi="Times New Roman"/>
          <w:sz w:val="28"/>
          <w:szCs w:val="28"/>
        </w:rPr>
        <w:t>о</w:t>
      </w:r>
      <w:r w:rsidRPr="00C84855">
        <w:rPr>
          <w:rFonts w:ascii="Times New Roman" w:hAnsi="Times New Roman"/>
          <w:spacing w:val="23"/>
          <w:sz w:val="28"/>
          <w:szCs w:val="28"/>
        </w:rPr>
        <w:t xml:space="preserve"> </w:t>
      </w:r>
      <w:r w:rsidRPr="00C84855">
        <w:rPr>
          <w:rFonts w:ascii="Times New Roman" w:hAnsi="Times New Roman"/>
          <w:spacing w:val="-1"/>
          <w:sz w:val="28"/>
          <w:szCs w:val="28"/>
        </w:rPr>
        <w:t>введении</w:t>
      </w:r>
      <w:r w:rsidRPr="00C84855">
        <w:rPr>
          <w:rFonts w:ascii="Times New Roman" w:hAnsi="Times New Roman"/>
          <w:spacing w:val="22"/>
          <w:sz w:val="28"/>
          <w:szCs w:val="28"/>
        </w:rPr>
        <w:t xml:space="preserve"> </w:t>
      </w:r>
      <w:r w:rsidRPr="00C84855">
        <w:rPr>
          <w:rFonts w:ascii="Times New Roman" w:hAnsi="Times New Roman"/>
          <w:spacing w:val="-1"/>
          <w:sz w:val="28"/>
          <w:szCs w:val="28"/>
        </w:rPr>
        <w:t>третьего</w:t>
      </w:r>
      <w:r w:rsidRPr="00C84855">
        <w:rPr>
          <w:rFonts w:ascii="Times New Roman" w:hAnsi="Times New Roman"/>
          <w:spacing w:val="19"/>
          <w:sz w:val="28"/>
          <w:szCs w:val="28"/>
        </w:rPr>
        <w:t xml:space="preserve"> </w:t>
      </w:r>
      <w:r w:rsidRPr="00C84855">
        <w:rPr>
          <w:rFonts w:ascii="Times New Roman" w:hAnsi="Times New Roman"/>
          <w:sz w:val="28"/>
          <w:szCs w:val="28"/>
        </w:rPr>
        <w:t>часа</w:t>
      </w:r>
      <w:r w:rsidRPr="00C84855">
        <w:rPr>
          <w:rFonts w:ascii="Times New Roman" w:hAnsi="Times New Roman"/>
          <w:spacing w:val="19"/>
          <w:sz w:val="28"/>
          <w:szCs w:val="28"/>
        </w:rPr>
        <w:t xml:space="preserve"> </w:t>
      </w:r>
      <w:r w:rsidRPr="00C84855">
        <w:rPr>
          <w:rFonts w:ascii="Times New Roman" w:hAnsi="Times New Roman"/>
          <w:spacing w:val="-1"/>
          <w:sz w:val="28"/>
          <w:szCs w:val="28"/>
        </w:rPr>
        <w:t>физической</w:t>
      </w:r>
      <w:r w:rsidRPr="00C84855">
        <w:rPr>
          <w:rFonts w:ascii="Times New Roman" w:hAnsi="Times New Roman"/>
          <w:spacing w:val="43"/>
          <w:sz w:val="28"/>
          <w:szCs w:val="28"/>
        </w:rPr>
        <w:t xml:space="preserve"> </w:t>
      </w:r>
      <w:r w:rsidRPr="00C84855">
        <w:rPr>
          <w:rFonts w:ascii="Times New Roman" w:hAnsi="Times New Roman"/>
          <w:spacing w:val="-1"/>
          <w:sz w:val="28"/>
          <w:szCs w:val="28"/>
        </w:rPr>
        <w:t>культуры</w:t>
      </w:r>
      <w:r w:rsidRPr="00C84855">
        <w:rPr>
          <w:rFonts w:ascii="Times New Roman" w:hAnsi="Times New Roman"/>
          <w:spacing w:val="43"/>
          <w:sz w:val="28"/>
          <w:szCs w:val="28"/>
        </w:rPr>
        <w:t xml:space="preserve"> </w:t>
      </w:r>
      <w:r w:rsidRPr="00C84855">
        <w:rPr>
          <w:rFonts w:ascii="Times New Roman" w:hAnsi="Times New Roman"/>
          <w:sz w:val="28"/>
          <w:szCs w:val="28"/>
        </w:rPr>
        <w:t>в</w:t>
      </w:r>
      <w:r w:rsidRPr="00C84855">
        <w:rPr>
          <w:rFonts w:ascii="Times New Roman" w:hAnsi="Times New Roman"/>
          <w:spacing w:val="42"/>
          <w:sz w:val="28"/>
          <w:szCs w:val="28"/>
        </w:rPr>
        <w:t xml:space="preserve"> </w:t>
      </w:r>
      <w:r w:rsidRPr="00C84855">
        <w:rPr>
          <w:rFonts w:ascii="Times New Roman" w:hAnsi="Times New Roman"/>
          <w:spacing w:val="-1"/>
          <w:sz w:val="28"/>
          <w:szCs w:val="28"/>
        </w:rPr>
        <w:t>недельный</w:t>
      </w:r>
      <w:r w:rsidRPr="00C84855">
        <w:rPr>
          <w:rFonts w:ascii="Times New Roman" w:hAnsi="Times New Roman"/>
          <w:spacing w:val="41"/>
          <w:sz w:val="28"/>
          <w:szCs w:val="28"/>
        </w:rPr>
        <w:t xml:space="preserve"> </w:t>
      </w:r>
      <w:r w:rsidRPr="00C84855">
        <w:rPr>
          <w:rFonts w:ascii="Times New Roman" w:hAnsi="Times New Roman"/>
          <w:sz w:val="28"/>
          <w:szCs w:val="28"/>
        </w:rPr>
        <w:t>объем</w:t>
      </w:r>
      <w:r w:rsidRPr="00C84855">
        <w:rPr>
          <w:rFonts w:ascii="Times New Roman" w:hAnsi="Times New Roman"/>
          <w:spacing w:val="43"/>
          <w:sz w:val="28"/>
          <w:szCs w:val="28"/>
        </w:rPr>
        <w:t xml:space="preserve"> </w:t>
      </w:r>
      <w:r w:rsidRPr="00C84855">
        <w:rPr>
          <w:rFonts w:ascii="Times New Roman" w:hAnsi="Times New Roman"/>
          <w:spacing w:val="-1"/>
          <w:sz w:val="28"/>
          <w:szCs w:val="28"/>
        </w:rPr>
        <w:t>учебной</w:t>
      </w:r>
      <w:r w:rsidRPr="00C84855">
        <w:rPr>
          <w:rFonts w:ascii="Times New Roman" w:hAnsi="Times New Roman"/>
          <w:spacing w:val="41"/>
          <w:sz w:val="28"/>
          <w:szCs w:val="28"/>
        </w:rPr>
        <w:t xml:space="preserve"> </w:t>
      </w:r>
      <w:r w:rsidRPr="00C84855">
        <w:rPr>
          <w:rFonts w:ascii="Times New Roman" w:hAnsi="Times New Roman"/>
          <w:spacing w:val="-1"/>
          <w:sz w:val="28"/>
          <w:szCs w:val="28"/>
        </w:rPr>
        <w:t>нагрузки</w:t>
      </w:r>
      <w:r w:rsidRPr="00C84855">
        <w:rPr>
          <w:rFonts w:ascii="Times New Roman" w:hAnsi="Times New Roman"/>
          <w:spacing w:val="44"/>
          <w:sz w:val="28"/>
          <w:szCs w:val="28"/>
        </w:rPr>
        <w:t xml:space="preserve"> </w:t>
      </w:r>
      <w:r w:rsidRPr="00C84855">
        <w:rPr>
          <w:rFonts w:ascii="Times New Roman" w:hAnsi="Times New Roman"/>
          <w:spacing w:val="-1"/>
          <w:sz w:val="28"/>
          <w:szCs w:val="28"/>
        </w:rPr>
        <w:t>обучающихся</w:t>
      </w:r>
      <w:r w:rsidRPr="00C84855">
        <w:rPr>
          <w:rFonts w:ascii="Times New Roman" w:hAnsi="Times New Roman"/>
          <w:spacing w:val="40"/>
          <w:sz w:val="28"/>
          <w:szCs w:val="28"/>
        </w:rPr>
        <w:t xml:space="preserve"> </w:t>
      </w:r>
      <w:r w:rsidRPr="00C84855">
        <w:rPr>
          <w:rFonts w:ascii="Times New Roman" w:hAnsi="Times New Roman"/>
          <w:spacing w:val="-1"/>
          <w:sz w:val="28"/>
          <w:szCs w:val="28"/>
        </w:rPr>
        <w:t>общеобразовательных</w:t>
      </w:r>
      <w:r w:rsidRPr="00C84855">
        <w:rPr>
          <w:rFonts w:ascii="Times New Roman" w:hAnsi="Times New Roman"/>
          <w:spacing w:val="36"/>
          <w:sz w:val="28"/>
          <w:szCs w:val="28"/>
        </w:rPr>
        <w:t xml:space="preserve"> </w:t>
      </w:r>
      <w:r w:rsidRPr="00C84855">
        <w:rPr>
          <w:rFonts w:ascii="Times New Roman" w:hAnsi="Times New Roman"/>
          <w:spacing w:val="-1"/>
          <w:sz w:val="28"/>
          <w:szCs w:val="28"/>
        </w:rPr>
        <w:t>учреждений</w:t>
      </w:r>
      <w:r w:rsidRPr="00C84855">
        <w:rPr>
          <w:rFonts w:ascii="Times New Roman" w:hAnsi="Times New Roman"/>
          <w:spacing w:val="37"/>
          <w:sz w:val="28"/>
          <w:szCs w:val="28"/>
        </w:rPr>
        <w:t xml:space="preserve"> </w:t>
      </w:r>
      <w:r w:rsidRPr="00C84855">
        <w:rPr>
          <w:rFonts w:ascii="Times New Roman" w:hAnsi="Times New Roman"/>
          <w:spacing w:val="-1"/>
          <w:sz w:val="28"/>
          <w:szCs w:val="28"/>
        </w:rPr>
        <w:t>Российской</w:t>
      </w:r>
      <w:r w:rsidRPr="00C84855">
        <w:rPr>
          <w:rFonts w:ascii="Times New Roman" w:hAnsi="Times New Roman"/>
          <w:spacing w:val="37"/>
          <w:sz w:val="28"/>
          <w:szCs w:val="28"/>
        </w:rPr>
        <w:t xml:space="preserve"> </w:t>
      </w:r>
      <w:r w:rsidRPr="00C84855">
        <w:rPr>
          <w:rFonts w:ascii="Times New Roman" w:hAnsi="Times New Roman"/>
          <w:spacing w:val="-1"/>
          <w:sz w:val="28"/>
          <w:szCs w:val="28"/>
        </w:rPr>
        <w:t>Федерации</w:t>
      </w:r>
      <w:r w:rsidRPr="00C84855">
        <w:rPr>
          <w:rFonts w:ascii="Times New Roman" w:hAnsi="Times New Roman"/>
          <w:spacing w:val="37"/>
          <w:sz w:val="28"/>
          <w:szCs w:val="28"/>
        </w:rPr>
        <w:t xml:space="preserve"> </w:t>
      </w:r>
      <w:r w:rsidRPr="00C84855">
        <w:rPr>
          <w:rFonts w:ascii="Times New Roman" w:hAnsi="Times New Roman"/>
          <w:spacing w:val="-1"/>
          <w:sz w:val="28"/>
          <w:szCs w:val="28"/>
        </w:rPr>
        <w:t>(письмо</w:t>
      </w:r>
      <w:r w:rsidRPr="00C84855">
        <w:rPr>
          <w:rFonts w:ascii="Times New Roman" w:hAnsi="Times New Roman"/>
          <w:spacing w:val="37"/>
          <w:sz w:val="28"/>
          <w:szCs w:val="28"/>
        </w:rPr>
        <w:t xml:space="preserve"> </w:t>
      </w:r>
      <w:r w:rsidRPr="00C84855">
        <w:rPr>
          <w:rFonts w:ascii="Times New Roman" w:hAnsi="Times New Roman"/>
          <w:spacing w:val="-1"/>
          <w:sz w:val="28"/>
          <w:szCs w:val="28"/>
        </w:rPr>
        <w:t>Министерства</w:t>
      </w:r>
      <w:r w:rsidRPr="00C84855">
        <w:rPr>
          <w:rFonts w:ascii="Times New Roman" w:hAnsi="Times New Roman"/>
          <w:spacing w:val="36"/>
          <w:sz w:val="28"/>
          <w:szCs w:val="28"/>
        </w:rPr>
        <w:t xml:space="preserve"> </w:t>
      </w:r>
      <w:r w:rsidRPr="00C84855">
        <w:rPr>
          <w:rFonts w:ascii="Times New Roman" w:hAnsi="Times New Roman"/>
          <w:spacing w:val="-1"/>
          <w:sz w:val="28"/>
          <w:szCs w:val="28"/>
        </w:rPr>
        <w:t>образования</w:t>
      </w:r>
      <w:r w:rsidRPr="00C84855">
        <w:rPr>
          <w:rFonts w:ascii="Times New Roman" w:hAnsi="Times New Roman"/>
          <w:spacing w:val="34"/>
          <w:sz w:val="28"/>
          <w:szCs w:val="28"/>
        </w:rPr>
        <w:t xml:space="preserve"> </w:t>
      </w:r>
      <w:r w:rsidRPr="00C84855">
        <w:rPr>
          <w:rFonts w:ascii="Times New Roman" w:hAnsi="Times New Roman"/>
          <w:sz w:val="28"/>
          <w:szCs w:val="28"/>
        </w:rPr>
        <w:t>и</w:t>
      </w:r>
      <w:r w:rsidRPr="00C84855">
        <w:rPr>
          <w:rFonts w:ascii="Times New Roman" w:hAnsi="Times New Roman"/>
          <w:spacing w:val="53"/>
          <w:sz w:val="28"/>
          <w:szCs w:val="28"/>
        </w:rPr>
        <w:t xml:space="preserve"> </w:t>
      </w:r>
      <w:r w:rsidRPr="00C84855">
        <w:rPr>
          <w:rFonts w:ascii="Times New Roman" w:hAnsi="Times New Roman"/>
          <w:spacing w:val="-1"/>
          <w:sz w:val="28"/>
          <w:szCs w:val="28"/>
        </w:rPr>
        <w:t>науки</w:t>
      </w:r>
      <w:r w:rsidRPr="00C84855">
        <w:rPr>
          <w:rFonts w:ascii="Times New Roman" w:hAnsi="Times New Roman"/>
          <w:spacing w:val="2"/>
          <w:sz w:val="28"/>
          <w:szCs w:val="28"/>
        </w:rPr>
        <w:t xml:space="preserve"> </w:t>
      </w:r>
      <w:r w:rsidRPr="00C84855">
        <w:rPr>
          <w:rFonts w:ascii="Times New Roman" w:hAnsi="Times New Roman"/>
          <w:spacing w:val="-1"/>
          <w:sz w:val="28"/>
          <w:szCs w:val="28"/>
        </w:rPr>
        <w:t>Российской</w:t>
      </w:r>
      <w:r w:rsidRPr="00C84855">
        <w:rPr>
          <w:rFonts w:ascii="Times New Roman" w:hAnsi="Times New Roman"/>
          <w:spacing w:val="3"/>
          <w:sz w:val="28"/>
          <w:szCs w:val="28"/>
        </w:rPr>
        <w:t xml:space="preserve"> </w:t>
      </w:r>
      <w:r w:rsidRPr="00C84855">
        <w:rPr>
          <w:rFonts w:ascii="Times New Roman" w:hAnsi="Times New Roman"/>
          <w:spacing w:val="-1"/>
          <w:sz w:val="28"/>
          <w:szCs w:val="28"/>
        </w:rPr>
        <w:t>Федерации</w:t>
      </w:r>
      <w:r w:rsidRPr="00C84855">
        <w:rPr>
          <w:rFonts w:ascii="Times New Roman" w:hAnsi="Times New Roman"/>
          <w:spacing w:val="2"/>
          <w:sz w:val="28"/>
          <w:szCs w:val="28"/>
        </w:rPr>
        <w:t xml:space="preserve"> </w:t>
      </w:r>
      <w:r w:rsidRPr="00C84855">
        <w:rPr>
          <w:rFonts w:ascii="Times New Roman" w:hAnsi="Times New Roman"/>
          <w:sz w:val="28"/>
          <w:szCs w:val="28"/>
        </w:rPr>
        <w:t>от</w:t>
      </w:r>
      <w:r w:rsidRPr="00C84855">
        <w:rPr>
          <w:rFonts w:ascii="Times New Roman" w:hAnsi="Times New Roman"/>
          <w:spacing w:val="-1"/>
          <w:sz w:val="28"/>
          <w:szCs w:val="28"/>
        </w:rPr>
        <w:t xml:space="preserve"> 08.10.2010</w:t>
      </w:r>
      <w:r w:rsidRPr="00C84855">
        <w:rPr>
          <w:rFonts w:ascii="Times New Roman" w:hAnsi="Times New Roman"/>
          <w:spacing w:val="2"/>
          <w:sz w:val="28"/>
          <w:szCs w:val="28"/>
        </w:rPr>
        <w:t xml:space="preserve"> </w:t>
      </w:r>
      <w:r w:rsidRPr="00C84855">
        <w:rPr>
          <w:rFonts w:ascii="Times New Roman" w:hAnsi="Times New Roman"/>
          <w:spacing w:val="-1"/>
          <w:sz w:val="28"/>
          <w:szCs w:val="28"/>
        </w:rPr>
        <w:t>№ИК</w:t>
      </w:r>
      <w:r w:rsidRPr="00C84855">
        <w:rPr>
          <w:rFonts w:ascii="Times New Roman" w:hAnsi="Times New Roman"/>
          <w:spacing w:val="2"/>
          <w:sz w:val="28"/>
          <w:szCs w:val="28"/>
        </w:rPr>
        <w:t xml:space="preserve"> </w:t>
      </w:r>
      <w:r w:rsidRPr="00C84855">
        <w:rPr>
          <w:rFonts w:ascii="Times New Roman" w:hAnsi="Times New Roman"/>
          <w:spacing w:val="-1"/>
          <w:sz w:val="28"/>
          <w:szCs w:val="28"/>
        </w:rPr>
        <w:t>-1494/19).</w:t>
      </w:r>
    </w:p>
    <w:p w:rsidR="00905393" w:rsidRDefault="00905393" w:rsidP="00905393">
      <w:pPr>
        <w:pStyle w:val="afe"/>
        <w:spacing w:line="360" w:lineRule="auto"/>
        <w:jc w:val="both"/>
        <w:rPr>
          <w:rFonts w:ascii="Times New Roman" w:hAnsi="Times New Roman"/>
          <w:b/>
          <w:i/>
          <w:sz w:val="28"/>
          <w:szCs w:val="28"/>
        </w:rPr>
      </w:pPr>
    </w:p>
    <w:p w:rsidR="00905393" w:rsidRPr="00F13056" w:rsidRDefault="00905393" w:rsidP="00D41F82">
      <w:pPr>
        <w:pStyle w:val="afe"/>
        <w:spacing w:line="360" w:lineRule="auto"/>
        <w:rPr>
          <w:rFonts w:ascii="Times New Roman" w:hAnsi="Times New Roman"/>
          <w:sz w:val="28"/>
          <w:szCs w:val="28"/>
        </w:rPr>
      </w:pPr>
      <w:r>
        <w:rPr>
          <w:rFonts w:ascii="Times New Roman" w:hAnsi="Times New Roman"/>
          <w:b/>
          <w:i/>
          <w:sz w:val="28"/>
          <w:szCs w:val="28"/>
        </w:rPr>
        <w:t>Ч</w:t>
      </w:r>
      <w:r w:rsidRPr="009D5644">
        <w:rPr>
          <w:rFonts w:ascii="Times New Roman" w:hAnsi="Times New Roman"/>
          <w:b/>
          <w:i/>
          <w:sz w:val="28"/>
          <w:szCs w:val="28"/>
        </w:rPr>
        <w:t>аст</w:t>
      </w:r>
      <w:r>
        <w:rPr>
          <w:rFonts w:ascii="Times New Roman" w:hAnsi="Times New Roman"/>
          <w:b/>
          <w:i/>
          <w:sz w:val="28"/>
          <w:szCs w:val="28"/>
        </w:rPr>
        <w:t>ь</w:t>
      </w:r>
      <w:r w:rsidRPr="009D5644">
        <w:rPr>
          <w:rFonts w:ascii="Times New Roman" w:hAnsi="Times New Roman"/>
          <w:b/>
          <w:i/>
          <w:sz w:val="28"/>
          <w:szCs w:val="28"/>
        </w:rPr>
        <w:t>, формируем</w:t>
      </w:r>
      <w:r>
        <w:rPr>
          <w:rFonts w:ascii="Times New Roman" w:hAnsi="Times New Roman"/>
          <w:b/>
          <w:i/>
          <w:sz w:val="28"/>
          <w:szCs w:val="28"/>
        </w:rPr>
        <w:t>ая</w:t>
      </w:r>
      <w:r w:rsidRPr="009D5644">
        <w:rPr>
          <w:rFonts w:ascii="Times New Roman" w:hAnsi="Times New Roman"/>
          <w:b/>
          <w:i/>
          <w:sz w:val="28"/>
          <w:szCs w:val="28"/>
        </w:rPr>
        <w:t xml:space="preserve"> участниками образовательного процесса</w:t>
      </w:r>
      <w:r w:rsidRPr="00F13056">
        <w:rPr>
          <w:rFonts w:ascii="Times New Roman" w:hAnsi="Times New Roman"/>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F13056">
        <w:rPr>
          <w:rFonts w:ascii="Times New Roman" w:hAnsi="Times New Roman"/>
          <w:spacing w:val="2"/>
          <w:sz w:val="28"/>
          <w:szCs w:val="28"/>
        </w:rPr>
        <w:t xml:space="preserve">нагрузки обучающихся (в 1 классе в соответствии с </w:t>
      </w:r>
      <w:proofErr w:type="spellStart"/>
      <w:r w:rsidRPr="00F13056">
        <w:rPr>
          <w:rFonts w:ascii="Times New Roman" w:hAnsi="Times New Roman"/>
          <w:spacing w:val="2"/>
          <w:sz w:val="28"/>
          <w:szCs w:val="28"/>
        </w:rPr>
        <w:t>сани</w:t>
      </w:r>
      <w:r w:rsidRPr="00F13056">
        <w:rPr>
          <w:rFonts w:ascii="Times New Roman" w:hAnsi="Times New Roman"/>
          <w:sz w:val="28"/>
          <w:szCs w:val="28"/>
        </w:rPr>
        <w:t>тарно­гигиеническими</w:t>
      </w:r>
      <w:proofErr w:type="spellEnd"/>
      <w:r w:rsidRPr="00F13056">
        <w:rPr>
          <w:rFonts w:ascii="Times New Roman" w:hAnsi="Times New Roman"/>
          <w:sz w:val="28"/>
          <w:szCs w:val="28"/>
        </w:rPr>
        <w:t xml:space="preserve"> требованиями эта часть отсутствует), может быть использовано: на увеличение учебных часов, от</w:t>
      </w:r>
      <w:r w:rsidRPr="00F13056">
        <w:rPr>
          <w:rFonts w:ascii="Times New Roman" w:hAnsi="Times New Roman"/>
          <w:spacing w:val="2"/>
          <w:sz w:val="28"/>
          <w:szCs w:val="28"/>
        </w:rPr>
        <w:t>водимых на изучение отдельных учебных предметов обяза</w:t>
      </w:r>
      <w:r w:rsidRPr="00F13056">
        <w:rPr>
          <w:rFonts w:ascii="Times New Roman" w:hAnsi="Times New Roman"/>
          <w:sz w:val="28"/>
          <w:szCs w:val="28"/>
        </w:rPr>
        <w:t xml:space="preserve">тельной части; на введение учебных курсов, обеспечивающих </w:t>
      </w:r>
      <w:r w:rsidRPr="00F13056">
        <w:rPr>
          <w:rFonts w:ascii="Times New Roman" w:hAnsi="Times New Roman"/>
          <w:spacing w:val="2"/>
          <w:sz w:val="28"/>
          <w:szCs w:val="28"/>
        </w:rPr>
        <w:t>различные интересы обучающихся, в том числе этнокуль</w:t>
      </w:r>
      <w:r w:rsidRPr="00F13056">
        <w:rPr>
          <w:rFonts w:ascii="Times New Roman" w:hAnsi="Times New Roman"/>
          <w:sz w:val="28"/>
          <w:szCs w:val="28"/>
        </w:rPr>
        <w:t>турные.</w:t>
      </w:r>
    </w:p>
    <w:p w:rsidR="00905393" w:rsidRPr="00F13056" w:rsidRDefault="00905393" w:rsidP="006E48DF">
      <w:pPr>
        <w:pStyle w:val="af0"/>
        <w:spacing w:line="360" w:lineRule="auto"/>
        <w:ind w:firstLine="454"/>
        <w:jc w:val="left"/>
        <w:rPr>
          <w:rFonts w:ascii="Times New Roman" w:hAnsi="Times New Roman"/>
          <w:sz w:val="28"/>
          <w:szCs w:val="28"/>
        </w:rPr>
      </w:pPr>
      <w:r w:rsidRPr="00F13056">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F13056">
        <w:rPr>
          <w:rFonts w:ascii="Times New Roman" w:hAnsi="Times New Roman"/>
          <w:b/>
          <w:bCs/>
          <w:sz w:val="28"/>
          <w:szCs w:val="28"/>
        </w:rPr>
        <w:t xml:space="preserve"> </w:t>
      </w:r>
      <w:r w:rsidRPr="00F13056">
        <w:rPr>
          <w:rFonts w:ascii="Times New Roman" w:hAnsi="Times New Roman"/>
          <w:b/>
          <w:bCs/>
          <w:sz w:val="28"/>
          <w:szCs w:val="28"/>
        </w:rPr>
        <w:lastRenderedPageBreak/>
        <w:t xml:space="preserve">внеурочная деятельность </w:t>
      </w:r>
      <w:r w:rsidRPr="00F13056">
        <w:rPr>
          <w:rFonts w:ascii="Times New Roman" w:hAnsi="Times New Roman"/>
          <w:sz w:val="28"/>
          <w:szCs w:val="28"/>
        </w:rPr>
        <w:t>организ</w:t>
      </w:r>
      <w:r w:rsidRPr="00F13056">
        <w:rPr>
          <w:rFonts w:ascii="Times New Roman" w:hAnsi="Times New Roman"/>
          <w:spacing w:val="2"/>
          <w:sz w:val="28"/>
          <w:szCs w:val="28"/>
        </w:rPr>
        <w:t>уется по направлениям развития личности (</w:t>
      </w:r>
      <w:proofErr w:type="spellStart"/>
      <w:r w:rsidR="006E48DF" w:rsidRPr="00F13056">
        <w:rPr>
          <w:rFonts w:ascii="Times New Roman" w:hAnsi="Times New Roman"/>
          <w:sz w:val="28"/>
          <w:szCs w:val="28"/>
        </w:rPr>
        <w:t>спортивно­оздоровительное</w:t>
      </w:r>
      <w:proofErr w:type="spellEnd"/>
      <w:r w:rsidR="006E48DF">
        <w:rPr>
          <w:rFonts w:ascii="Times New Roman" w:hAnsi="Times New Roman"/>
          <w:sz w:val="28"/>
          <w:szCs w:val="28"/>
        </w:rPr>
        <w:t xml:space="preserve">, </w:t>
      </w:r>
      <w:r w:rsidR="006E48DF" w:rsidRPr="00F13056">
        <w:rPr>
          <w:rFonts w:ascii="Times New Roman" w:hAnsi="Times New Roman"/>
          <w:spacing w:val="2"/>
          <w:sz w:val="28"/>
          <w:szCs w:val="28"/>
        </w:rPr>
        <w:t xml:space="preserve"> </w:t>
      </w:r>
      <w:r w:rsidRPr="00F13056">
        <w:rPr>
          <w:rFonts w:ascii="Times New Roman" w:hAnsi="Times New Roman"/>
          <w:spacing w:val="2"/>
          <w:sz w:val="28"/>
          <w:szCs w:val="28"/>
        </w:rPr>
        <w:t>нравственное, социальное, общекультур</w:t>
      </w:r>
      <w:r w:rsidRPr="00F13056">
        <w:rPr>
          <w:rFonts w:ascii="Times New Roman" w:hAnsi="Times New Roman"/>
          <w:sz w:val="28"/>
          <w:szCs w:val="28"/>
        </w:rPr>
        <w:t>ное).</w:t>
      </w:r>
    </w:p>
    <w:p w:rsidR="00905393" w:rsidRPr="00F13056" w:rsidRDefault="00905393" w:rsidP="00905393">
      <w:pPr>
        <w:pStyle w:val="af0"/>
        <w:spacing w:line="360" w:lineRule="auto"/>
        <w:ind w:firstLine="454"/>
        <w:rPr>
          <w:rFonts w:ascii="Times New Roman" w:hAnsi="Times New Roman"/>
          <w:sz w:val="28"/>
          <w:szCs w:val="28"/>
        </w:rPr>
      </w:pPr>
      <w:r w:rsidRPr="00F13056">
        <w:rPr>
          <w:rFonts w:ascii="Times New Roman" w:hAnsi="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образовательном </w:t>
      </w:r>
      <w:proofErr w:type="gramStart"/>
      <w:r w:rsidRPr="00F13056">
        <w:rPr>
          <w:rFonts w:ascii="Times New Roman" w:hAnsi="Times New Roman"/>
          <w:spacing w:val="2"/>
          <w:sz w:val="28"/>
          <w:szCs w:val="28"/>
        </w:rPr>
        <w:t>учреждении</w:t>
      </w:r>
      <w:proofErr w:type="gramEnd"/>
      <w:r>
        <w:rPr>
          <w:rFonts w:ascii="Times New Roman" w:hAnsi="Times New Roman"/>
          <w:spacing w:val="2"/>
          <w:sz w:val="28"/>
          <w:szCs w:val="28"/>
        </w:rPr>
        <w:t xml:space="preserve"> и</w:t>
      </w:r>
      <w:r w:rsidRPr="00F13056">
        <w:rPr>
          <w:rFonts w:ascii="Times New Roman" w:hAnsi="Times New Roman"/>
          <w:sz w:val="28"/>
          <w:szCs w:val="28"/>
        </w:rPr>
        <w:t xml:space="preserve"> предоставляют обучающимся возможность выбора широкого спектра занятий, направленных на их развитие.</w:t>
      </w:r>
    </w:p>
    <w:p w:rsidR="00905393" w:rsidRPr="00F13056" w:rsidRDefault="00905393" w:rsidP="00905393">
      <w:pPr>
        <w:pStyle w:val="af0"/>
        <w:spacing w:line="360" w:lineRule="auto"/>
        <w:ind w:firstLine="454"/>
        <w:rPr>
          <w:rFonts w:ascii="Times New Roman" w:hAnsi="Times New Roman"/>
          <w:sz w:val="28"/>
          <w:szCs w:val="28"/>
        </w:rPr>
      </w:pPr>
      <w:r w:rsidRPr="00F13056">
        <w:rPr>
          <w:rFonts w:ascii="Times New Roman" w:hAnsi="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sidR="006E48DF">
        <w:rPr>
          <w:rFonts w:ascii="Times New Roman" w:hAnsi="Times New Roman"/>
          <w:sz w:val="28"/>
          <w:szCs w:val="28"/>
        </w:rPr>
        <w:t xml:space="preserve">адаптированной основной </w:t>
      </w:r>
      <w:r w:rsidRPr="00F13056">
        <w:rPr>
          <w:rFonts w:ascii="Times New Roman" w:hAnsi="Times New Roman"/>
          <w:sz w:val="28"/>
          <w:szCs w:val="28"/>
        </w:rPr>
        <w:t xml:space="preserve"> образовательной программы.</w:t>
      </w:r>
    </w:p>
    <w:p w:rsidR="00905393" w:rsidRPr="00D7317B" w:rsidRDefault="00905393" w:rsidP="00905393">
      <w:pPr>
        <w:spacing w:after="0" w:line="360" w:lineRule="auto"/>
        <w:rPr>
          <w:rFonts w:ascii="Times New Roman" w:hAnsi="Times New Roman"/>
          <w:sz w:val="28"/>
          <w:szCs w:val="28"/>
        </w:rPr>
      </w:pPr>
      <w:r w:rsidRPr="00D7317B">
        <w:rPr>
          <w:rFonts w:ascii="Times New Roman" w:hAnsi="Times New Roman"/>
          <w:sz w:val="28"/>
          <w:szCs w:val="28"/>
        </w:rPr>
        <w:t xml:space="preserve">Учебный план </w:t>
      </w:r>
      <w:r w:rsidRPr="00D7317B">
        <w:rPr>
          <w:rFonts w:ascii="Times New Roman" w:hAnsi="Times New Roman"/>
          <w:b/>
          <w:sz w:val="28"/>
          <w:szCs w:val="28"/>
        </w:rPr>
        <w:t xml:space="preserve">ГБОУ </w:t>
      </w:r>
      <w:r>
        <w:rPr>
          <w:rFonts w:ascii="Times New Roman" w:hAnsi="Times New Roman"/>
          <w:b/>
          <w:sz w:val="28"/>
          <w:szCs w:val="28"/>
        </w:rPr>
        <w:t xml:space="preserve">СОШ п. г. т. Междуреченск  </w:t>
      </w:r>
      <w:r w:rsidRPr="00D7317B">
        <w:rPr>
          <w:rFonts w:ascii="Times New Roman" w:hAnsi="Times New Roman"/>
          <w:sz w:val="28"/>
          <w:szCs w:val="28"/>
        </w:rPr>
        <w:t xml:space="preserve">имеет  </w:t>
      </w:r>
      <w:r>
        <w:rPr>
          <w:rFonts w:ascii="Times New Roman" w:hAnsi="Times New Roman"/>
          <w:sz w:val="28"/>
          <w:szCs w:val="28"/>
        </w:rPr>
        <w:t>трех</w:t>
      </w:r>
      <w:r w:rsidRPr="00D7317B">
        <w:rPr>
          <w:rFonts w:ascii="Times New Roman" w:hAnsi="Times New Roman"/>
          <w:sz w:val="28"/>
          <w:szCs w:val="28"/>
        </w:rPr>
        <w:t>ступенчатую структуру:</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1 уровень -  1,2,3,4 классы - (начальное общее образование).</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 xml:space="preserve"> Срок получения начального общего образования составляет 4 года, а для инвалидов и лиц с ограниченными возможностями здоровья при </w:t>
      </w:r>
      <w:proofErr w:type="gramStart"/>
      <w:r w:rsidRPr="0099272F">
        <w:rPr>
          <w:rFonts w:ascii="Times New Roman" w:hAnsi="Times New Roman" w:cs="Times New Roman"/>
          <w:sz w:val="28"/>
          <w:szCs w:val="28"/>
        </w:rPr>
        <w:t>обучении</w:t>
      </w:r>
      <w:proofErr w:type="gramEnd"/>
      <w:r w:rsidRPr="0099272F">
        <w:rPr>
          <w:rFonts w:ascii="Times New Roman" w:hAnsi="Times New Roman" w:cs="Times New Roman"/>
          <w:sz w:val="28"/>
          <w:szCs w:val="28"/>
        </w:rPr>
        <w:t xml:space="preserve"> по адаптированным основным общеобразовательным программам начального общего образования может  быть увеличен не более чем на 2 года.</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 xml:space="preserve">          Обучение в 1 классе, согласно </w:t>
      </w:r>
      <w:proofErr w:type="spellStart"/>
      <w:r w:rsidRPr="0099272F">
        <w:rPr>
          <w:rFonts w:ascii="Times New Roman" w:hAnsi="Times New Roman" w:cs="Times New Roman"/>
          <w:sz w:val="28"/>
          <w:szCs w:val="28"/>
        </w:rPr>
        <w:t>СанПиН</w:t>
      </w:r>
      <w:proofErr w:type="spellEnd"/>
      <w:r w:rsidRPr="0099272F">
        <w:rPr>
          <w:rFonts w:ascii="Times New Roman" w:hAnsi="Times New Roman" w:cs="Times New Roman"/>
          <w:sz w:val="28"/>
          <w:szCs w:val="28"/>
        </w:rPr>
        <w:t xml:space="preserve"> 2.4.2.2821-10,  осуществляется с соблюдением следующих требований: </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учебные занятия проводятся  по пятидневной учебной неделе в первую смену,</w:t>
      </w:r>
    </w:p>
    <w:p w:rsidR="00905393" w:rsidRPr="0099272F" w:rsidRDefault="00905393" w:rsidP="0099272F">
      <w:pPr>
        <w:rPr>
          <w:rFonts w:ascii="Times New Roman" w:hAnsi="Times New Roman" w:cs="Times New Roman"/>
          <w:sz w:val="28"/>
          <w:szCs w:val="28"/>
        </w:rPr>
      </w:pPr>
      <w:proofErr w:type="gramStart"/>
      <w:r w:rsidRPr="0099272F">
        <w:rPr>
          <w:rFonts w:ascii="Times New Roman" w:hAnsi="Times New Roman" w:cs="Times New Roman"/>
          <w:sz w:val="28"/>
          <w:szCs w:val="28"/>
        </w:rPr>
        <w:t>используется  «ступенчатый» режим обучения в 1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в середине учебного дня организуется динамическая пауза продолжительностью не менее 40 минут;</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 xml:space="preserve">обучение проводится без балльного оценивания  знаний обучающихся и    </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 xml:space="preserve"> домашних заданий;</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проводятся дополнительные недельные каникулы в III четверти;</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 xml:space="preserve">продолжительность учебного года в 1 классе – 33 учебные недели.       </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 xml:space="preserve">   Во 2,3,4-х классах продолжительность урока – 4</w:t>
      </w:r>
      <w:r w:rsidR="00C726C2">
        <w:rPr>
          <w:rFonts w:ascii="Times New Roman" w:hAnsi="Times New Roman" w:cs="Times New Roman"/>
          <w:sz w:val="28"/>
          <w:szCs w:val="28"/>
        </w:rPr>
        <w:t>0</w:t>
      </w:r>
      <w:r w:rsidRPr="0099272F">
        <w:rPr>
          <w:rFonts w:ascii="Times New Roman" w:hAnsi="Times New Roman" w:cs="Times New Roman"/>
          <w:sz w:val="28"/>
          <w:szCs w:val="28"/>
        </w:rPr>
        <w:t xml:space="preserve"> мин., продолжительность учебного года – 34 учебные недели.</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lastRenderedPageBreak/>
        <w:t>начало занятий в 8.30.</w:t>
      </w:r>
    </w:p>
    <w:p w:rsidR="00905393" w:rsidRPr="0099272F" w:rsidRDefault="00905393" w:rsidP="0099272F">
      <w:pPr>
        <w:rPr>
          <w:rFonts w:ascii="Times New Roman" w:hAnsi="Times New Roman" w:cs="Times New Roman"/>
          <w:sz w:val="28"/>
          <w:szCs w:val="28"/>
        </w:rPr>
      </w:pPr>
      <w:r w:rsidRPr="0099272F">
        <w:rPr>
          <w:rFonts w:ascii="Times New Roman" w:hAnsi="Times New Roman" w:cs="Times New Roman"/>
          <w:sz w:val="28"/>
          <w:szCs w:val="28"/>
        </w:rPr>
        <w:t>учебные занятия проводятся по пятидневной учебной неделе в 1 смену;</w:t>
      </w:r>
    </w:p>
    <w:p w:rsidR="00905393" w:rsidRDefault="00905393" w:rsidP="001C66C5">
      <w:pPr>
        <w:spacing w:after="0" w:line="360" w:lineRule="auto"/>
        <w:ind w:firstLine="709"/>
        <w:jc w:val="both"/>
        <w:rPr>
          <w:rFonts w:ascii="Times New Roman" w:hAnsi="Times New Roman"/>
          <w:sz w:val="28"/>
          <w:szCs w:val="28"/>
        </w:rPr>
      </w:pPr>
      <w:r w:rsidRPr="00443AA8">
        <w:rPr>
          <w:rFonts w:ascii="Times New Roman" w:hAnsi="Times New Roman"/>
          <w:sz w:val="28"/>
          <w:szCs w:val="28"/>
        </w:rPr>
        <w:t xml:space="preserve">Учебный план составлен на основе варианта </w:t>
      </w:r>
      <w:r w:rsidR="006E48DF">
        <w:rPr>
          <w:rFonts w:ascii="Times New Roman" w:hAnsi="Times New Roman"/>
          <w:sz w:val="28"/>
          <w:szCs w:val="28"/>
        </w:rPr>
        <w:t>7.1</w:t>
      </w:r>
      <w:r w:rsidRPr="00443AA8">
        <w:rPr>
          <w:rFonts w:ascii="Times New Roman" w:hAnsi="Times New Roman"/>
          <w:sz w:val="28"/>
          <w:szCs w:val="28"/>
        </w:rPr>
        <w:t xml:space="preserve"> </w:t>
      </w:r>
      <w:r w:rsidR="001C66C5" w:rsidRPr="00AF7C73">
        <w:rPr>
          <w:rFonts w:ascii="Times New Roman" w:hAnsi="Times New Roman" w:cs="Times New Roman"/>
          <w:sz w:val="28"/>
          <w:szCs w:val="28"/>
        </w:rPr>
        <w:t xml:space="preserve"> АООП НОО обучающихся с ЗПР</w:t>
      </w:r>
      <w:r w:rsidR="001C66C5">
        <w:rPr>
          <w:rFonts w:ascii="Times New Roman" w:hAnsi="Times New Roman" w:cs="Times New Roman"/>
          <w:sz w:val="28"/>
          <w:szCs w:val="28"/>
        </w:rPr>
        <w:t xml:space="preserve"> </w:t>
      </w:r>
      <w:r w:rsidR="001C66C5" w:rsidRPr="00AF7C73">
        <w:rPr>
          <w:rFonts w:ascii="Times New Roman" w:hAnsi="Times New Roman" w:cs="Times New Roman"/>
          <w:sz w:val="28"/>
          <w:szCs w:val="28"/>
        </w:rPr>
        <w:t xml:space="preserve"> на основе рекомендаций </w:t>
      </w:r>
      <w:proofErr w:type="spellStart"/>
      <w:r w:rsidR="001C66C5" w:rsidRPr="00AF7C73">
        <w:rPr>
          <w:rFonts w:ascii="Times New Roman" w:hAnsi="Times New Roman" w:cs="Times New Roman"/>
          <w:sz w:val="28"/>
          <w:szCs w:val="28"/>
        </w:rPr>
        <w:t>психолого-медико-педагогической</w:t>
      </w:r>
      <w:proofErr w:type="spellEnd"/>
      <w:r w:rsidR="001C66C5" w:rsidRPr="00AF7C73">
        <w:rPr>
          <w:rFonts w:ascii="Times New Roman" w:hAnsi="Times New Roman" w:cs="Times New Roman"/>
          <w:sz w:val="28"/>
          <w:szCs w:val="28"/>
        </w:rPr>
        <w:t xml:space="preserve"> комиссии (далее ― ПМПК</w:t>
      </w:r>
      <w:r w:rsidR="001C66C5">
        <w:rPr>
          <w:rFonts w:ascii="Times New Roman" w:hAnsi="Times New Roman" w:cs="Times New Roman"/>
          <w:sz w:val="28"/>
          <w:szCs w:val="28"/>
        </w:rPr>
        <w:t xml:space="preserve">) </w:t>
      </w:r>
      <w:r w:rsidRPr="00443AA8">
        <w:rPr>
          <w:rFonts w:ascii="Times New Roman" w:hAnsi="Times New Roman"/>
          <w:sz w:val="28"/>
          <w:szCs w:val="28"/>
        </w:rPr>
        <w:t xml:space="preserve">примерного недельного учебного плана образовательных учреждений, внедряющих ФГОС </w:t>
      </w:r>
      <w:r>
        <w:rPr>
          <w:rFonts w:ascii="Times New Roman" w:hAnsi="Times New Roman"/>
          <w:sz w:val="28"/>
          <w:szCs w:val="28"/>
        </w:rPr>
        <w:t>Н</w:t>
      </w:r>
      <w:r w:rsidRPr="00443AA8">
        <w:rPr>
          <w:rFonts w:ascii="Times New Roman" w:hAnsi="Times New Roman"/>
          <w:sz w:val="28"/>
          <w:szCs w:val="28"/>
        </w:rPr>
        <w:t>ОО</w:t>
      </w:r>
      <w:r w:rsidR="001C66C5">
        <w:rPr>
          <w:rFonts w:ascii="Times New Roman" w:hAnsi="Times New Roman"/>
          <w:sz w:val="28"/>
          <w:szCs w:val="28"/>
        </w:rPr>
        <w:t xml:space="preserve"> для учащихся с ЗПР</w:t>
      </w:r>
      <w:r w:rsidRPr="00443AA8">
        <w:rPr>
          <w:rFonts w:ascii="Times New Roman" w:hAnsi="Times New Roman"/>
          <w:sz w:val="28"/>
          <w:szCs w:val="28"/>
        </w:rPr>
        <w:t xml:space="preserve"> общеобразовательных организаций, в которых обучение ведется на русском языке с учетом минимального и максимального числа часов</w:t>
      </w:r>
      <w:r>
        <w:rPr>
          <w:rFonts w:ascii="Times New Roman" w:hAnsi="Times New Roman"/>
          <w:sz w:val="28"/>
          <w:szCs w:val="28"/>
        </w:rPr>
        <w:t>.</w:t>
      </w:r>
    </w:p>
    <w:p w:rsidR="00905393" w:rsidRDefault="00905393" w:rsidP="00905393">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 проведении занятий  по иностранному языку  (</w:t>
      </w:r>
      <w:r>
        <w:rPr>
          <w:rFonts w:ascii="Times New Roman" w:hAnsi="Times New Roman"/>
          <w:sz w:val="28"/>
          <w:szCs w:val="28"/>
        </w:rPr>
        <w:t>2</w:t>
      </w:r>
      <w:r w:rsidRPr="009C59CB">
        <w:rPr>
          <w:rFonts w:ascii="Times New Roman" w:hAnsi="Times New Roman"/>
          <w:sz w:val="28"/>
          <w:szCs w:val="28"/>
        </w:rPr>
        <w:t>–</w:t>
      </w:r>
      <w:r>
        <w:rPr>
          <w:rFonts w:ascii="Times New Roman" w:hAnsi="Times New Roman"/>
          <w:sz w:val="28"/>
          <w:szCs w:val="28"/>
        </w:rPr>
        <w:t>4</w:t>
      </w:r>
      <w:r w:rsidRPr="009C59CB">
        <w:rPr>
          <w:rFonts w:ascii="Times New Roman" w:hAnsi="Times New Roman"/>
          <w:sz w:val="28"/>
          <w:szCs w:val="28"/>
        </w:rPr>
        <w:t>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xml:space="preserve">.) осуществляется деление классов на две группы с учетом норм по предельно допустимой наполняемости групп. </w:t>
      </w:r>
    </w:p>
    <w:p w:rsidR="00905393" w:rsidRPr="0051096A" w:rsidRDefault="00905393" w:rsidP="0051096A">
      <w:pPr>
        <w:rPr>
          <w:rFonts w:ascii="Times New Roman" w:hAnsi="Times New Roman" w:cs="Times New Roman"/>
          <w:sz w:val="28"/>
          <w:szCs w:val="28"/>
        </w:rPr>
      </w:pPr>
      <w:r w:rsidRPr="0051096A">
        <w:rPr>
          <w:rFonts w:ascii="Times New Roman" w:hAnsi="Times New Roman" w:cs="Times New Roman"/>
          <w:sz w:val="28"/>
          <w:szCs w:val="28"/>
        </w:rPr>
        <w:t xml:space="preserve">  </w:t>
      </w:r>
      <w:proofErr w:type="gramStart"/>
      <w:r w:rsidRPr="0051096A">
        <w:rPr>
          <w:rFonts w:ascii="Times New Roman" w:hAnsi="Times New Roman" w:cs="Times New Roman"/>
          <w:sz w:val="28"/>
          <w:szCs w:val="28"/>
        </w:rPr>
        <w:t xml:space="preserve">Освоение </w:t>
      </w:r>
      <w:r w:rsidR="0051096A">
        <w:rPr>
          <w:rFonts w:ascii="Times New Roman" w:hAnsi="Times New Roman" w:cs="Times New Roman"/>
          <w:sz w:val="28"/>
          <w:szCs w:val="28"/>
        </w:rPr>
        <w:t xml:space="preserve">адаптированной </w:t>
      </w:r>
      <w:r w:rsidRPr="0051096A">
        <w:rPr>
          <w:rFonts w:ascii="Times New Roman" w:hAnsi="Times New Roman" w:cs="Times New Roman"/>
          <w:sz w:val="28"/>
          <w:szCs w:val="28"/>
        </w:rPr>
        <w:t xml:space="preserve">образовательной программы начального общего образования, в том числе отдельной части или всего объема учебного предмета, курса, дисциплины (модуля) </w:t>
      </w:r>
      <w:r w:rsidR="0051096A">
        <w:rPr>
          <w:rFonts w:ascii="Times New Roman" w:hAnsi="Times New Roman" w:cs="Times New Roman"/>
          <w:sz w:val="28"/>
          <w:szCs w:val="28"/>
        </w:rPr>
        <w:t xml:space="preserve">адаптированной </w:t>
      </w:r>
      <w:r w:rsidRPr="0051096A">
        <w:rPr>
          <w:rFonts w:ascii="Times New Roman" w:hAnsi="Times New Roman" w:cs="Times New Roman"/>
          <w:sz w:val="28"/>
          <w:szCs w:val="28"/>
        </w:rPr>
        <w:t>образовательной программы, сопровождается промежуточной аттестацией обучающихся, проводимой в различных формах: защита творческой работы (проект), тестирование, контрольная работа, контрольный диктант, сочинения, изложения, рефераты, беседы, собеседования и др.</w:t>
      </w:r>
      <w:proofErr w:type="gramEnd"/>
    </w:p>
    <w:p w:rsidR="00905393" w:rsidRPr="0051096A" w:rsidRDefault="00905393" w:rsidP="0051096A">
      <w:pPr>
        <w:rPr>
          <w:rFonts w:ascii="Times New Roman" w:hAnsi="Times New Roman" w:cs="Times New Roman"/>
          <w:sz w:val="28"/>
          <w:szCs w:val="28"/>
        </w:rPr>
      </w:pPr>
      <w:r w:rsidRPr="0051096A">
        <w:rPr>
          <w:rFonts w:ascii="Times New Roman" w:hAnsi="Times New Roman" w:cs="Times New Roman"/>
          <w:sz w:val="28"/>
          <w:szCs w:val="28"/>
        </w:rPr>
        <w:t xml:space="preserve">   В учебном  плане сохранено традиционное (недельное) распределение учебных часов. Аудиторная учебная нагрузка обучающихся </w:t>
      </w:r>
      <w:r w:rsidR="000E236E">
        <w:rPr>
          <w:rFonts w:ascii="Times New Roman" w:hAnsi="Times New Roman" w:cs="Times New Roman"/>
          <w:sz w:val="28"/>
          <w:szCs w:val="28"/>
        </w:rPr>
        <w:t xml:space="preserve">с ЗПР </w:t>
      </w:r>
      <w:r w:rsidRPr="0051096A">
        <w:rPr>
          <w:rFonts w:ascii="Times New Roman" w:hAnsi="Times New Roman" w:cs="Times New Roman"/>
          <w:sz w:val="28"/>
          <w:szCs w:val="28"/>
        </w:rPr>
        <w:t>не меньше минимальной обязательной аудиторной учебной нагрузки и не превышает максимально допустимую  аудиторную учебную нагрузку учащихся при 5-ти дневной  учебной неделе.</w:t>
      </w:r>
    </w:p>
    <w:p w:rsidR="00905393" w:rsidRDefault="00905393" w:rsidP="00905393">
      <w:pPr>
        <w:pStyle w:val="afe"/>
        <w:jc w:val="center"/>
        <w:rPr>
          <w:rFonts w:ascii="Times New Roman" w:hAnsi="Times New Roman"/>
          <w:b/>
          <w:sz w:val="28"/>
          <w:szCs w:val="28"/>
        </w:rPr>
      </w:pPr>
      <w:r w:rsidRPr="00971053">
        <w:rPr>
          <w:rFonts w:ascii="Times New Roman" w:hAnsi="Times New Roman"/>
          <w:b/>
          <w:sz w:val="28"/>
          <w:szCs w:val="28"/>
        </w:rPr>
        <w:t>НАЧАЛЬНОЕ ОБЩЕЕ ОБРАЗОВАНИЕ</w:t>
      </w:r>
    </w:p>
    <w:p w:rsidR="00905393" w:rsidRDefault="00905393" w:rsidP="00905393">
      <w:pPr>
        <w:pStyle w:val="afe"/>
        <w:jc w:val="center"/>
        <w:rPr>
          <w:rFonts w:ascii="Times New Roman" w:hAnsi="Times New Roman"/>
          <w:b/>
          <w:sz w:val="28"/>
          <w:szCs w:val="28"/>
        </w:rPr>
      </w:pPr>
      <w:r>
        <w:rPr>
          <w:rFonts w:ascii="Times New Roman" w:hAnsi="Times New Roman"/>
          <w:b/>
          <w:sz w:val="28"/>
          <w:szCs w:val="28"/>
        </w:rPr>
        <w:t xml:space="preserve">1 – </w:t>
      </w:r>
      <w:r w:rsidRPr="009F5A0A">
        <w:rPr>
          <w:rFonts w:ascii="Times New Roman" w:hAnsi="Times New Roman"/>
          <w:b/>
          <w:sz w:val="28"/>
          <w:szCs w:val="28"/>
        </w:rPr>
        <w:t>4</w:t>
      </w:r>
      <w:r>
        <w:rPr>
          <w:rFonts w:ascii="Times New Roman" w:hAnsi="Times New Roman"/>
          <w:b/>
          <w:sz w:val="28"/>
          <w:szCs w:val="28"/>
        </w:rPr>
        <w:t xml:space="preserve"> КЛАССЫ (ФГОС)</w:t>
      </w:r>
    </w:p>
    <w:p w:rsidR="00905393" w:rsidRDefault="00905393" w:rsidP="00905393">
      <w:pPr>
        <w:pStyle w:val="afe"/>
        <w:rPr>
          <w:rFonts w:ascii="Times New Roman" w:hAnsi="Times New Roman"/>
          <w:color w:val="000000"/>
          <w:sz w:val="20"/>
          <w:szCs w:val="20"/>
        </w:rPr>
      </w:pPr>
    </w:p>
    <w:tbl>
      <w:tblPr>
        <w:tblW w:w="10348" w:type="dxa"/>
        <w:tblInd w:w="-916" w:type="dxa"/>
        <w:tblLayout w:type="fixed"/>
        <w:tblCellMar>
          <w:left w:w="40" w:type="dxa"/>
          <w:right w:w="40" w:type="dxa"/>
        </w:tblCellMar>
        <w:tblLook w:val="0000"/>
      </w:tblPr>
      <w:tblGrid>
        <w:gridCol w:w="2410"/>
        <w:gridCol w:w="2410"/>
        <w:gridCol w:w="1134"/>
        <w:gridCol w:w="1134"/>
        <w:gridCol w:w="992"/>
        <w:gridCol w:w="992"/>
        <w:gridCol w:w="1276"/>
      </w:tblGrid>
      <w:tr w:rsidR="00905393" w:rsidRPr="00C56647" w:rsidTr="000E236E">
        <w:trPr>
          <w:trHeight w:val="389"/>
        </w:trPr>
        <w:tc>
          <w:tcPr>
            <w:tcW w:w="2410" w:type="dxa"/>
            <w:vMerge w:val="restart"/>
            <w:tcBorders>
              <w:top w:val="single" w:sz="6" w:space="0" w:color="auto"/>
              <w:left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rPr>
            </w:pPr>
            <w:r w:rsidRPr="00C56647">
              <w:rPr>
                <w:rFonts w:ascii="Times New Roman" w:hAnsi="Times New Roman"/>
                <w:sz w:val="28"/>
                <w:szCs w:val="28"/>
              </w:rPr>
              <w:t xml:space="preserve">Предметные </w:t>
            </w:r>
          </w:p>
          <w:p w:rsidR="00905393" w:rsidRPr="00C56647" w:rsidRDefault="00905393" w:rsidP="002C214D">
            <w:pPr>
              <w:pStyle w:val="afe"/>
              <w:jc w:val="center"/>
              <w:rPr>
                <w:rFonts w:ascii="Times New Roman" w:hAnsi="Times New Roman"/>
                <w:sz w:val="28"/>
                <w:szCs w:val="28"/>
              </w:rPr>
            </w:pPr>
            <w:r w:rsidRPr="00C56647">
              <w:rPr>
                <w:rFonts w:ascii="Times New Roman" w:hAnsi="Times New Roman"/>
                <w:sz w:val="28"/>
                <w:szCs w:val="28"/>
              </w:rPr>
              <w:t>области</w:t>
            </w:r>
          </w:p>
        </w:tc>
        <w:tc>
          <w:tcPr>
            <w:tcW w:w="2410" w:type="dxa"/>
            <w:vMerge w:val="restart"/>
            <w:tcBorders>
              <w:top w:val="single" w:sz="6" w:space="0" w:color="auto"/>
              <w:left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rPr>
            </w:pPr>
            <w:r w:rsidRPr="00C56647">
              <w:rPr>
                <w:rFonts w:ascii="Times New Roman" w:hAnsi="Times New Roman"/>
                <w:sz w:val="28"/>
                <w:szCs w:val="28"/>
              </w:rPr>
              <w:t xml:space="preserve">Учебные </w:t>
            </w:r>
          </w:p>
          <w:p w:rsidR="00905393" w:rsidRPr="00C56647" w:rsidRDefault="00905393" w:rsidP="002C214D">
            <w:pPr>
              <w:pStyle w:val="afe"/>
              <w:jc w:val="center"/>
              <w:rPr>
                <w:rFonts w:ascii="Times New Roman" w:hAnsi="Times New Roman"/>
                <w:sz w:val="28"/>
                <w:szCs w:val="28"/>
              </w:rPr>
            </w:pPr>
            <w:r w:rsidRPr="00C56647">
              <w:rPr>
                <w:rFonts w:ascii="Times New Roman" w:hAnsi="Times New Roman"/>
                <w:sz w:val="28"/>
                <w:szCs w:val="28"/>
              </w:rPr>
              <w:t>предметы</w:t>
            </w:r>
          </w:p>
        </w:tc>
        <w:tc>
          <w:tcPr>
            <w:tcW w:w="4252" w:type="dxa"/>
            <w:gridSpan w:val="4"/>
            <w:tcBorders>
              <w:top w:val="single" w:sz="6" w:space="0" w:color="auto"/>
              <w:left w:val="single" w:sz="6" w:space="0" w:color="auto"/>
              <w:bottom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rPr>
            </w:pPr>
            <w:r w:rsidRPr="00C56647">
              <w:rPr>
                <w:rFonts w:ascii="Times New Roman" w:hAnsi="Times New Roman"/>
                <w:sz w:val="28"/>
                <w:szCs w:val="28"/>
              </w:rPr>
              <w:t>Количество часов в неделю</w:t>
            </w:r>
          </w:p>
        </w:tc>
        <w:tc>
          <w:tcPr>
            <w:tcW w:w="1276" w:type="dxa"/>
            <w:vMerge w:val="restart"/>
            <w:tcBorders>
              <w:top w:val="single" w:sz="6" w:space="0" w:color="auto"/>
              <w:left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rPr>
            </w:pPr>
          </w:p>
          <w:p w:rsidR="00905393" w:rsidRPr="00C56647" w:rsidRDefault="00905393" w:rsidP="002C214D">
            <w:pPr>
              <w:pStyle w:val="afe"/>
              <w:jc w:val="center"/>
              <w:rPr>
                <w:rFonts w:ascii="Times New Roman" w:hAnsi="Times New Roman"/>
                <w:sz w:val="28"/>
                <w:szCs w:val="28"/>
              </w:rPr>
            </w:pPr>
            <w:r>
              <w:rPr>
                <w:rFonts w:ascii="Times New Roman" w:hAnsi="Times New Roman"/>
                <w:sz w:val="28"/>
                <w:szCs w:val="28"/>
              </w:rPr>
              <w:t>итого</w:t>
            </w:r>
          </w:p>
        </w:tc>
      </w:tr>
      <w:tr w:rsidR="00905393" w:rsidRPr="00C56647" w:rsidTr="000E236E">
        <w:trPr>
          <w:trHeight w:val="389"/>
        </w:trPr>
        <w:tc>
          <w:tcPr>
            <w:tcW w:w="2410" w:type="dxa"/>
            <w:vMerge/>
            <w:tcBorders>
              <w:left w:val="single" w:sz="6" w:space="0" w:color="auto"/>
              <w:bottom w:val="single" w:sz="6" w:space="0" w:color="auto"/>
              <w:right w:val="single" w:sz="6" w:space="0" w:color="auto"/>
            </w:tcBorders>
            <w:shd w:val="clear" w:color="auto" w:fill="D9D9D9"/>
          </w:tcPr>
          <w:p w:rsidR="00905393" w:rsidRPr="00C56647" w:rsidRDefault="00905393" w:rsidP="002C214D">
            <w:pPr>
              <w:pStyle w:val="afe"/>
              <w:rPr>
                <w:rFonts w:ascii="Times New Roman" w:hAnsi="Times New Roman"/>
                <w:sz w:val="28"/>
                <w:szCs w:val="28"/>
              </w:rPr>
            </w:pPr>
          </w:p>
        </w:tc>
        <w:tc>
          <w:tcPr>
            <w:tcW w:w="2410" w:type="dxa"/>
            <w:vMerge/>
            <w:tcBorders>
              <w:left w:val="single" w:sz="6" w:space="0" w:color="auto"/>
              <w:bottom w:val="single" w:sz="6" w:space="0" w:color="auto"/>
              <w:right w:val="single" w:sz="6" w:space="0" w:color="auto"/>
            </w:tcBorders>
            <w:shd w:val="clear" w:color="auto" w:fill="D9D9D9"/>
          </w:tcPr>
          <w:p w:rsidR="00905393" w:rsidRPr="00C56647" w:rsidRDefault="00905393" w:rsidP="002C214D">
            <w:pPr>
              <w:pStyle w:val="afe"/>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905393" w:rsidRPr="007D22F3" w:rsidRDefault="00905393" w:rsidP="002C214D">
            <w:pPr>
              <w:pStyle w:val="afe"/>
              <w:jc w:val="center"/>
              <w:rPr>
                <w:rFonts w:ascii="Times New Roman" w:hAnsi="Times New Roman"/>
                <w:sz w:val="28"/>
                <w:szCs w:val="28"/>
                <w:lang w:val="en-US"/>
              </w:rPr>
            </w:pPr>
            <w:r>
              <w:rPr>
                <w:rFonts w:ascii="Times New Roman" w:hAnsi="Times New Roman"/>
                <w:sz w:val="28"/>
                <w:szCs w:val="28"/>
                <w:lang w:val="en-US"/>
              </w:rPr>
              <w:t>I</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905393" w:rsidRPr="007D22F3" w:rsidRDefault="00905393" w:rsidP="002C214D">
            <w:pPr>
              <w:pStyle w:val="afe"/>
              <w:jc w:val="center"/>
              <w:rPr>
                <w:rFonts w:ascii="Times New Roman" w:hAnsi="Times New Roman"/>
                <w:sz w:val="28"/>
                <w:szCs w:val="28"/>
              </w:rPr>
            </w:pPr>
            <w:r>
              <w:rPr>
                <w:rFonts w:ascii="Times New Roman" w:hAnsi="Times New Roman"/>
                <w:sz w:val="28"/>
                <w:szCs w:val="28"/>
                <w:lang w:val="en-US"/>
              </w:rPr>
              <w:t>II</w:t>
            </w:r>
          </w:p>
        </w:tc>
        <w:tc>
          <w:tcPr>
            <w:tcW w:w="992" w:type="dxa"/>
            <w:tcBorders>
              <w:top w:val="single" w:sz="4" w:space="0" w:color="auto"/>
              <w:left w:val="single" w:sz="6" w:space="0" w:color="auto"/>
              <w:bottom w:val="single" w:sz="6" w:space="0" w:color="auto"/>
              <w:right w:val="single" w:sz="6" w:space="0" w:color="auto"/>
            </w:tcBorders>
            <w:shd w:val="clear" w:color="auto" w:fill="D9D9D9"/>
          </w:tcPr>
          <w:p w:rsidR="00905393" w:rsidRPr="00342A44" w:rsidRDefault="00905393" w:rsidP="002C214D">
            <w:pPr>
              <w:pStyle w:val="afe"/>
              <w:jc w:val="center"/>
              <w:rPr>
                <w:rFonts w:ascii="Times New Roman" w:hAnsi="Times New Roman"/>
                <w:sz w:val="28"/>
                <w:szCs w:val="28"/>
                <w:lang w:val="en-US"/>
              </w:rPr>
            </w:pPr>
            <w:r w:rsidRPr="00342A44">
              <w:rPr>
                <w:rFonts w:ascii="Times New Roman" w:hAnsi="Times New Roman"/>
                <w:sz w:val="28"/>
                <w:szCs w:val="28"/>
                <w:lang w:val="en-US"/>
              </w:rPr>
              <w:t>III</w:t>
            </w:r>
          </w:p>
        </w:tc>
        <w:tc>
          <w:tcPr>
            <w:tcW w:w="992" w:type="dxa"/>
            <w:tcBorders>
              <w:top w:val="single" w:sz="4" w:space="0" w:color="auto"/>
              <w:left w:val="single" w:sz="6" w:space="0" w:color="auto"/>
              <w:bottom w:val="single" w:sz="6" w:space="0" w:color="auto"/>
              <w:right w:val="single" w:sz="6" w:space="0" w:color="auto"/>
            </w:tcBorders>
            <w:shd w:val="clear" w:color="auto" w:fill="D9D9D9"/>
          </w:tcPr>
          <w:p w:rsidR="00905393" w:rsidRPr="009F5A0A" w:rsidRDefault="00905393" w:rsidP="002C214D">
            <w:pPr>
              <w:pStyle w:val="afe"/>
              <w:jc w:val="center"/>
              <w:rPr>
                <w:rFonts w:ascii="Times New Roman" w:hAnsi="Times New Roman"/>
                <w:sz w:val="28"/>
                <w:szCs w:val="28"/>
                <w:lang w:val="en-US"/>
              </w:rPr>
            </w:pPr>
            <w:r w:rsidRPr="009F5A0A">
              <w:rPr>
                <w:rFonts w:ascii="Times New Roman" w:hAnsi="Times New Roman"/>
                <w:sz w:val="28"/>
                <w:szCs w:val="28"/>
                <w:lang w:val="en-US"/>
              </w:rPr>
              <w:t>IV</w:t>
            </w:r>
          </w:p>
        </w:tc>
        <w:tc>
          <w:tcPr>
            <w:tcW w:w="1276" w:type="dxa"/>
            <w:vMerge/>
            <w:tcBorders>
              <w:left w:val="single" w:sz="6" w:space="0" w:color="auto"/>
              <w:bottom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lang w:val="en-US"/>
              </w:rPr>
            </w:pPr>
          </w:p>
        </w:tc>
      </w:tr>
      <w:tr w:rsidR="00905393" w:rsidRPr="00C56647" w:rsidTr="000E236E">
        <w:trPr>
          <w:trHeight w:val="384"/>
        </w:trPr>
        <w:tc>
          <w:tcPr>
            <w:tcW w:w="10348" w:type="dxa"/>
            <w:gridSpan w:val="7"/>
            <w:tcBorders>
              <w:top w:val="single" w:sz="6" w:space="0" w:color="auto"/>
              <w:left w:val="single" w:sz="6" w:space="0" w:color="auto"/>
              <w:bottom w:val="single" w:sz="6" w:space="0" w:color="auto"/>
              <w:right w:val="single" w:sz="6" w:space="0" w:color="auto"/>
            </w:tcBorders>
          </w:tcPr>
          <w:p w:rsidR="00905393" w:rsidRPr="00E845D0" w:rsidRDefault="00905393" w:rsidP="002C214D">
            <w:pPr>
              <w:pStyle w:val="afe"/>
              <w:jc w:val="center"/>
              <w:rPr>
                <w:rFonts w:ascii="Times New Roman" w:hAnsi="Times New Roman"/>
                <w:b/>
                <w:i/>
                <w:iCs/>
                <w:sz w:val="28"/>
                <w:szCs w:val="28"/>
              </w:rPr>
            </w:pPr>
            <w:r w:rsidRPr="00E845D0">
              <w:rPr>
                <w:rFonts w:ascii="Times New Roman" w:hAnsi="Times New Roman"/>
                <w:b/>
                <w:i/>
                <w:iCs/>
                <w:sz w:val="28"/>
                <w:szCs w:val="28"/>
              </w:rPr>
              <w:t>Обязательная часть</w:t>
            </w:r>
          </w:p>
        </w:tc>
      </w:tr>
      <w:tr w:rsidR="00905393" w:rsidRPr="00C56647" w:rsidTr="000E236E">
        <w:trPr>
          <w:trHeight w:val="681"/>
        </w:trPr>
        <w:tc>
          <w:tcPr>
            <w:tcW w:w="2410" w:type="dxa"/>
            <w:vMerge w:val="restart"/>
            <w:tcBorders>
              <w:top w:val="single" w:sz="6" w:space="0" w:color="auto"/>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Русский язык и литературное чтение</w:t>
            </w:r>
          </w:p>
        </w:tc>
        <w:tc>
          <w:tcPr>
            <w:tcW w:w="2410" w:type="dxa"/>
            <w:tcBorders>
              <w:top w:val="single" w:sz="6" w:space="0" w:color="auto"/>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Русский язык</w:t>
            </w:r>
          </w:p>
        </w:tc>
        <w:tc>
          <w:tcPr>
            <w:tcW w:w="1134" w:type="dxa"/>
            <w:tcBorders>
              <w:top w:val="single" w:sz="6" w:space="0" w:color="auto"/>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5</w:t>
            </w:r>
          </w:p>
        </w:tc>
        <w:tc>
          <w:tcPr>
            <w:tcW w:w="1134" w:type="dxa"/>
            <w:tcBorders>
              <w:top w:val="single" w:sz="6" w:space="0" w:color="auto"/>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5</w:t>
            </w:r>
          </w:p>
        </w:tc>
        <w:tc>
          <w:tcPr>
            <w:tcW w:w="992" w:type="dxa"/>
            <w:tcBorders>
              <w:top w:val="single" w:sz="6" w:space="0" w:color="auto"/>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5</w:t>
            </w:r>
          </w:p>
        </w:tc>
        <w:tc>
          <w:tcPr>
            <w:tcW w:w="992" w:type="dxa"/>
            <w:tcBorders>
              <w:top w:val="single" w:sz="6" w:space="0" w:color="auto"/>
              <w:left w:val="single" w:sz="6" w:space="0" w:color="auto"/>
              <w:bottom w:val="single" w:sz="4" w:space="0" w:color="auto"/>
              <w:right w:val="single" w:sz="6" w:space="0" w:color="auto"/>
            </w:tcBorders>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5</w:t>
            </w:r>
          </w:p>
        </w:tc>
        <w:tc>
          <w:tcPr>
            <w:tcW w:w="1276" w:type="dxa"/>
            <w:tcBorders>
              <w:top w:val="single" w:sz="6" w:space="0" w:color="auto"/>
              <w:left w:val="single" w:sz="6" w:space="0" w:color="auto"/>
              <w:bottom w:val="single" w:sz="4" w:space="0" w:color="auto"/>
              <w:right w:val="single" w:sz="6" w:space="0" w:color="auto"/>
            </w:tcBorders>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20</w:t>
            </w:r>
          </w:p>
        </w:tc>
      </w:tr>
      <w:tr w:rsidR="00905393" w:rsidRPr="00C56647" w:rsidTr="000E236E">
        <w:trPr>
          <w:trHeight w:val="138"/>
        </w:trPr>
        <w:tc>
          <w:tcPr>
            <w:tcW w:w="2410" w:type="dxa"/>
            <w:vMerge/>
            <w:tcBorders>
              <w:left w:val="single" w:sz="6" w:space="0" w:color="auto"/>
              <w:right w:val="single" w:sz="6" w:space="0" w:color="auto"/>
            </w:tcBorders>
          </w:tcPr>
          <w:p w:rsidR="00905393" w:rsidRDefault="00905393" w:rsidP="002C214D">
            <w:pPr>
              <w:pStyle w:val="afe"/>
              <w:rPr>
                <w:rFonts w:ascii="Times New Roman" w:hAnsi="Times New Roman"/>
                <w:sz w:val="28"/>
                <w:szCs w:val="28"/>
              </w:rPr>
            </w:pPr>
          </w:p>
        </w:tc>
        <w:tc>
          <w:tcPr>
            <w:tcW w:w="2410" w:type="dxa"/>
            <w:vMerge w:val="restart"/>
            <w:tcBorders>
              <w:top w:val="single" w:sz="6" w:space="0" w:color="auto"/>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Литературное чтение</w:t>
            </w:r>
          </w:p>
        </w:tc>
        <w:tc>
          <w:tcPr>
            <w:tcW w:w="1134" w:type="dxa"/>
            <w:tcBorders>
              <w:top w:val="single" w:sz="4" w:space="0" w:color="auto"/>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Pr>
                <w:rFonts w:ascii="Times New Roman" w:hAnsi="Times New Roman"/>
                <w:sz w:val="28"/>
                <w:szCs w:val="28"/>
              </w:rPr>
              <w:t>4</w:t>
            </w:r>
          </w:p>
        </w:tc>
        <w:tc>
          <w:tcPr>
            <w:tcW w:w="1134" w:type="dxa"/>
            <w:vMerge w:val="restart"/>
            <w:tcBorders>
              <w:top w:val="single" w:sz="4" w:space="0" w:color="auto"/>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Pr>
                <w:rFonts w:ascii="Times New Roman" w:hAnsi="Times New Roman"/>
                <w:sz w:val="28"/>
                <w:szCs w:val="28"/>
              </w:rPr>
              <w:t>4</w:t>
            </w:r>
          </w:p>
        </w:tc>
        <w:tc>
          <w:tcPr>
            <w:tcW w:w="992" w:type="dxa"/>
            <w:vMerge w:val="restart"/>
            <w:tcBorders>
              <w:top w:val="single" w:sz="4" w:space="0" w:color="auto"/>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Pr>
                <w:rFonts w:ascii="Times New Roman" w:hAnsi="Times New Roman"/>
                <w:sz w:val="28"/>
                <w:szCs w:val="28"/>
              </w:rPr>
              <w:t>4</w:t>
            </w:r>
          </w:p>
        </w:tc>
        <w:tc>
          <w:tcPr>
            <w:tcW w:w="992" w:type="dxa"/>
            <w:vMerge w:val="restart"/>
            <w:tcBorders>
              <w:top w:val="single" w:sz="4" w:space="0" w:color="auto"/>
              <w:left w:val="single" w:sz="6" w:space="0" w:color="auto"/>
              <w:right w:val="single" w:sz="6" w:space="0" w:color="auto"/>
            </w:tcBorders>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3</w:t>
            </w:r>
          </w:p>
        </w:tc>
        <w:tc>
          <w:tcPr>
            <w:tcW w:w="1276" w:type="dxa"/>
            <w:vMerge w:val="restart"/>
            <w:tcBorders>
              <w:top w:val="single" w:sz="4" w:space="0" w:color="auto"/>
              <w:left w:val="single" w:sz="6" w:space="0" w:color="auto"/>
              <w:right w:val="single" w:sz="6" w:space="0" w:color="auto"/>
            </w:tcBorders>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15</w:t>
            </w:r>
          </w:p>
        </w:tc>
      </w:tr>
      <w:tr w:rsidR="00905393" w:rsidRPr="00C56647" w:rsidTr="000E236E">
        <w:trPr>
          <w:trHeight w:val="137"/>
        </w:trPr>
        <w:tc>
          <w:tcPr>
            <w:tcW w:w="2410" w:type="dxa"/>
            <w:vMerge/>
            <w:tcBorders>
              <w:left w:val="single" w:sz="6" w:space="0" w:color="auto"/>
              <w:right w:val="single" w:sz="6" w:space="0" w:color="auto"/>
            </w:tcBorders>
          </w:tcPr>
          <w:p w:rsidR="00905393" w:rsidRDefault="00905393" w:rsidP="002C214D">
            <w:pPr>
              <w:pStyle w:val="afe"/>
              <w:rPr>
                <w:rFonts w:ascii="Times New Roman" w:hAnsi="Times New Roman"/>
                <w:sz w:val="28"/>
                <w:szCs w:val="28"/>
              </w:rPr>
            </w:pPr>
          </w:p>
        </w:tc>
        <w:tc>
          <w:tcPr>
            <w:tcW w:w="2410" w:type="dxa"/>
            <w:vMerge/>
            <w:tcBorders>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p>
        </w:tc>
        <w:tc>
          <w:tcPr>
            <w:tcW w:w="1134" w:type="dxa"/>
            <w:tcBorders>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1134" w:type="dxa"/>
            <w:vMerge/>
            <w:tcBorders>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992" w:type="dxa"/>
            <w:vMerge/>
            <w:tcBorders>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992" w:type="dxa"/>
            <w:vMerge/>
            <w:tcBorders>
              <w:left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p>
        </w:tc>
        <w:tc>
          <w:tcPr>
            <w:tcW w:w="1276" w:type="dxa"/>
            <w:vMerge/>
            <w:tcBorders>
              <w:left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p>
        </w:tc>
      </w:tr>
      <w:tr w:rsidR="00905393" w:rsidRPr="00C56647" w:rsidTr="000E236E">
        <w:trPr>
          <w:trHeight w:val="294"/>
        </w:trPr>
        <w:tc>
          <w:tcPr>
            <w:tcW w:w="2410" w:type="dxa"/>
            <w:vMerge/>
            <w:tcBorders>
              <w:left w:val="single" w:sz="6" w:space="0" w:color="auto"/>
              <w:bottom w:val="single" w:sz="4" w:space="0" w:color="auto"/>
              <w:right w:val="single" w:sz="6" w:space="0" w:color="auto"/>
            </w:tcBorders>
          </w:tcPr>
          <w:p w:rsidR="00905393" w:rsidRDefault="00905393" w:rsidP="002C214D">
            <w:pPr>
              <w:pStyle w:val="afe"/>
              <w:rPr>
                <w:rFonts w:ascii="Times New Roman" w:hAnsi="Times New Roman"/>
                <w:sz w:val="28"/>
                <w:szCs w:val="28"/>
              </w:rPr>
            </w:pPr>
          </w:p>
        </w:tc>
        <w:tc>
          <w:tcPr>
            <w:tcW w:w="2410" w:type="dxa"/>
            <w:vMerge/>
            <w:tcBorders>
              <w:left w:val="single" w:sz="6" w:space="0" w:color="auto"/>
              <w:bottom w:val="single" w:sz="4" w:space="0" w:color="auto"/>
              <w:right w:val="single" w:sz="6" w:space="0" w:color="auto"/>
            </w:tcBorders>
          </w:tcPr>
          <w:p w:rsidR="00905393" w:rsidRPr="00C56647" w:rsidRDefault="00905393" w:rsidP="002C214D">
            <w:pPr>
              <w:pStyle w:val="afe"/>
              <w:rPr>
                <w:rFonts w:ascii="Times New Roman" w:hAnsi="Times New Roman"/>
                <w:sz w:val="28"/>
                <w:szCs w:val="28"/>
              </w:rPr>
            </w:pPr>
          </w:p>
        </w:tc>
        <w:tc>
          <w:tcPr>
            <w:tcW w:w="1134" w:type="dxa"/>
            <w:tcBorders>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1134" w:type="dxa"/>
            <w:vMerge/>
            <w:tcBorders>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992" w:type="dxa"/>
            <w:vMerge/>
            <w:tcBorders>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992" w:type="dxa"/>
            <w:vMerge/>
            <w:tcBorders>
              <w:left w:val="single" w:sz="6" w:space="0" w:color="auto"/>
              <w:bottom w:val="single" w:sz="4"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p>
        </w:tc>
        <w:tc>
          <w:tcPr>
            <w:tcW w:w="1276" w:type="dxa"/>
            <w:vMerge/>
            <w:tcBorders>
              <w:left w:val="single" w:sz="6" w:space="0" w:color="auto"/>
              <w:bottom w:val="single" w:sz="4"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p>
        </w:tc>
      </w:tr>
      <w:tr w:rsidR="00905393" w:rsidRPr="00C56647" w:rsidTr="0001114B">
        <w:trPr>
          <w:trHeight w:val="630"/>
        </w:trPr>
        <w:tc>
          <w:tcPr>
            <w:tcW w:w="2410" w:type="dxa"/>
            <w:tcBorders>
              <w:top w:val="single" w:sz="4" w:space="0" w:color="auto"/>
              <w:left w:val="single" w:sz="6" w:space="0" w:color="auto"/>
              <w:bottom w:val="single" w:sz="4"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Иностранный язык</w:t>
            </w:r>
          </w:p>
        </w:tc>
        <w:tc>
          <w:tcPr>
            <w:tcW w:w="2410" w:type="dxa"/>
            <w:tcBorders>
              <w:top w:val="single" w:sz="4" w:space="0" w:color="auto"/>
              <w:left w:val="single" w:sz="6" w:space="0" w:color="auto"/>
              <w:bottom w:val="single" w:sz="4"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Английский</w:t>
            </w:r>
            <w:r w:rsidRPr="00C56647">
              <w:rPr>
                <w:rFonts w:ascii="Times New Roman" w:hAnsi="Times New Roman"/>
                <w:sz w:val="28"/>
                <w:szCs w:val="28"/>
              </w:rPr>
              <w:t xml:space="preserve"> язык</w:t>
            </w:r>
          </w:p>
        </w:tc>
        <w:tc>
          <w:tcPr>
            <w:tcW w:w="1134" w:type="dxa"/>
            <w:tcBorders>
              <w:top w:val="single" w:sz="4" w:space="0" w:color="auto"/>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6" w:space="0" w:color="auto"/>
              <w:bottom w:val="single" w:sz="4"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2</w:t>
            </w:r>
          </w:p>
        </w:tc>
        <w:tc>
          <w:tcPr>
            <w:tcW w:w="1276" w:type="dxa"/>
            <w:tcBorders>
              <w:top w:val="single" w:sz="4" w:space="0" w:color="auto"/>
              <w:left w:val="single" w:sz="6" w:space="0" w:color="auto"/>
              <w:bottom w:val="single" w:sz="4"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6</w:t>
            </w:r>
          </w:p>
        </w:tc>
      </w:tr>
      <w:tr w:rsidR="00905393" w:rsidRPr="00C56647" w:rsidTr="000E236E">
        <w:trPr>
          <w:trHeight w:val="389"/>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lastRenderedPageBreak/>
              <w:t>Математика и информатика</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Математика</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4</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16</w:t>
            </w:r>
          </w:p>
        </w:tc>
      </w:tr>
      <w:tr w:rsidR="00905393" w:rsidRPr="00C56647" w:rsidTr="000E236E">
        <w:trPr>
          <w:trHeight w:val="470"/>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Обществознание и естество</w:t>
            </w:r>
            <w:r w:rsidRPr="00C56647">
              <w:rPr>
                <w:rFonts w:ascii="Times New Roman" w:hAnsi="Times New Roman"/>
                <w:sz w:val="28"/>
                <w:szCs w:val="28"/>
              </w:rPr>
              <w:softHyphen/>
              <w:t>знание</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Окружающий мир</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2</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8</w:t>
            </w:r>
          </w:p>
        </w:tc>
      </w:tr>
      <w:tr w:rsidR="00905393" w:rsidRPr="00C56647" w:rsidTr="000E236E">
        <w:trPr>
          <w:trHeight w:val="706"/>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w:t>
            </w:r>
          </w:p>
        </w:tc>
        <w:tc>
          <w:tcPr>
            <w:tcW w:w="1276"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w:t>
            </w:r>
          </w:p>
        </w:tc>
      </w:tr>
      <w:tr w:rsidR="00905393" w:rsidRPr="00C56647" w:rsidTr="000E236E">
        <w:trPr>
          <w:trHeight w:val="384"/>
        </w:trPr>
        <w:tc>
          <w:tcPr>
            <w:tcW w:w="2410" w:type="dxa"/>
            <w:tcBorders>
              <w:top w:val="single" w:sz="6" w:space="0" w:color="auto"/>
              <w:left w:val="single" w:sz="6" w:space="0" w:color="auto"/>
              <w:bottom w:val="nil"/>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Искусство</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Музыка</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4</w:t>
            </w:r>
          </w:p>
        </w:tc>
      </w:tr>
      <w:tr w:rsidR="00905393" w:rsidRPr="00C56647" w:rsidTr="000E236E">
        <w:trPr>
          <w:trHeight w:val="389"/>
        </w:trPr>
        <w:tc>
          <w:tcPr>
            <w:tcW w:w="2410" w:type="dxa"/>
            <w:tcBorders>
              <w:top w:val="nil"/>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p>
          <w:p w:rsidR="00905393" w:rsidRPr="00C56647" w:rsidRDefault="00905393" w:rsidP="002C214D">
            <w:pPr>
              <w:pStyle w:val="afe"/>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Изобразительное искусство</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4</w:t>
            </w:r>
          </w:p>
        </w:tc>
      </w:tr>
      <w:tr w:rsidR="00905393" w:rsidRPr="00C56647" w:rsidTr="000E236E">
        <w:trPr>
          <w:trHeight w:val="384"/>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Технология</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Технология</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4</w:t>
            </w:r>
          </w:p>
        </w:tc>
      </w:tr>
      <w:tr w:rsidR="00905393" w:rsidRPr="00C56647" w:rsidTr="000E236E">
        <w:trPr>
          <w:trHeight w:val="389"/>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Физическая культура</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3</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12</w:t>
            </w:r>
          </w:p>
        </w:tc>
      </w:tr>
      <w:tr w:rsidR="00905393" w:rsidRPr="00C56647" w:rsidTr="000E236E">
        <w:trPr>
          <w:trHeight w:val="379"/>
        </w:trPr>
        <w:tc>
          <w:tcPr>
            <w:tcW w:w="4820" w:type="dxa"/>
            <w:gridSpan w:val="2"/>
            <w:tcBorders>
              <w:top w:val="single" w:sz="6" w:space="0" w:color="auto"/>
              <w:left w:val="single" w:sz="6" w:space="0" w:color="auto"/>
              <w:bottom w:val="single" w:sz="6" w:space="0" w:color="auto"/>
              <w:right w:val="single" w:sz="6" w:space="0" w:color="auto"/>
            </w:tcBorders>
            <w:shd w:val="clear" w:color="auto" w:fill="D9D9D9"/>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21</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905393" w:rsidRPr="00A86D95" w:rsidRDefault="00905393" w:rsidP="002C214D">
            <w:pPr>
              <w:pStyle w:val="afe"/>
              <w:jc w:val="center"/>
              <w:rPr>
                <w:rFonts w:ascii="Times New Roman" w:hAnsi="Times New Roman"/>
                <w:sz w:val="28"/>
                <w:szCs w:val="28"/>
              </w:rPr>
            </w:pPr>
            <w:r w:rsidRPr="00A86D95">
              <w:rPr>
                <w:rFonts w:ascii="Times New Roman" w:hAnsi="Times New Roman"/>
                <w:sz w:val="28"/>
                <w:szCs w:val="28"/>
              </w:rPr>
              <w:t>23</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sidRPr="00A86D95">
              <w:rPr>
                <w:rFonts w:ascii="Times New Roman" w:hAnsi="Times New Roman"/>
                <w:bCs/>
                <w:sz w:val="28"/>
                <w:szCs w:val="28"/>
              </w:rPr>
              <w:t>23</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905393" w:rsidRPr="00A86D95" w:rsidRDefault="00905393" w:rsidP="002C214D">
            <w:pPr>
              <w:tabs>
                <w:tab w:val="left" w:pos="4500"/>
                <w:tab w:val="left" w:pos="9180"/>
                <w:tab w:val="left" w:pos="9360"/>
              </w:tabs>
              <w:jc w:val="center"/>
              <w:rPr>
                <w:rFonts w:ascii="Times New Roman" w:hAnsi="Times New Roman"/>
                <w:bCs/>
                <w:color w:val="FF0000"/>
                <w:sz w:val="28"/>
                <w:szCs w:val="28"/>
              </w:rPr>
            </w:pPr>
            <w:r w:rsidRPr="00A86D95">
              <w:rPr>
                <w:rFonts w:ascii="Times New Roman" w:hAnsi="Times New Roman"/>
                <w:bCs/>
                <w:sz w:val="28"/>
                <w:szCs w:val="28"/>
              </w:rPr>
              <w:t>23</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905393" w:rsidRPr="00825E4B" w:rsidRDefault="00905393" w:rsidP="002C214D">
            <w:pPr>
              <w:tabs>
                <w:tab w:val="left" w:pos="4500"/>
                <w:tab w:val="left" w:pos="9180"/>
                <w:tab w:val="left" w:pos="9360"/>
              </w:tabs>
              <w:jc w:val="center"/>
              <w:rPr>
                <w:rFonts w:ascii="Times New Roman" w:hAnsi="Times New Roman"/>
                <w:bCs/>
                <w:sz w:val="28"/>
                <w:szCs w:val="28"/>
                <w:lang w:val="en-US"/>
              </w:rPr>
            </w:pPr>
            <w:r>
              <w:rPr>
                <w:rFonts w:ascii="Times New Roman" w:hAnsi="Times New Roman"/>
                <w:bCs/>
                <w:sz w:val="28"/>
                <w:szCs w:val="28"/>
                <w:lang w:val="en-US"/>
              </w:rPr>
              <w:t>90</w:t>
            </w:r>
          </w:p>
        </w:tc>
      </w:tr>
      <w:tr w:rsidR="00905393" w:rsidRPr="00C56647" w:rsidTr="000E236E">
        <w:trPr>
          <w:trHeight w:val="733"/>
        </w:trPr>
        <w:tc>
          <w:tcPr>
            <w:tcW w:w="4820" w:type="dxa"/>
            <w:gridSpan w:val="2"/>
            <w:tcBorders>
              <w:top w:val="single" w:sz="6" w:space="0" w:color="auto"/>
              <w:left w:val="single" w:sz="6" w:space="0" w:color="auto"/>
              <w:bottom w:val="single" w:sz="6" w:space="0" w:color="auto"/>
              <w:right w:val="single" w:sz="6" w:space="0" w:color="auto"/>
            </w:tcBorders>
          </w:tcPr>
          <w:p w:rsidR="00905393" w:rsidRPr="00E845D0" w:rsidRDefault="00905393" w:rsidP="002C214D">
            <w:pPr>
              <w:pStyle w:val="afe"/>
              <w:rPr>
                <w:rFonts w:ascii="Times New Roman" w:hAnsi="Times New Roman"/>
                <w:iCs/>
                <w:sz w:val="28"/>
                <w:szCs w:val="28"/>
              </w:rPr>
            </w:pPr>
            <w:r>
              <w:rPr>
                <w:rFonts w:ascii="Times New Roman" w:hAnsi="Times New Roman"/>
                <w:iCs/>
                <w:sz w:val="28"/>
                <w:szCs w:val="28"/>
              </w:rPr>
              <w:t xml:space="preserve"> </w:t>
            </w:r>
            <w:r w:rsidRPr="00E845D0">
              <w:rPr>
                <w:rFonts w:ascii="Times New Roman" w:hAnsi="Times New Roman"/>
                <w:b/>
                <w:i/>
                <w:iCs/>
                <w:sz w:val="28"/>
                <w:szCs w:val="28"/>
              </w:rPr>
              <w:t>Часть, формируемая участниками образовательного процесса</w:t>
            </w:r>
          </w:p>
        </w:tc>
        <w:tc>
          <w:tcPr>
            <w:tcW w:w="1134"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jc w:val="center"/>
              <w:rPr>
                <w:rFonts w:ascii="Times New Roman" w:hAnsi="Times New Roman"/>
                <w:smallCaps/>
                <w:sz w:val="28"/>
                <w:szCs w:val="28"/>
              </w:rPr>
            </w:pPr>
            <w:r>
              <w:rPr>
                <w:rFonts w:ascii="Times New Roman" w:hAnsi="Times New Roman"/>
                <w:smallCaps/>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jc w:val="center"/>
              <w:rPr>
                <w:rFonts w:ascii="Times New Roman" w:hAnsi="Times New Roman"/>
                <w:smallCaps/>
                <w:sz w:val="28"/>
                <w:szCs w:val="28"/>
              </w:rPr>
            </w:pPr>
            <w:r>
              <w:rPr>
                <w:rFonts w:ascii="Times New Roman" w:hAnsi="Times New Roman"/>
                <w:smallCaps/>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905393" w:rsidRPr="00342A44" w:rsidRDefault="00905393" w:rsidP="002C214D">
            <w:pPr>
              <w:pStyle w:val="afe"/>
              <w:jc w:val="center"/>
              <w:rPr>
                <w:rFonts w:ascii="Times New Roman" w:hAnsi="Times New Roman"/>
                <w:smallCaps/>
                <w:sz w:val="28"/>
                <w:szCs w:val="28"/>
              </w:rPr>
            </w:pPr>
            <w:r>
              <w:rPr>
                <w:rFonts w:ascii="Times New Roman" w:hAnsi="Times New Roman"/>
                <w:smallCaps/>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905393" w:rsidRPr="00DF0664" w:rsidRDefault="00905393" w:rsidP="002C214D">
            <w:pPr>
              <w:pStyle w:val="afe"/>
              <w:jc w:val="center"/>
              <w:rPr>
                <w:rFonts w:ascii="Times New Roman" w:hAnsi="Times New Roman"/>
                <w:smallCaps/>
                <w:sz w:val="28"/>
                <w:szCs w:val="28"/>
              </w:rPr>
            </w:pPr>
            <w:r>
              <w:rPr>
                <w:rFonts w:ascii="Times New Roman" w:hAnsi="Times New Roman"/>
                <w:smallCaps/>
                <w:sz w:val="28"/>
                <w:szCs w:val="28"/>
              </w:rPr>
              <w:t>0</w:t>
            </w:r>
          </w:p>
        </w:tc>
        <w:tc>
          <w:tcPr>
            <w:tcW w:w="1276" w:type="dxa"/>
            <w:tcBorders>
              <w:top w:val="single" w:sz="6" w:space="0" w:color="auto"/>
              <w:left w:val="single" w:sz="6" w:space="0" w:color="auto"/>
              <w:bottom w:val="single" w:sz="6" w:space="0" w:color="auto"/>
              <w:right w:val="single" w:sz="6" w:space="0" w:color="auto"/>
            </w:tcBorders>
          </w:tcPr>
          <w:p w:rsidR="00905393" w:rsidRPr="00DF0664"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0</w:t>
            </w:r>
          </w:p>
        </w:tc>
      </w:tr>
      <w:tr w:rsidR="00905393" w:rsidRPr="00C56647" w:rsidTr="000E236E">
        <w:trPr>
          <w:trHeight w:val="1518"/>
        </w:trPr>
        <w:tc>
          <w:tcPr>
            <w:tcW w:w="4820" w:type="dxa"/>
            <w:gridSpan w:val="2"/>
            <w:tcBorders>
              <w:top w:val="single" w:sz="6" w:space="0" w:color="auto"/>
              <w:left w:val="single" w:sz="6" w:space="0" w:color="auto"/>
              <w:bottom w:val="single" w:sz="4" w:space="0" w:color="auto"/>
              <w:right w:val="single" w:sz="6" w:space="0" w:color="auto"/>
            </w:tcBorders>
          </w:tcPr>
          <w:p w:rsidR="00905393" w:rsidRDefault="00905393" w:rsidP="002C214D">
            <w:pPr>
              <w:pStyle w:val="afe"/>
              <w:rPr>
                <w:rFonts w:ascii="Times New Roman" w:hAnsi="Times New Roman"/>
                <w:iCs/>
                <w:sz w:val="28"/>
                <w:szCs w:val="28"/>
              </w:rPr>
            </w:pPr>
            <w:r w:rsidRPr="00E11DEB">
              <w:rPr>
                <w:rFonts w:ascii="Times New Roman" w:hAnsi="Times New Roman"/>
                <w:iCs/>
              </w:rPr>
              <w:t>М</w:t>
            </w:r>
            <w:r w:rsidRPr="00E11DEB">
              <w:rPr>
                <w:rFonts w:ascii="Times New Roman" w:hAnsi="Times New Roman"/>
              </w:rPr>
              <w:t>аксимально</w:t>
            </w:r>
            <w:r w:rsidRPr="00E845D0">
              <w:rPr>
                <w:rFonts w:ascii="Times New Roman" w:hAnsi="Times New Roman"/>
              </w:rPr>
              <w:t xml:space="preserve"> допустимая недельная нагрузка, отведенная на освоение обучающимися учебного плана, состоящего и</w:t>
            </w:r>
            <w:r>
              <w:rPr>
                <w:rFonts w:ascii="Times New Roman" w:hAnsi="Times New Roman"/>
              </w:rPr>
              <w:t>з</w:t>
            </w:r>
            <w:r w:rsidRPr="00E845D0">
              <w:rPr>
                <w:rFonts w:ascii="Times New Roman" w:hAnsi="Times New Roman"/>
              </w:rPr>
              <w:t xml:space="preserve"> обяза</w:t>
            </w:r>
            <w:r w:rsidRPr="00E845D0">
              <w:rPr>
                <w:rFonts w:ascii="Times New Roman" w:hAnsi="Times New Roman"/>
              </w:rPr>
              <w:softHyphen/>
              <w:t>тельной части и части, формируемой участниками образова</w:t>
            </w:r>
            <w:r w:rsidRPr="00E845D0">
              <w:rPr>
                <w:rFonts w:ascii="Times New Roman" w:hAnsi="Times New Roman"/>
              </w:rPr>
              <w:softHyphen/>
              <w:t>тельного процесса при 5-дневной учебной неделе</w:t>
            </w:r>
          </w:p>
        </w:tc>
        <w:tc>
          <w:tcPr>
            <w:tcW w:w="1134" w:type="dxa"/>
            <w:tcBorders>
              <w:top w:val="single" w:sz="6" w:space="0" w:color="auto"/>
              <w:left w:val="single" w:sz="6" w:space="0" w:color="auto"/>
              <w:bottom w:val="single" w:sz="4" w:space="0" w:color="auto"/>
              <w:right w:val="single" w:sz="6" w:space="0" w:color="auto"/>
            </w:tcBorders>
          </w:tcPr>
          <w:p w:rsidR="00905393" w:rsidRPr="00C56647" w:rsidRDefault="00905393" w:rsidP="002C214D">
            <w:pPr>
              <w:pStyle w:val="afe"/>
              <w:jc w:val="center"/>
              <w:rPr>
                <w:rFonts w:ascii="Times New Roman" w:hAnsi="Times New Roman"/>
                <w:sz w:val="28"/>
                <w:szCs w:val="28"/>
              </w:rPr>
            </w:pPr>
            <w:r w:rsidRPr="00C56647">
              <w:rPr>
                <w:rFonts w:ascii="Times New Roman" w:hAnsi="Times New Roman"/>
                <w:sz w:val="28"/>
                <w:szCs w:val="28"/>
              </w:rPr>
              <w:t>21</w:t>
            </w:r>
          </w:p>
        </w:tc>
        <w:tc>
          <w:tcPr>
            <w:tcW w:w="1134" w:type="dxa"/>
            <w:tcBorders>
              <w:top w:val="single" w:sz="6" w:space="0" w:color="auto"/>
              <w:left w:val="single" w:sz="6" w:space="0" w:color="auto"/>
              <w:bottom w:val="single" w:sz="4" w:space="0" w:color="auto"/>
              <w:right w:val="single" w:sz="6" w:space="0" w:color="auto"/>
            </w:tcBorders>
          </w:tcPr>
          <w:p w:rsidR="00905393" w:rsidRDefault="00905393" w:rsidP="002C214D">
            <w:pPr>
              <w:pStyle w:val="afe"/>
              <w:jc w:val="center"/>
              <w:rPr>
                <w:rFonts w:ascii="Times New Roman" w:hAnsi="Times New Roman"/>
                <w:sz w:val="28"/>
                <w:szCs w:val="28"/>
              </w:rPr>
            </w:pPr>
            <w:r>
              <w:rPr>
                <w:rFonts w:ascii="Times New Roman" w:hAnsi="Times New Roman"/>
                <w:sz w:val="28"/>
                <w:szCs w:val="28"/>
              </w:rPr>
              <w:t>23</w:t>
            </w:r>
          </w:p>
        </w:tc>
        <w:tc>
          <w:tcPr>
            <w:tcW w:w="992" w:type="dxa"/>
            <w:tcBorders>
              <w:top w:val="single" w:sz="6" w:space="0" w:color="auto"/>
              <w:left w:val="single" w:sz="6" w:space="0" w:color="auto"/>
              <w:bottom w:val="single" w:sz="4" w:space="0" w:color="auto"/>
              <w:right w:val="single" w:sz="6" w:space="0" w:color="auto"/>
            </w:tcBorders>
          </w:tcPr>
          <w:p w:rsidR="00905393" w:rsidRDefault="00905393" w:rsidP="002C214D">
            <w:pPr>
              <w:pStyle w:val="afe"/>
              <w:jc w:val="center"/>
              <w:rPr>
                <w:rFonts w:ascii="Times New Roman" w:hAnsi="Times New Roman"/>
                <w:sz w:val="28"/>
                <w:szCs w:val="28"/>
              </w:rPr>
            </w:pPr>
            <w:r>
              <w:rPr>
                <w:rFonts w:ascii="Times New Roman" w:hAnsi="Times New Roman"/>
                <w:sz w:val="28"/>
                <w:szCs w:val="28"/>
              </w:rPr>
              <w:t>23</w:t>
            </w:r>
          </w:p>
        </w:tc>
        <w:tc>
          <w:tcPr>
            <w:tcW w:w="992" w:type="dxa"/>
            <w:tcBorders>
              <w:top w:val="single" w:sz="6" w:space="0" w:color="auto"/>
              <w:left w:val="single" w:sz="6" w:space="0" w:color="auto"/>
              <w:bottom w:val="single" w:sz="4" w:space="0" w:color="auto"/>
              <w:right w:val="single" w:sz="6" w:space="0" w:color="auto"/>
            </w:tcBorders>
          </w:tcPr>
          <w:p w:rsidR="00905393" w:rsidRPr="00DF0664" w:rsidRDefault="00905393" w:rsidP="002C214D">
            <w:pPr>
              <w:pStyle w:val="afe"/>
              <w:jc w:val="center"/>
              <w:rPr>
                <w:rFonts w:ascii="Times New Roman" w:hAnsi="Times New Roman"/>
                <w:smallCaps/>
                <w:sz w:val="28"/>
                <w:szCs w:val="28"/>
              </w:rPr>
            </w:pPr>
            <w:r w:rsidRPr="00A86D95">
              <w:rPr>
                <w:rFonts w:ascii="Times New Roman" w:hAnsi="Times New Roman"/>
                <w:smallCaps/>
                <w:sz w:val="28"/>
                <w:szCs w:val="28"/>
                <w:lang w:val="en-US"/>
              </w:rPr>
              <w:t>23</w:t>
            </w:r>
          </w:p>
        </w:tc>
        <w:tc>
          <w:tcPr>
            <w:tcW w:w="1276" w:type="dxa"/>
            <w:tcBorders>
              <w:top w:val="single" w:sz="6" w:space="0" w:color="auto"/>
              <w:left w:val="single" w:sz="6" w:space="0" w:color="auto"/>
              <w:bottom w:val="single" w:sz="4" w:space="0" w:color="auto"/>
              <w:right w:val="single" w:sz="6" w:space="0" w:color="auto"/>
            </w:tcBorders>
          </w:tcPr>
          <w:p w:rsidR="00905393" w:rsidRPr="00DF0664" w:rsidRDefault="00905393" w:rsidP="002C214D">
            <w:pPr>
              <w:tabs>
                <w:tab w:val="left" w:pos="4500"/>
                <w:tab w:val="left" w:pos="9180"/>
                <w:tab w:val="left" w:pos="9360"/>
              </w:tabs>
              <w:jc w:val="center"/>
              <w:rPr>
                <w:rFonts w:ascii="Times New Roman" w:hAnsi="Times New Roman"/>
                <w:bCs/>
                <w:sz w:val="28"/>
                <w:szCs w:val="28"/>
              </w:rPr>
            </w:pPr>
            <w:r w:rsidRPr="00DA669D">
              <w:rPr>
                <w:rFonts w:ascii="Times New Roman" w:hAnsi="Times New Roman"/>
                <w:bCs/>
                <w:sz w:val="28"/>
                <w:szCs w:val="28"/>
                <w:lang w:val="en-US"/>
              </w:rPr>
              <w:t>90</w:t>
            </w:r>
          </w:p>
        </w:tc>
      </w:tr>
    </w:tbl>
    <w:p w:rsidR="00905393" w:rsidRDefault="00905393" w:rsidP="00905393">
      <w:pPr>
        <w:autoSpaceDE w:val="0"/>
        <w:autoSpaceDN w:val="0"/>
        <w:adjustRightInd w:val="0"/>
        <w:spacing w:after="0" w:line="240" w:lineRule="auto"/>
        <w:rPr>
          <w:rFonts w:ascii="Times New Roman" w:hAnsi="Times New Roman"/>
          <w:color w:val="000000"/>
          <w:sz w:val="20"/>
          <w:szCs w:val="20"/>
        </w:rPr>
      </w:pPr>
    </w:p>
    <w:p w:rsidR="00905393" w:rsidRDefault="00905393" w:rsidP="00905393">
      <w:pPr>
        <w:spacing w:after="0" w:line="360" w:lineRule="auto"/>
        <w:ind w:firstLine="709"/>
        <w:jc w:val="both"/>
        <w:rPr>
          <w:rFonts w:ascii="Times New Roman" w:hAnsi="Times New Roman"/>
          <w:sz w:val="28"/>
          <w:szCs w:val="28"/>
        </w:rPr>
      </w:pPr>
    </w:p>
    <w:p w:rsidR="00905393" w:rsidRPr="00345308" w:rsidRDefault="00905393" w:rsidP="00905393">
      <w:pPr>
        <w:pStyle w:val="afe"/>
        <w:jc w:val="center"/>
        <w:rPr>
          <w:rFonts w:ascii="Times New Roman" w:hAnsi="Times New Roman"/>
          <w:b/>
          <w:sz w:val="28"/>
          <w:szCs w:val="28"/>
        </w:rPr>
      </w:pPr>
      <w:r w:rsidRPr="00345308">
        <w:rPr>
          <w:rFonts w:ascii="Times New Roman" w:hAnsi="Times New Roman"/>
          <w:b/>
          <w:sz w:val="28"/>
          <w:szCs w:val="28"/>
        </w:rPr>
        <w:t>НАЧАЛЬНОЕ ОБЩЕЕ ОБРАЗОВАНИЕ</w:t>
      </w:r>
    </w:p>
    <w:p w:rsidR="00905393" w:rsidRDefault="00905393" w:rsidP="00905393">
      <w:pPr>
        <w:pStyle w:val="afe"/>
        <w:jc w:val="center"/>
        <w:rPr>
          <w:rFonts w:ascii="Times New Roman" w:hAnsi="Times New Roman"/>
          <w:b/>
          <w:sz w:val="28"/>
          <w:szCs w:val="28"/>
        </w:rPr>
      </w:pPr>
      <w:r w:rsidRPr="00345308">
        <w:rPr>
          <w:rFonts w:ascii="Times New Roman" w:hAnsi="Times New Roman"/>
          <w:b/>
          <w:sz w:val="28"/>
          <w:szCs w:val="28"/>
        </w:rPr>
        <w:t>1 – 4 КЛАССЫ (ФГОС)</w:t>
      </w:r>
    </w:p>
    <w:p w:rsidR="00905393" w:rsidRDefault="00905393" w:rsidP="00905393">
      <w:pPr>
        <w:pStyle w:val="afe"/>
        <w:jc w:val="center"/>
        <w:rPr>
          <w:rFonts w:ascii="Times New Roman" w:hAnsi="Times New Roman"/>
          <w:b/>
          <w:sz w:val="28"/>
          <w:szCs w:val="28"/>
        </w:rPr>
      </w:pPr>
      <w:r>
        <w:rPr>
          <w:rFonts w:ascii="Times New Roman" w:hAnsi="Times New Roman"/>
          <w:b/>
          <w:sz w:val="28"/>
          <w:szCs w:val="28"/>
        </w:rPr>
        <w:t>(годовой)</w:t>
      </w:r>
    </w:p>
    <w:p w:rsidR="00905393" w:rsidRDefault="00905393" w:rsidP="00905393">
      <w:pPr>
        <w:pStyle w:val="afe"/>
        <w:rPr>
          <w:rFonts w:ascii="Times New Roman" w:hAnsi="Times New Roman"/>
          <w:color w:val="000000"/>
          <w:sz w:val="20"/>
          <w:szCs w:val="20"/>
        </w:rPr>
      </w:pPr>
    </w:p>
    <w:tbl>
      <w:tblPr>
        <w:tblW w:w="10348" w:type="dxa"/>
        <w:tblInd w:w="-916" w:type="dxa"/>
        <w:tblLayout w:type="fixed"/>
        <w:tblCellMar>
          <w:left w:w="40" w:type="dxa"/>
          <w:right w:w="40" w:type="dxa"/>
        </w:tblCellMar>
        <w:tblLook w:val="0000"/>
      </w:tblPr>
      <w:tblGrid>
        <w:gridCol w:w="2410"/>
        <w:gridCol w:w="2410"/>
        <w:gridCol w:w="1134"/>
        <w:gridCol w:w="1134"/>
        <w:gridCol w:w="992"/>
        <w:gridCol w:w="992"/>
        <w:gridCol w:w="1276"/>
      </w:tblGrid>
      <w:tr w:rsidR="00905393" w:rsidRPr="00C56647" w:rsidTr="00D26A37">
        <w:trPr>
          <w:trHeight w:val="389"/>
        </w:trPr>
        <w:tc>
          <w:tcPr>
            <w:tcW w:w="2410" w:type="dxa"/>
            <w:vMerge w:val="restart"/>
            <w:tcBorders>
              <w:top w:val="single" w:sz="6" w:space="0" w:color="auto"/>
              <w:left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rPr>
            </w:pPr>
            <w:r w:rsidRPr="00C56647">
              <w:rPr>
                <w:rFonts w:ascii="Times New Roman" w:hAnsi="Times New Roman"/>
                <w:sz w:val="28"/>
                <w:szCs w:val="28"/>
              </w:rPr>
              <w:t xml:space="preserve">Предметные </w:t>
            </w:r>
          </w:p>
          <w:p w:rsidR="00905393" w:rsidRPr="00C56647" w:rsidRDefault="00905393" w:rsidP="002C214D">
            <w:pPr>
              <w:pStyle w:val="afe"/>
              <w:jc w:val="center"/>
              <w:rPr>
                <w:rFonts w:ascii="Times New Roman" w:hAnsi="Times New Roman"/>
                <w:sz w:val="28"/>
                <w:szCs w:val="28"/>
              </w:rPr>
            </w:pPr>
            <w:r w:rsidRPr="00C56647">
              <w:rPr>
                <w:rFonts w:ascii="Times New Roman" w:hAnsi="Times New Roman"/>
                <w:sz w:val="28"/>
                <w:szCs w:val="28"/>
              </w:rPr>
              <w:t>области</w:t>
            </w:r>
          </w:p>
        </w:tc>
        <w:tc>
          <w:tcPr>
            <w:tcW w:w="2410" w:type="dxa"/>
            <w:vMerge w:val="restart"/>
            <w:tcBorders>
              <w:top w:val="single" w:sz="6" w:space="0" w:color="auto"/>
              <w:left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rPr>
            </w:pPr>
            <w:r w:rsidRPr="00C56647">
              <w:rPr>
                <w:rFonts w:ascii="Times New Roman" w:hAnsi="Times New Roman"/>
                <w:sz w:val="28"/>
                <w:szCs w:val="28"/>
              </w:rPr>
              <w:t xml:space="preserve">Учебные </w:t>
            </w:r>
          </w:p>
          <w:p w:rsidR="00905393" w:rsidRPr="00C56647" w:rsidRDefault="00905393" w:rsidP="002C214D">
            <w:pPr>
              <w:pStyle w:val="afe"/>
              <w:jc w:val="center"/>
              <w:rPr>
                <w:rFonts w:ascii="Times New Roman" w:hAnsi="Times New Roman"/>
                <w:sz w:val="28"/>
                <w:szCs w:val="28"/>
              </w:rPr>
            </w:pPr>
            <w:r w:rsidRPr="00C56647">
              <w:rPr>
                <w:rFonts w:ascii="Times New Roman" w:hAnsi="Times New Roman"/>
                <w:sz w:val="28"/>
                <w:szCs w:val="28"/>
              </w:rPr>
              <w:t>предметы</w:t>
            </w:r>
          </w:p>
        </w:tc>
        <w:tc>
          <w:tcPr>
            <w:tcW w:w="4252" w:type="dxa"/>
            <w:gridSpan w:val="4"/>
            <w:tcBorders>
              <w:top w:val="single" w:sz="6" w:space="0" w:color="auto"/>
              <w:left w:val="single" w:sz="6" w:space="0" w:color="auto"/>
              <w:bottom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rPr>
            </w:pPr>
            <w:r w:rsidRPr="00C56647">
              <w:rPr>
                <w:rFonts w:ascii="Times New Roman" w:hAnsi="Times New Roman"/>
                <w:sz w:val="28"/>
                <w:szCs w:val="28"/>
              </w:rPr>
              <w:t xml:space="preserve">Количество часов в </w:t>
            </w:r>
            <w:r>
              <w:rPr>
                <w:rFonts w:ascii="Times New Roman" w:hAnsi="Times New Roman"/>
                <w:sz w:val="28"/>
                <w:szCs w:val="28"/>
              </w:rPr>
              <w:t>год</w:t>
            </w:r>
          </w:p>
        </w:tc>
        <w:tc>
          <w:tcPr>
            <w:tcW w:w="1276" w:type="dxa"/>
            <w:vMerge w:val="restart"/>
            <w:tcBorders>
              <w:top w:val="single" w:sz="6" w:space="0" w:color="auto"/>
              <w:left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rPr>
            </w:pPr>
          </w:p>
          <w:p w:rsidR="00905393" w:rsidRPr="00C56647" w:rsidRDefault="00905393" w:rsidP="002C214D">
            <w:pPr>
              <w:pStyle w:val="afe"/>
              <w:jc w:val="center"/>
              <w:rPr>
                <w:rFonts w:ascii="Times New Roman" w:hAnsi="Times New Roman"/>
                <w:sz w:val="28"/>
                <w:szCs w:val="28"/>
              </w:rPr>
            </w:pPr>
            <w:r>
              <w:rPr>
                <w:rFonts w:ascii="Times New Roman" w:hAnsi="Times New Roman"/>
                <w:sz w:val="28"/>
                <w:szCs w:val="28"/>
              </w:rPr>
              <w:t>итого</w:t>
            </w:r>
          </w:p>
        </w:tc>
      </w:tr>
      <w:tr w:rsidR="00905393" w:rsidRPr="00C56647" w:rsidTr="00D26A37">
        <w:trPr>
          <w:trHeight w:val="389"/>
        </w:trPr>
        <w:tc>
          <w:tcPr>
            <w:tcW w:w="2410" w:type="dxa"/>
            <w:vMerge/>
            <w:tcBorders>
              <w:left w:val="single" w:sz="6" w:space="0" w:color="auto"/>
              <w:bottom w:val="single" w:sz="6" w:space="0" w:color="auto"/>
              <w:right w:val="single" w:sz="6" w:space="0" w:color="auto"/>
            </w:tcBorders>
            <w:shd w:val="clear" w:color="auto" w:fill="D9D9D9"/>
          </w:tcPr>
          <w:p w:rsidR="00905393" w:rsidRPr="00C56647" w:rsidRDefault="00905393" w:rsidP="002C214D">
            <w:pPr>
              <w:pStyle w:val="afe"/>
              <w:rPr>
                <w:rFonts w:ascii="Times New Roman" w:hAnsi="Times New Roman"/>
                <w:sz w:val="28"/>
                <w:szCs w:val="28"/>
              </w:rPr>
            </w:pPr>
          </w:p>
        </w:tc>
        <w:tc>
          <w:tcPr>
            <w:tcW w:w="2410" w:type="dxa"/>
            <w:vMerge/>
            <w:tcBorders>
              <w:left w:val="single" w:sz="6" w:space="0" w:color="auto"/>
              <w:bottom w:val="single" w:sz="6" w:space="0" w:color="auto"/>
              <w:right w:val="single" w:sz="6" w:space="0" w:color="auto"/>
            </w:tcBorders>
            <w:shd w:val="clear" w:color="auto" w:fill="D9D9D9"/>
          </w:tcPr>
          <w:p w:rsidR="00905393" w:rsidRPr="00C56647" w:rsidRDefault="00905393" w:rsidP="002C214D">
            <w:pPr>
              <w:pStyle w:val="afe"/>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905393" w:rsidRPr="007D22F3" w:rsidRDefault="00905393" w:rsidP="002C214D">
            <w:pPr>
              <w:pStyle w:val="afe"/>
              <w:jc w:val="center"/>
              <w:rPr>
                <w:rFonts w:ascii="Times New Roman" w:hAnsi="Times New Roman"/>
                <w:sz w:val="28"/>
                <w:szCs w:val="28"/>
                <w:lang w:val="en-US"/>
              </w:rPr>
            </w:pPr>
            <w:r>
              <w:rPr>
                <w:rFonts w:ascii="Times New Roman" w:hAnsi="Times New Roman"/>
                <w:sz w:val="28"/>
                <w:szCs w:val="28"/>
                <w:lang w:val="en-US"/>
              </w:rPr>
              <w:t>I</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905393" w:rsidRPr="007D22F3" w:rsidRDefault="00905393" w:rsidP="002C214D">
            <w:pPr>
              <w:pStyle w:val="afe"/>
              <w:jc w:val="center"/>
              <w:rPr>
                <w:rFonts w:ascii="Times New Roman" w:hAnsi="Times New Roman"/>
                <w:sz w:val="28"/>
                <w:szCs w:val="28"/>
              </w:rPr>
            </w:pPr>
            <w:r>
              <w:rPr>
                <w:rFonts w:ascii="Times New Roman" w:hAnsi="Times New Roman"/>
                <w:sz w:val="28"/>
                <w:szCs w:val="28"/>
                <w:lang w:val="en-US"/>
              </w:rPr>
              <w:t>II</w:t>
            </w:r>
          </w:p>
        </w:tc>
        <w:tc>
          <w:tcPr>
            <w:tcW w:w="992" w:type="dxa"/>
            <w:tcBorders>
              <w:top w:val="single" w:sz="4" w:space="0" w:color="auto"/>
              <w:left w:val="single" w:sz="6" w:space="0" w:color="auto"/>
              <w:bottom w:val="single" w:sz="6" w:space="0" w:color="auto"/>
              <w:right w:val="single" w:sz="6" w:space="0" w:color="auto"/>
            </w:tcBorders>
            <w:shd w:val="clear" w:color="auto" w:fill="D9D9D9"/>
          </w:tcPr>
          <w:p w:rsidR="00905393" w:rsidRPr="00342A44" w:rsidRDefault="00905393" w:rsidP="002C214D">
            <w:pPr>
              <w:pStyle w:val="afe"/>
              <w:jc w:val="center"/>
              <w:rPr>
                <w:rFonts w:ascii="Times New Roman" w:hAnsi="Times New Roman"/>
                <w:sz w:val="28"/>
                <w:szCs w:val="28"/>
                <w:lang w:val="en-US"/>
              </w:rPr>
            </w:pPr>
            <w:r w:rsidRPr="00342A44">
              <w:rPr>
                <w:rFonts w:ascii="Times New Roman" w:hAnsi="Times New Roman"/>
                <w:sz w:val="28"/>
                <w:szCs w:val="28"/>
                <w:lang w:val="en-US"/>
              </w:rPr>
              <w:t>III</w:t>
            </w:r>
          </w:p>
        </w:tc>
        <w:tc>
          <w:tcPr>
            <w:tcW w:w="992" w:type="dxa"/>
            <w:tcBorders>
              <w:top w:val="single" w:sz="4" w:space="0" w:color="auto"/>
              <w:left w:val="single" w:sz="6" w:space="0" w:color="auto"/>
              <w:bottom w:val="single" w:sz="6" w:space="0" w:color="auto"/>
              <w:right w:val="single" w:sz="6" w:space="0" w:color="auto"/>
            </w:tcBorders>
            <w:shd w:val="clear" w:color="auto" w:fill="D9D9D9"/>
          </w:tcPr>
          <w:p w:rsidR="00905393" w:rsidRPr="009F5A0A" w:rsidRDefault="00905393" w:rsidP="002C214D">
            <w:pPr>
              <w:pStyle w:val="afe"/>
              <w:jc w:val="center"/>
              <w:rPr>
                <w:rFonts w:ascii="Times New Roman" w:hAnsi="Times New Roman"/>
                <w:sz w:val="28"/>
                <w:szCs w:val="28"/>
                <w:lang w:val="en-US"/>
              </w:rPr>
            </w:pPr>
            <w:r w:rsidRPr="009F5A0A">
              <w:rPr>
                <w:rFonts w:ascii="Times New Roman" w:hAnsi="Times New Roman"/>
                <w:sz w:val="28"/>
                <w:szCs w:val="28"/>
                <w:lang w:val="en-US"/>
              </w:rPr>
              <w:t>IV</w:t>
            </w:r>
          </w:p>
        </w:tc>
        <w:tc>
          <w:tcPr>
            <w:tcW w:w="1276" w:type="dxa"/>
            <w:vMerge/>
            <w:tcBorders>
              <w:left w:val="single" w:sz="6" w:space="0" w:color="auto"/>
              <w:bottom w:val="single" w:sz="6" w:space="0" w:color="auto"/>
              <w:right w:val="single" w:sz="6" w:space="0" w:color="auto"/>
            </w:tcBorders>
            <w:shd w:val="clear" w:color="auto" w:fill="D9D9D9"/>
          </w:tcPr>
          <w:p w:rsidR="00905393" w:rsidRDefault="00905393" w:rsidP="002C214D">
            <w:pPr>
              <w:pStyle w:val="afe"/>
              <w:jc w:val="center"/>
              <w:rPr>
                <w:rFonts w:ascii="Times New Roman" w:hAnsi="Times New Roman"/>
                <w:sz w:val="28"/>
                <w:szCs w:val="28"/>
                <w:lang w:val="en-US"/>
              </w:rPr>
            </w:pPr>
          </w:p>
        </w:tc>
      </w:tr>
      <w:tr w:rsidR="00905393" w:rsidRPr="00C56647" w:rsidTr="00D26A37">
        <w:trPr>
          <w:trHeight w:val="384"/>
        </w:trPr>
        <w:tc>
          <w:tcPr>
            <w:tcW w:w="10348" w:type="dxa"/>
            <w:gridSpan w:val="7"/>
            <w:tcBorders>
              <w:top w:val="single" w:sz="6" w:space="0" w:color="auto"/>
              <w:left w:val="single" w:sz="6" w:space="0" w:color="auto"/>
              <w:bottom w:val="single" w:sz="6" w:space="0" w:color="auto"/>
              <w:right w:val="single" w:sz="6" w:space="0" w:color="auto"/>
            </w:tcBorders>
          </w:tcPr>
          <w:p w:rsidR="00905393" w:rsidRPr="00E845D0" w:rsidRDefault="00905393" w:rsidP="002C214D">
            <w:pPr>
              <w:pStyle w:val="afe"/>
              <w:jc w:val="center"/>
              <w:rPr>
                <w:rFonts w:ascii="Times New Roman" w:hAnsi="Times New Roman"/>
                <w:b/>
                <w:i/>
                <w:iCs/>
                <w:sz w:val="28"/>
                <w:szCs w:val="28"/>
              </w:rPr>
            </w:pPr>
            <w:r w:rsidRPr="00E845D0">
              <w:rPr>
                <w:rFonts w:ascii="Times New Roman" w:hAnsi="Times New Roman"/>
                <w:b/>
                <w:i/>
                <w:iCs/>
                <w:sz w:val="28"/>
                <w:szCs w:val="28"/>
              </w:rPr>
              <w:t>Обязательная часть</w:t>
            </w:r>
          </w:p>
        </w:tc>
      </w:tr>
      <w:tr w:rsidR="00905393" w:rsidRPr="00C56647" w:rsidTr="00D26A37">
        <w:trPr>
          <w:trHeight w:val="681"/>
        </w:trPr>
        <w:tc>
          <w:tcPr>
            <w:tcW w:w="2410" w:type="dxa"/>
            <w:vMerge w:val="restart"/>
            <w:tcBorders>
              <w:top w:val="single" w:sz="6" w:space="0" w:color="auto"/>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Русский язык и литературное чтение</w:t>
            </w:r>
          </w:p>
        </w:tc>
        <w:tc>
          <w:tcPr>
            <w:tcW w:w="2410" w:type="dxa"/>
            <w:tcBorders>
              <w:top w:val="single" w:sz="6" w:space="0" w:color="auto"/>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Русский язык</w:t>
            </w:r>
          </w:p>
        </w:tc>
        <w:tc>
          <w:tcPr>
            <w:tcW w:w="1134" w:type="dxa"/>
            <w:tcBorders>
              <w:top w:val="single" w:sz="6" w:space="0" w:color="auto"/>
              <w:left w:val="single" w:sz="6" w:space="0" w:color="auto"/>
              <w:bottom w:val="single" w:sz="4"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16</w:t>
            </w:r>
            <w:r w:rsidRPr="00345308">
              <w:rPr>
                <w:rFonts w:ascii="Times New Roman" w:hAnsi="Times New Roman"/>
                <w:sz w:val="28"/>
                <w:szCs w:val="28"/>
              </w:rPr>
              <w:t>5</w:t>
            </w:r>
          </w:p>
        </w:tc>
        <w:tc>
          <w:tcPr>
            <w:tcW w:w="1134" w:type="dxa"/>
            <w:tcBorders>
              <w:top w:val="single" w:sz="6" w:space="0" w:color="auto"/>
              <w:left w:val="single" w:sz="6" w:space="0" w:color="auto"/>
              <w:bottom w:val="single" w:sz="4"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170</w:t>
            </w:r>
          </w:p>
        </w:tc>
        <w:tc>
          <w:tcPr>
            <w:tcW w:w="992" w:type="dxa"/>
            <w:tcBorders>
              <w:top w:val="single" w:sz="6" w:space="0" w:color="auto"/>
              <w:left w:val="single" w:sz="6" w:space="0" w:color="auto"/>
              <w:bottom w:val="single" w:sz="4" w:space="0" w:color="auto"/>
              <w:right w:val="single" w:sz="6" w:space="0" w:color="auto"/>
            </w:tcBorders>
          </w:tcPr>
          <w:p w:rsidR="00905393" w:rsidRDefault="00905393" w:rsidP="002C214D">
            <w:pPr>
              <w:jc w:val="center"/>
            </w:pPr>
            <w:r w:rsidRPr="005B1799">
              <w:rPr>
                <w:rFonts w:ascii="Times New Roman" w:hAnsi="Times New Roman"/>
                <w:sz w:val="28"/>
                <w:szCs w:val="28"/>
              </w:rPr>
              <w:t>170</w:t>
            </w:r>
          </w:p>
        </w:tc>
        <w:tc>
          <w:tcPr>
            <w:tcW w:w="992" w:type="dxa"/>
            <w:tcBorders>
              <w:top w:val="single" w:sz="6" w:space="0" w:color="auto"/>
              <w:left w:val="single" w:sz="6" w:space="0" w:color="auto"/>
              <w:bottom w:val="single" w:sz="4" w:space="0" w:color="auto"/>
              <w:right w:val="single" w:sz="6" w:space="0" w:color="auto"/>
            </w:tcBorders>
          </w:tcPr>
          <w:p w:rsidR="00905393" w:rsidRDefault="00905393" w:rsidP="002C214D">
            <w:pPr>
              <w:jc w:val="center"/>
            </w:pPr>
            <w:r w:rsidRPr="005B1799">
              <w:rPr>
                <w:rFonts w:ascii="Times New Roman" w:hAnsi="Times New Roman"/>
                <w:sz w:val="28"/>
                <w:szCs w:val="28"/>
              </w:rPr>
              <w:t>170</w:t>
            </w:r>
          </w:p>
        </w:tc>
        <w:tc>
          <w:tcPr>
            <w:tcW w:w="1276" w:type="dxa"/>
            <w:tcBorders>
              <w:top w:val="single" w:sz="6" w:space="0" w:color="auto"/>
              <w:left w:val="single" w:sz="6" w:space="0" w:color="auto"/>
              <w:bottom w:val="single" w:sz="4" w:space="0" w:color="auto"/>
              <w:right w:val="single" w:sz="6" w:space="0" w:color="auto"/>
            </w:tcBorders>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675</w:t>
            </w:r>
          </w:p>
        </w:tc>
      </w:tr>
      <w:tr w:rsidR="00905393" w:rsidRPr="00C56647" w:rsidTr="00D26A37">
        <w:trPr>
          <w:trHeight w:val="138"/>
        </w:trPr>
        <w:tc>
          <w:tcPr>
            <w:tcW w:w="2410" w:type="dxa"/>
            <w:vMerge/>
            <w:tcBorders>
              <w:left w:val="single" w:sz="6" w:space="0" w:color="auto"/>
              <w:right w:val="single" w:sz="6" w:space="0" w:color="auto"/>
            </w:tcBorders>
          </w:tcPr>
          <w:p w:rsidR="00905393" w:rsidRDefault="00905393" w:rsidP="002C214D">
            <w:pPr>
              <w:pStyle w:val="afe"/>
              <w:rPr>
                <w:rFonts w:ascii="Times New Roman" w:hAnsi="Times New Roman"/>
                <w:sz w:val="28"/>
                <w:szCs w:val="28"/>
              </w:rPr>
            </w:pPr>
          </w:p>
        </w:tc>
        <w:tc>
          <w:tcPr>
            <w:tcW w:w="2410" w:type="dxa"/>
            <w:vMerge w:val="restart"/>
            <w:tcBorders>
              <w:top w:val="single" w:sz="6" w:space="0" w:color="auto"/>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Литературное чтение</w:t>
            </w:r>
          </w:p>
        </w:tc>
        <w:tc>
          <w:tcPr>
            <w:tcW w:w="1134" w:type="dxa"/>
            <w:tcBorders>
              <w:top w:val="single" w:sz="4" w:space="0" w:color="auto"/>
              <w:left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132</w:t>
            </w:r>
          </w:p>
        </w:tc>
        <w:tc>
          <w:tcPr>
            <w:tcW w:w="1134" w:type="dxa"/>
            <w:vMerge w:val="restart"/>
            <w:tcBorders>
              <w:top w:val="single" w:sz="4" w:space="0" w:color="auto"/>
              <w:left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136</w:t>
            </w:r>
          </w:p>
        </w:tc>
        <w:tc>
          <w:tcPr>
            <w:tcW w:w="992" w:type="dxa"/>
            <w:vMerge w:val="restart"/>
            <w:tcBorders>
              <w:top w:val="single" w:sz="4" w:space="0" w:color="auto"/>
              <w:left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136</w:t>
            </w:r>
          </w:p>
        </w:tc>
        <w:tc>
          <w:tcPr>
            <w:tcW w:w="992" w:type="dxa"/>
            <w:vMerge w:val="restart"/>
            <w:tcBorders>
              <w:top w:val="single" w:sz="4" w:space="0" w:color="auto"/>
              <w:left w:val="single" w:sz="6" w:space="0" w:color="auto"/>
              <w:right w:val="single" w:sz="6" w:space="0" w:color="auto"/>
            </w:tcBorders>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102</w:t>
            </w:r>
          </w:p>
        </w:tc>
        <w:tc>
          <w:tcPr>
            <w:tcW w:w="1276" w:type="dxa"/>
            <w:vMerge w:val="restart"/>
            <w:tcBorders>
              <w:top w:val="single" w:sz="4" w:space="0" w:color="auto"/>
              <w:left w:val="single" w:sz="6" w:space="0" w:color="auto"/>
              <w:right w:val="single" w:sz="6" w:space="0" w:color="auto"/>
            </w:tcBorders>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506</w:t>
            </w:r>
          </w:p>
        </w:tc>
      </w:tr>
      <w:tr w:rsidR="00905393" w:rsidRPr="00C56647" w:rsidTr="00D26A37">
        <w:trPr>
          <w:trHeight w:val="137"/>
        </w:trPr>
        <w:tc>
          <w:tcPr>
            <w:tcW w:w="2410" w:type="dxa"/>
            <w:vMerge/>
            <w:tcBorders>
              <w:left w:val="single" w:sz="6" w:space="0" w:color="auto"/>
              <w:right w:val="single" w:sz="6" w:space="0" w:color="auto"/>
            </w:tcBorders>
          </w:tcPr>
          <w:p w:rsidR="00905393" w:rsidRDefault="00905393" w:rsidP="002C214D">
            <w:pPr>
              <w:pStyle w:val="afe"/>
              <w:rPr>
                <w:rFonts w:ascii="Times New Roman" w:hAnsi="Times New Roman"/>
                <w:sz w:val="28"/>
                <w:szCs w:val="28"/>
              </w:rPr>
            </w:pPr>
          </w:p>
        </w:tc>
        <w:tc>
          <w:tcPr>
            <w:tcW w:w="2410" w:type="dxa"/>
            <w:vMerge/>
            <w:tcBorders>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p>
        </w:tc>
        <w:tc>
          <w:tcPr>
            <w:tcW w:w="1134" w:type="dxa"/>
            <w:tcBorders>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1134" w:type="dxa"/>
            <w:vMerge/>
            <w:tcBorders>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992" w:type="dxa"/>
            <w:vMerge/>
            <w:tcBorders>
              <w:left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992" w:type="dxa"/>
            <w:vMerge/>
            <w:tcBorders>
              <w:left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p>
        </w:tc>
        <w:tc>
          <w:tcPr>
            <w:tcW w:w="1276" w:type="dxa"/>
            <w:vMerge/>
            <w:tcBorders>
              <w:left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p>
        </w:tc>
      </w:tr>
      <w:tr w:rsidR="00905393" w:rsidRPr="00C56647" w:rsidTr="00D26A37">
        <w:trPr>
          <w:trHeight w:val="294"/>
        </w:trPr>
        <w:tc>
          <w:tcPr>
            <w:tcW w:w="2410" w:type="dxa"/>
            <w:vMerge/>
            <w:tcBorders>
              <w:left w:val="single" w:sz="6" w:space="0" w:color="auto"/>
              <w:bottom w:val="single" w:sz="4" w:space="0" w:color="auto"/>
              <w:right w:val="single" w:sz="6" w:space="0" w:color="auto"/>
            </w:tcBorders>
          </w:tcPr>
          <w:p w:rsidR="00905393" w:rsidRDefault="00905393" w:rsidP="002C214D">
            <w:pPr>
              <w:pStyle w:val="afe"/>
              <w:rPr>
                <w:rFonts w:ascii="Times New Roman" w:hAnsi="Times New Roman"/>
                <w:sz w:val="28"/>
                <w:szCs w:val="28"/>
              </w:rPr>
            </w:pPr>
          </w:p>
        </w:tc>
        <w:tc>
          <w:tcPr>
            <w:tcW w:w="2410" w:type="dxa"/>
            <w:vMerge/>
            <w:tcBorders>
              <w:left w:val="single" w:sz="6" w:space="0" w:color="auto"/>
              <w:bottom w:val="single" w:sz="4" w:space="0" w:color="auto"/>
              <w:right w:val="single" w:sz="6" w:space="0" w:color="auto"/>
            </w:tcBorders>
          </w:tcPr>
          <w:p w:rsidR="00905393" w:rsidRPr="00C56647" w:rsidRDefault="00905393" w:rsidP="002C214D">
            <w:pPr>
              <w:pStyle w:val="afe"/>
              <w:rPr>
                <w:rFonts w:ascii="Times New Roman" w:hAnsi="Times New Roman"/>
                <w:sz w:val="28"/>
                <w:szCs w:val="28"/>
              </w:rPr>
            </w:pPr>
          </w:p>
        </w:tc>
        <w:tc>
          <w:tcPr>
            <w:tcW w:w="1134" w:type="dxa"/>
            <w:tcBorders>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1134" w:type="dxa"/>
            <w:vMerge/>
            <w:tcBorders>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992" w:type="dxa"/>
            <w:vMerge/>
            <w:tcBorders>
              <w:left w:val="single" w:sz="6" w:space="0" w:color="auto"/>
              <w:bottom w:val="single" w:sz="4" w:space="0" w:color="auto"/>
              <w:right w:val="single" w:sz="6" w:space="0" w:color="auto"/>
            </w:tcBorders>
          </w:tcPr>
          <w:p w:rsidR="00905393" w:rsidRPr="00A86D95" w:rsidRDefault="00905393" w:rsidP="002C214D">
            <w:pPr>
              <w:pStyle w:val="afe"/>
              <w:jc w:val="center"/>
              <w:rPr>
                <w:rFonts w:ascii="Times New Roman" w:hAnsi="Times New Roman"/>
                <w:sz w:val="28"/>
                <w:szCs w:val="28"/>
              </w:rPr>
            </w:pPr>
          </w:p>
        </w:tc>
        <w:tc>
          <w:tcPr>
            <w:tcW w:w="992" w:type="dxa"/>
            <w:vMerge/>
            <w:tcBorders>
              <w:left w:val="single" w:sz="6" w:space="0" w:color="auto"/>
              <w:bottom w:val="single" w:sz="4"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p>
        </w:tc>
        <w:tc>
          <w:tcPr>
            <w:tcW w:w="1276" w:type="dxa"/>
            <w:vMerge/>
            <w:tcBorders>
              <w:left w:val="single" w:sz="6" w:space="0" w:color="auto"/>
              <w:bottom w:val="single" w:sz="4"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p>
        </w:tc>
      </w:tr>
      <w:tr w:rsidR="00905393" w:rsidRPr="00C56647" w:rsidTr="00D26A37">
        <w:trPr>
          <w:trHeight w:val="57"/>
        </w:trPr>
        <w:tc>
          <w:tcPr>
            <w:tcW w:w="2410" w:type="dxa"/>
            <w:tcBorders>
              <w:top w:val="single" w:sz="6" w:space="0" w:color="auto"/>
              <w:left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 xml:space="preserve">Иностранный язык </w:t>
            </w:r>
          </w:p>
        </w:tc>
        <w:tc>
          <w:tcPr>
            <w:tcW w:w="2410" w:type="dxa"/>
            <w:tcBorders>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Английский</w:t>
            </w:r>
            <w:r w:rsidRPr="00C56647">
              <w:rPr>
                <w:rFonts w:ascii="Times New Roman" w:hAnsi="Times New Roman"/>
                <w:sz w:val="28"/>
                <w:szCs w:val="28"/>
              </w:rPr>
              <w:t xml:space="preserve"> язык</w:t>
            </w:r>
          </w:p>
        </w:tc>
        <w:tc>
          <w:tcPr>
            <w:tcW w:w="1134" w:type="dxa"/>
            <w:tcBorders>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sidRPr="00345308">
              <w:rPr>
                <w:rFonts w:ascii="Times New Roman" w:hAnsi="Times New Roman"/>
                <w:sz w:val="28"/>
                <w:szCs w:val="28"/>
              </w:rPr>
              <w:t>-</w:t>
            </w:r>
          </w:p>
        </w:tc>
        <w:tc>
          <w:tcPr>
            <w:tcW w:w="1134" w:type="dxa"/>
            <w:tcBorders>
              <w:top w:val="single" w:sz="4"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68</w:t>
            </w:r>
          </w:p>
        </w:tc>
        <w:tc>
          <w:tcPr>
            <w:tcW w:w="992" w:type="dxa"/>
            <w:tcBorders>
              <w:top w:val="single" w:sz="4"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68</w:t>
            </w:r>
          </w:p>
        </w:tc>
        <w:tc>
          <w:tcPr>
            <w:tcW w:w="992" w:type="dxa"/>
            <w:tcBorders>
              <w:top w:val="single" w:sz="4" w:space="0" w:color="auto"/>
              <w:left w:val="single" w:sz="6" w:space="0" w:color="auto"/>
              <w:bottom w:val="single" w:sz="6" w:space="0" w:color="auto"/>
              <w:right w:val="single" w:sz="6" w:space="0" w:color="auto"/>
            </w:tcBorders>
            <w:vAlign w:val="center"/>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68</w:t>
            </w:r>
          </w:p>
        </w:tc>
        <w:tc>
          <w:tcPr>
            <w:tcW w:w="1276" w:type="dxa"/>
            <w:tcBorders>
              <w:top w:val="single" w:sz="4" w:space="0" w:color="auto"/>
              <w:left w:val="single" w:sz="6" w:space="0" w:color="auto"/>
              <w:bottom w:val="single" w:sz="6" w:space="0" w:color="auto"/>
              <w:right w:val="single" w:sz="6" w:space="0" w:color="auto"/>
            </w:tcBorders>
            <w:vAlign w:val="center"/>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204</w:t>
            </w:r>
          </w:p>
        </w:tc>
      </w:tr>
      <w:tr w:rsidR="00905393" w:rsidRPr="00C56647" w:rsidTr="00D26A37">
        <w:trPr>
          <w:trHeight w:val="389"/>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Математика и информатика</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Математика</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132</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136</w:t>
            </w:r>
          </w:p>
        </w:tc>
        <w:tc>
          <w:tcPr>
            <w:tcW w:w="992" w:type="dxa"/>
            <w:tcBorders>
              <w:top w:val="single" w:sz="6" w:space="0" w:color="auto"/>
              <w:left w:val="single" w:sz="6" w:space="0" w:color="auto"/>
              <w:bottom w:val="single" w:sz="6" w:space="0" w:color="auto"/>
              <w:right w:val="single" w:sz="6" w:space="0" w:color="auto"/>
            </w:tcBorders>
          </w:tcPr>
          <w:p w:rsidR="00905393" w:rsidRDefault="00905393" w:rsidP="002C214D">
            <w:pPr>
              <w:jc w:val="center"/>
            </w:pPr>
            <w:r w:rsidRPr="00755CB4">
              <w:rPr>
                <w:rFonts w:ascii="Times New Roman" w:hAnsi="Times New Roman"/>
                <w:sz w:val="28"/>
                <w:szCs w:val="28"/>
              </w:rPr>
              <w:t>136</w:t>
            </w:r>
          </w:p>
        </w:tc>
        <w:tc>
          <w:tcPr>
            <w:tcW w:w="992" w:type="dxa"/>
            <w:tcBorders>
              <w:top w:val="single" w:sz="6" w:space="0" w:color="auto"/>
              <w:left w:val="single" w:sz="6" w:space="0" w:color="auto"/>
              <w:bottom w:val="single" w:sz="6" w:space="0" w:color="auto"/>
              <w:right w:val="single" w:sz="6" w:space="0" w:color="auto"/>
            </w:tcBorders>
          </w:tcPr>
          <w:p w:rsidR="00905393" w:rsidRDefault="00905393" w:rsidP="002C214D">
            <w:pPr>
              <w:jc w:val="center"/>
            </w:pPr>
            <w:r w:rsidRPr="00755CB4">
              <w:rPr>
                <w:rFonts w:ascii="Times New Roman" w:hAnsi="Times New Roman"/>
                <w:sz w:val="28"/>
                <w:szCs w:val="28"/>
              </w:rPr>
              <w:t>136</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540</w:t>
            </w:r>
          </w:p>
        </w:tc>
      </w:tr>
      <w:tr w:rsidR="00905393" w:rsidRPr="00C56647" w:rsidTr="00D26A37">
        <w:trPr>
          <w:trHeight w:val="470"/>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Обществознание и естество</w:t>
            </w:r>
            <w:r w:rsidRPr="00C56647">
              <w:rPr>
                <w:rFonts w:ascii="Times New Roman" w:hAnsi="Times New Roman"/>
                <w:sz w:val="28"/>
                <w:szCs w:val="28"/>
              </w:rPr>
              <w:softHyphen/>
              <w:t>знание</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Окружающий мир</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66</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68</w:t>
            </w:r>
          </w:p>
        </w:tc>
        <w:tc>
          <w:tcPr>
            <w:tcW w:w="992"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68</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68</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270</w:t>
            </w:r>
          </w:p>
        </w:tc>
      </w:tr>
      <w:tr w:rsidR="00905393" w:rsidRPr="00C56647" w:rsidTr="00D26A37">
        <w:trPr>
          <w:trHeight w:val="706"/>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lastRenderedPageBreak/>
              <w:t>Основы религиозных культур и светской этики</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sidRPr="00345308">
              <w:rPr>
                <w:rFonts w:ascii="Times New Roman" w:hAnsi="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sidRPr="00345308">
              <w:rPr>
                <w:rFonts w:ascii="Times New Roman" w:hAnsi="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sidRPr="00345308">
              <w:rPr>
                <w:rFonts w:ascii="Times New Roman" w:hAnsi="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34</w:t>
            </w:r>
          </w:p>
        </w:tc>
        <w:tc>
          <w:tcPr>
            <w:tcW w:w="1276"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34</w:t>
            </w:r>
          </w:p>
        </w:tc>
      </w:tr>
      <w:tr w:rsidR="00905393" w:rsidRPr="00C56647" w:rsidTr="00D26A37">
        <w:trPr>
          <w:trHeight w:val="384"/>
        </w:trPr>
        <w:tc>
          <w:tcPr>
            <w:tcW w:w="2410" w:type="dxa"/>
            <w:tcBorders>
              <w:top w:val="single" w:sz="6" w:space="0" w:color="auto"/>
              <w:left w:val="single" w:sz="6" w:space="0" w:color="auto"/>
              <w:bottom w:val="nil"/>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Искусство</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Музыка</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33</w:t>
            </w:r>
          </w:p>
        </w:tc>
        <w:tc>
          <w:tcPr>
            <w:tcW w:w="1134" w:type="dxa"/>
            <w:tcBorders>
              <w:top w:val="single" w:sz="6" w:space="0" w:color="auto"/>
              <w:left w:val="single" w:sz="6" w:space="0" w:color="auto"/>
              <w:bottom w:val="single" w:sz="6" w:space="0" w:color="auto"/>
              <w:right w:val="single" w:sz="6" w:space="0" w:color="auto"/>
            </w:tcBorders>
          </w:tcPr>
          <w:p w:rsidR="00905393" w:rsidRDefault="00905393" w:rsidP="002C214D">
            <w:pPr>
              <w:jc w:val="center"/>
            </w:pPr>
            <w:r w:rsidRPr="00E1508C">
              <w:rPr>
                <w:rFonts w:ascii="Times New Roman" w:hAnsi="Times New Roman"/>
                <w:bCs/>
                <w:sz w:val="28"/>
                <w:szCs w:val="28"/>
              </w:rPr>
              <w:t>34</w:t>
            </w:r>
          </w:p>
        </w:tc>
        <w:tc>
          <w:tcPr>
            <w:tcW w:w="992" w:type="dxa"/>
            <w:tcBorders>
              <w:top w:val="single" w:sz="6" w:space="0" w:color="auto"/>
              <w:left w:val="single" w:sz="6" w:space="0" w:color="auto"/>
              <w:bottom w:val="single" w:sz="6" w:space="0" w:color="auto"/>
              <w:right w:val="single" w:sz="6" w:space="0" w:color="auto"/>
            </w:tcBorders>
          </w:tcPr>
          <w:p w:rsidR="00905393" w:rsidRDefault="00905393" w:rsidP="002C214D">
            <w:pPr>
              <w:jc w:val="center"/>
            </w:pPr>
            <w:r w:rsidRPr="00E1508C">
              <w:rPr>
                <w:rFonts w:ascii="Times New Roman" w:hAnsi="Times New Roman"/>
                <w:bCs/>
                <w:sz w:val="28"/>
                <w:szCs w:val="28"/>
              </w:rPr>
              <w:t>34</w:t>
            </w:r>
          </w:p>
        </w:tc>
        <w:tc>
          <w:tcPr>
            <w:tcW w:w="992" w:type="dxa"/>
            <w:tcBorders>
              <w:top w:val="single" w:sz="6" w:space="0" w:color="auto"/>
              <w:left w:val="single" w:sz="6" w:space="0" w:color="auto"/>
              <w:bottom w:val="single" w:sz="6" w:space="0" w:color="auto"/>
              <w:right w:val="single" w:sz="6" w:space="0" w:color="auto"/>
            </w:tcBorders>
          </w:tcPr>
          <w:p w:rsidR="00905393" w:rsidRDefault="00905393" w:rsidP="002C214D">
            <w:pPr>
              <w:jc w:val="center"/>
            </w:pPr>
            <w:r w:rsidRPr="00E1508C">
              <w:rPr>
                <w:rFonts w:ascii="Times New Roman" w:hAnsi="Times New Roman"/>
                <w:bCs/>
                <w:sz w:val="28"/>
                <w:szCs w:val="28"/>
              </w:rPr>
              <w:t>34</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135</w:t>
            </w:r>
          </w:p>
        </w:tc>
      </w:tr>
      <w:tr w:rsidR="00905393" w:rsidRPr="00C56647" w:rsidTr="00D26A37">
        <w:trPr>
          <w:trHeight w:val="389"/>
        </w:trPr>
        <w:tc>
          <w:tcPr>
            <w:tcW w:w="2410" w:type="dxa"/>
            <w:tcBorders>
              <w:top w:val="nil"/>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p>
          <w:p w:rsidR="00905393" w:rsidRPr="00C56647" w:rsidRDefault="00905393" w:rsidP="002C214D">
            <w:pPr>
              <w:pStyle w:val="afe"/>
              <w:rPr>
                <w:rFonts w:ascii="Times New Roman" w:hAnsi="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Pr>
                <w:rFonts w:ascii="Times New Roman" w:hAnsi="Times New Roman"/>
                <w:sz w:val="28"/>
                <w:szCs w:val="28"/>
              </w:rPr>
              <w:t>Изобразительное искусство</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33</w:t>
            </w:r>
          </w:p>
        </w:tc>
        <w:tc>
          <w:tcPr>
            <w:tcW w:w="1134" w:type="dxa"/>
            <w:tcBorders>
              <w:top w:val="single" w:sz="6" w:space="0" w:color="auto"/>
              <w:left w:val="single" w:sz="6" w:space="0" w:color="auto"/>
              <w:bottom w:val="single" w:sz="6" w:space="0" w:color="auto"/>
              <w:right w:val="single" w:sz="6" w:space="0" w:color="auto"/>
            </w:tcBorders>
          </w:tcPr>
          <w:p w:rsidR="00905393" w:rsidRDefault="00905393" w:rsidP="002C214D">
            <w:pPr>
              <w:jc w:val="center"/>
            </w:pPr>
            <w:r w:rsidRPr="00E1508C">
              <w:rPr>
                <w:rFonts w:ascii="Times New Roman" w:hAnsi="Times New Roman"/>
                <w:bCs/>
                <w:sz w:val="28"/>
                <w:szCs w:val="28"/>
              </w:rPr>
              <w:t>34</w:t>
            </w:r>
          </w:p>
        </w:tc>
        <w:tc>
          <w:tcPr>
            <w:tcW w:w="992" w:type="dxa"/>
            <w:tcBorders>
              <w:top w:val="single" w:sz="6" w:space="0" w:color="auto"/>
              <w:left w:val="single" w:sz="6" w:space="0" w:color="auto"/>
              <w:bottom w:val="single" w:sz="6" w:space="0" w:color="auto"/>
              <w:right w:val="single" w:sz="6" w:space="0" w:color="auto"/>
            </w:tcBorders>
          </w:tcPr>
          <w:p w:rsidR="00905393" w:rsidRDefault="00905393" w:rsidP="002C214D">
            <w:pPr>
              <w:jc w:val="center"/>
            </w:pPr>
            <w:r w:rsidRPr="00E1508C">
              <w:rPr>
                <w:rFonts w:ascii="Times New Roman" w:hAnsi="Times New Roman"/>
                <w:bCs/>
                <w:sz w:val="28"/>
                <w:szCs w:val="28"/>
              </w:rPr>
              <w:t>34</w:t>
            </w:r>
          </w:p>
        </w:tc>
        <w:tc>
          <w:tcPr>
            <w:tcW w:w="992" w:type="dxa"/>
            <w:tcBorders>
              <w:top w:val="single" w:sz="6" w:space="0" w:color="auto"/>
              <w:left w:val="single" w:sz="6" w:space="0" w:color="auto"/>
              <w:bottom w:val="single" w:sz="6" w:space="0" w:color="auto"/>
              <w:right w:val="single" w:sz="6" w:space="0" w:color="auto"/>
            </w:tcBorders>
          </w:tcPr>
          <w:p w:rsidR="00905393" w:rsidRDefault="00905393" w:rsidP="002C214D">
            <w:pPr>
              <w:jc w:val="center"/>
            </w:pPr>
            <w:r w:rsidRPr="00E1508C">
              <w:rPr>
                <w:rFonts w:ascii="Times New Roman" w:hAnsi="Times New Roman"/>
                <w:bCs/>
                <w:sz w:val="28"/>
                <w:szCs w:val="28"/>
              </w:rPr>
              <w:t>34</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135</w:t>
            </w:r>
          </w:p>
        </w:tc>
      </w:tr>
      <w:tr w:rsidR="00905393" w:rsidRPr="00C56647" w:rsidTr="00D26A37">
        <w:trPr>
          <w:trHeight w:val="384"/>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Технология</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Технология</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Pr>
                <w:rFonts w:ascii="Times New Roman" w:hAnsi="Times New Roman"/>
                <w:sz w:val="28"/>
                <w:szCs w:val="28"/>
              </w:rPr>
              <w:t>33</w:t>
            </w:r>
          </w:p>
        </w:tc>
        <w:tc>
          <w:tcPr>
            <w:tcW w:w="1134" w:type="dxa"/>
            <w:tcBorders>
              <w:top w:val="single" w:sz="6" w:space="0" w:color="auto"/>
              <w:left w:val="single" w:sz="6" w:space="0" w:color="auto"/>
              <w:bottom w:val="single" w:sz="6" w:space="0" w:color="auto"/>
              <w:right w:val="single" w:sz="6" w:space="0" w:color="auto"/>
            </w:tcBorders>
          </w:tcPr>
          <w:p w:rsidR="00905393" w:rsidRPr="00A86D95" w:rsidRDefault="00905393" w:rsidP="002C214D">
            <w:pPr>
              <w:pStyle w:val="afe"/>
              <w:jc w:val="center"/>
              <w:rPr>
                <w:rFonts w:ascii="Times New Roman" w:hAnsi="Times New Roman"/>
                <w:sz w:val="28"/>
                <w:szCs w:val="28"/>
              </w:rPr>
            </w:pPr>
            <w:r>
              <w:rPr>
                <w:rFonts w:ascii="Times New Roman" w:hAnsi="Times New Roman"/>
                <w:sz w:val="28"/>
                <w:szCs w:val="28"/>
              </w:rPr>
              <w:t>34</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34</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34</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135</w:t>
            </w:r>
          </w:p>
        </w:tc>
      </w:tr>
      <w:tr w:rsidR="00905393" w:rsidRPr="00C56647" w:rsidTr="00D26A37">
        <w:trPr>
          <w:trHeight w:val="389"/>
        </w:trPr>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Физическая культура</w:t>
            </w:r>
          </w:p>
        </w:tc>
        <w:tc>
          <w:tcPr>
            <w:tcW w:w="2410"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99</w:t>
            </w:r>
          </w:p>
        </w:tc>
        <w:tc>
          <w:tcPr>
            <w:tcW w:w="1134"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102</w:t>
            </w:r>
          </w:p>
        </w:tc>
        <w:tc>
          <w:tcPr>
            <w:tcW w:w="992" w:type="dxa"/>
            <w:tcBorders>
              <w:top w:val="single" w:sz="6" w:space="0" w:color="auto"/>
              <w:left w:val="single" w:sz="6" w:space="0" w:color="auto"/>
              <w:bottom w:val="single" w:sz="6"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102</w:t>
            </w:r>
          </w:p>
        </w:tc>
        <w:tc>
          <w:tcPr>
            <w:tcW w:w="992" w:type="dxa"/>
            <w:tcBorders>
              <w:top w:val="single" w:sz="6" w:space="0" w:color="auto"/>
              <w:left w:val="single" w:sz="6" w:space="0" w:color="auto"/>
              <w:bottom w:val="single" w:sz="6" w:space="0" w:color="auto"/>
              <w:right w:val="single" w:sz="6" w:space="0" w:color="auto"/>
            </w:tcBorders>
            <w:vAlign w:val="center"/>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102</w:t>
            </w:r>
          </w:p>
        </w:tc>
        <w:tc>
          <w:tcPr>
            <w:tcW w:w="1276" w:type="dxa"/>
            <w:tcBorders>
              <w:top w:val="single" w:sz="6" w:space="0" w:color="auto"/>
              <w:left w:val="single" w:sz="6" w:space="0" w:color="auto"/>
              <w:bottom w:val="single" w:sz="6" w:space="0" w:color="auto"/>
              <w:right w:val="single" w:sz="6" w:space="0" w:color="auto"/>
            </w:tcBorders>
            <w:vAlign w:val="center"/>
          </w:tcPr>
          <w:p w:rsidR="00905393" w:rsidRPr="00A86D95"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405</w:t>
            </w:r>
          </w:p>
        </w:tc>
      </w:tr>
      <w:tr w:rsidR="00905393" w:rsidRPr="00C56647" w:rsidTr="00D26A37">
        <w:trPr>
          <w:trHeight w:val="379"/>
        </w:trPr>
        <w:tc>
          <w:tcPr>
            <w:tcW w:w="4820" w:type="dxa"/>
            <w:gridSpan w:val="2"/>
            <w:tcBorders>
              <w:top w:val="single" w:sz="6" w:space="0" w:color="auto"/>
              <w:left w:val="single" w:sz="6" w:space="0" w:color="auto"/>
              <w:bottom w:val="single" w:sz="6" w:space="0" w:color="auto"/>
              <w:right w:val="single" w:sz="6" w:space="0" w:color="auto"/>
            </w:tcBorders>
            <w:shd w:val="clear" w:color="auto" w:fill="D9D9D9"/>
          </w:tcPr>
          <w:p w:rsidR="00905393" w:rsidRPr="00C56647" w:rsidRDefault="00905393" w:rsidP="002C214D">
            <w:pPr>
              <w:pStyle w:val="afe"/>
              <w:rPr>
                <w:rFonts w:ascii="Times New Roman" w:hAnsi="Times New Roman"/>
                <w:sz w:val="28"/>
                <w:szCs w:val="28"/>
              </w:rPr>
            </w:pPr>
            <w:r w:rsidRPr="00C56647">
              <w:rPr>
                <w:rFonts w:ascii="Times New Roman" w:hAnsi="Times New Roman"/>
                <w:sz w:val="28"/>
                <w:szCs w:val="28"/>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693</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782</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782</w:t>
            </w:r>
          </w:p>
        </w:tc>
        <w:tc>
          <w:tcPr>
            <w:tcW w:w="992" w:type="dxa"/>
            <w:tcBorders>
              <w:top w:val="single" w:sz="6" w:space="0" w:color="auto"/>
              <w:left w:val="single" w:sz="6" w:space="0" w:color="auto"/>
              <w:bottom w:val="single" w:sz="6" w:space="0" w:color="auto"/>
              <w:right w:val="single" w:sz="6" w:space="0" w:color="auto"/>
            </w:tcBorders>
            <w:shd w:val="clear" w:color="auto" w:fill="D9D9D9"/>
          </w:tcPr>
          <w:p w:rsidR="00905393" w:rsidRPr="00110F1E" w:rsidRDefault="00905393" w:rsidP="002C214D">
            <w:pPr>
              <w:tabs>
                <w:tab w:val="left" w:pos="4500"/>
                <w:tab w:val="left" w:pos="9180"/>
                <w:tab w:val="left" w:pos="9360"/>
              </w:tabs>
              <w:jc w:val="center"/>
              <w:rPr>
                <w:rFonts w:ascii="Times New Roman" w:hAnsi="Times New Roman"/>
                <w:bCs/>
                <w:sz w:val="28"/>
                <w:szCs w:val="28"/>
              </w:rPr>
            </w:pPr>
            <w:r w:rsidRPr="00110F1E">
              <w:rPr>
                <w:rFonts w:ascii="Times New Roman" w:hAnsi="Times New Roman"/>
                <w:bCs/>
                <w:sz w:val="28"/>
                <w:szCs w:val="28"/>
              </w:rPr>
              <w:t>782</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905393" w:rsidRPr="00110F1E"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3039</w:t>
            </w:r>
          </w:p>
        </w:tc>
      </w:tr>
      <w:tr w:rsidR="00905393" w:rsidRPr="00C56647" w:rsidTr="00D26A37">
        <w:trPr>
          <w:trHeight w:val="733"/>
        </w:trPr>
        <w:tc>
          <w:tcPr>
            <w:tcW w:w="4820" w:type="dxa"/>
            <w:gridSpan w:val="2"/>
            <w:tcBorders>
              <w:top w:val="single" w:sz="6" w:space="0" w:color="auto"/>
              <w:left w:val="single" w:sz="6" w:space="0" w:color="auto"/>
              <w:bottom w:val="single" w:sz="6" w:space="0" w:color="auto"/>
              <w:right w:val="single" w:sz="6" w:space="0" w:color="auto"/>
            </w:tcBorders>
          </w:tcPr>
          <w:p w:rsidR="00905393" w:rsidRPr="00E845D0" w:rsidRDefault="00905393" w:rsidP="002C214D">
            <w:pPr>
              <w:pStyle w:val="afe"/>
              <w:rPr>
                <w:rFonts w:ascii="Times New Roman" w:hAnsi="Times New Roman"/>
                <w:iCs/>
                <w:sz w:val="28"/>
                <w:szCs w:val="28"/>
              </w:rPr>
            </w:pPr>
            <w:r>
              <w:rPr>
                <w:rFonts w:ascii="Times New Roman" w:hAnsi="Times New Roman"/>
                <w:iCs/>
                <w:sz w:val="28"/>
                <w:szCs w:val="28"/>
              </w:rPr>
              <w:t xml:space="preserve"> </w:t>
            </w:r>
            <w:r w:rsidRPr="00E845D0">
              <w:rPr>
                <w:rFonts w:ascii="Times New Roman" w:hAnsi="Times New Roman"/>
                <w:b/>
                <w:i/>
                <w:iCs/>
                <w:sz w:val="28"/>
                <w:szCs w:val="28"/>
              </w:rPr>
              <w:t>Часть, формируемая участниками образовательного процесса</w:t>
            </w:r>
          </w:p>
        </w:tc>
        <w:tc>
          <w:tcPr>
            <w:tcW w:w="1134"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jc w:val="center"/>
              <w:rPr>
                <w:rFonts w:ascii="Times New Roman" w:hAnsi="Times New Roman"/>
                <w:smallCaps/>
                <w:sz w:val="28"/>
                <w:szCs w:val="28"/>
              </w:rPr>
            </w:pPr>
            <w:r>
              <w:rPr>
                <w:rFonts w:ascii="Times New Roman" w:hAnsi="Times New Roman"/>
                <w:smallCaps/>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905393" w:rsidRPr="00C56647" w:rsidRDefault="00905393" w:rsidP="002C214D">
            <w:pPr>
              <w:pStyle w:val="afe"/>
              <w:jc w:val="center"/>
              <w:rPr>
                <w:rFonts w:ascii="Times New Roman" w:hAnsi="Times New Roman"/>
                <w:smallCaps/>
                <w:sz w:val="28"/>
                <w:szCs w:val="28"/>
              </w:rPr>
            </w:pPr>
            <w:r>
              <w:rPr>
                <w:rFonts w:ascii="Times New Roman" w:hAnsi="Times New Roman"/>
                <w:smallCaps/>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905393" w:rsidRPr="00342A44" w:rsidRDefault="00905393" w:rsidP="002C214D">
            <w:pPr>
              <w:pStyle w:val="afe"/>
              <w:jc w:val="center"/>
              <w:rPr>
                <w:rFonts w:ascii="Times New Roman" w:hAnsi="Times New Roman"/>
                <w:smallCaps/>
                <w:sz w:val="28"/>
                <w:szCs w:val="28"/>
              </w:rPr>
            </w:pPr>
            <w:r>
              <w:rPr>
                <w:rFonts w:ascii="Times New Roman" w:hAnsi="Times New Roman"/>
                <w:smallCaps/>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905393" w:rsidRPr="00DF0664" w:rsidRDefault="00905393" w:rsidP="002C214D">
            <w:pPr>
              <w:pStyle w:val="afe"/>
              <w:jc w:val="center"/>
              <w:rPr>
                <w:rFonts w:ascii="Times New Roman" w:hAnsi="Times New Roman"/>
                <w:smallCaps/>
                <w:sz w:val="28"/>
                <w:szCs w:val="28"/>
              </w:rPr>
            </w:pPr>
            <w:r>
              <w:rPr>
                <w:rFonts w:ascii="Times New Roman" w:hAnsi="Times New Roman"/>
                <w:smallCaps/>
                <w:sz w:val="28"/>
                <w:szCs w:val="28"/>
              </w:rPr>
              <w:t>-</w:t>
            </w:r>
          </w:p>
        </w:tc>
        <w:tc>
          <w:tcPr>
            <w:tcW w:w="1276" w:type="dxa"/>
            <w:tcBorders>
              <w:top w:val="single" w:sz="6" w:space="0" w:color="auto"/>
              <w:left w:val="single" w:sz="6" w:space="0" w:color="auto"/>
              <w:bottom w:val="single" w:sz="6" w:space="0" w:color="auto"/>
              <w:right w:val="single" w:sz="6" w:space="0" w:color="auto"/>
            </w:tcBorders>
          </w:tcPr>
          <w:p w:rsidR="00905393" w:rsidRPr="00DF0664"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w:t>
            </w:r>
          </w:p>
        </w:tc>
      </w:tr>
      <w:tr w:rsidR="00905393" w:rsidRPr="00C56647" w:rsidTr="00D26A37">
        <w:trPr>
          <w:trHeight w:val="1518"/>
        </w:trPr>
        <w:tc>
          <w:tcPr>
            <w:tcW w:w="4820" w:type="dxa"/>
            <w:gridSpan w:val="2"/>
            <w:tcBorders>
              <w:top w:val="single" w:sz="6" w:space="0" w:color="auto"/>
              <w:left w:val="single" w:sz="6" w:space="0" w:color="auto"/>
              <w:bottom w:val="single" w:sz="4" w:space="0" w:color="auto"/>
              <w:right w:val="single" w:sz="6" w:space="0" w:color="auto"/>
            </w:tcBorders>
          </w:tcPr>
          <w:p w:rsidR="00905393" w:rsidRDefault="00905393" w:rsidP="002C214D">
            <w:pPr>
              <w:pStyle w:val="afe"/>
              <w:rPr>
                <w:rFonts w:ascii="Times New Roman" w:hAnsi="Times New Roman"/>
                <w:iCs/>
                <w:sz w:val="28"/>
                <w:szCs w:val="28"/>
              </w:rPr>
            </w:pPr>
            <w:r w:rsidRPr="00E11DEB">
              <w:rPr>
                <w:rFonts w:ascii="Times New Roman" w:hAnsi="Times New Roman"/>
                <w:iCs/>
              </w:rPr>
              <w:t>М</w:t>
            </w:r>
            <w:r w:rsidRPr="00E11DEB">
              <w:rPr>
                <w:rFonts w:ascii="Times New Roman" w:hAnsi="Times New Roman"/>
              </w:rPr>
              <w:t>аксимально</w:t>
            </w:r>
            <w:r w:rsidRPr="00E845D0">
              <w:rPr>
                <w:rFonts w:ascii="Times New Roman" w:hAnsi="Times New Roman"/>
              </w:rPr>
              <w:t xml:space="preserve"> допустимая недельная нагрузка, отведенная на освоение обучающимися учебного плана, состоящего и</w:t>
            </w:r>
            <w:r>
              <w:rPr>
                <w:rFonts w:ascii="Times New Roman" w:hAnsi="Times New Roman"/>
              </w:rPr>
              <w:t>з</w:t>
            </w:r>
            <w:r w:rsidRPr="00E845D0">
              <w:rPr>
                <w:rFonts w:ascii="Times New Roman" w:hAnsi="Times New Roman"/>
              </w:rPr>
              <w:t xml:space="preserve"> обяза</w:t>
            </w:r>
            <w:r w:rsidRPr="00E845D0">
              <w:rPr>
                <w:rFonts w:ascii="Times New Roman" w:hAnsi="Times New Roman"/>
              </w:rPr>
              <w:softHyphen/>
              <w:t>тельной части и части, формируемой участниками образова</w:t>
            </w:r>
            <w:r w:rsidRPr="00E845D0">
              <w:rPr>
                <w:rFonts w:ascii="Times New Roman" w:hAnsi="Times New Roman"/>
              </w:rPr>
              <w:softHyphen/>
              <w:t>тельного процесса при 5-дневной учебной неделе</w:t>
            </w:r>
          </w:p>
        </w:tc>
        <w:tc>
          <w:tcPr>
            <w:tcW w:w="1134" w:type="dxa"/>
            <w:tcBorders>
              <w:top w:val="single" w:sz="6" w:space="0" w:color="auto"/>
              <w:left w:val="single" w:sz="6" w:space="0" w:color="auto"/>
              <w:bottom w:val="single" w:sz="4"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693</w:t>
            </w:r>
          </w:p>
        </w:tc>
        <w:tc>
          <w:tcPr>
            <w:tcW w:w="1134" w:type="dxa"/>
            <w:tcBorders>
              <w:top w:val="single" w:sz="6" w:space="0" w:color="auto"/>
              <w:left w:val="single" w:sz="6" w:space="0" w:color="auto"/>
              <w:bottom w:val="single" w:sz="4" w:space="0" w:color="auto"/>
              <w:right w:val="single" w:sz="6" w:space="0" w:color="auto"/>
            </w:tcBorders>
          </w:tcPr>
          <w:p w:rsidR="00905393" w:rsidRPr="00345308" w:rsidRDefault="00905393" w:rsidP="002C214D">
            <w:pPr>
              <w:pStyle w:val="afe"/>
              <w:jc w:val="center"/>
              <w:rPr>
                <w:rFonts w:ascii="Times New Roman" w:hAnsi="Times New Roman"/>
                <w:sz w:val="28"/>
                <w:szCs w:val="28"/>
              </w:rPr>
            </w:pPr>
            <w:r>
              <w:rPr>
                <w:rFonts w:ascii="Times New Roman" w:hAnsi="Times New Roman"/>
                <w:sz w:val="28"/>
                <w:szCs w:val="28"/>
              </w:rPr>
              <w:t>782</w:t>
            </w:r>
          </w:p>
        </w:tc>
        <w:tc>
          <w:tcPr>
            <w:tcW w:w="992" w:type="dxa"/>
            <w:tcBorders>
              <w:top w:val="single" w:sz="6" w:space="0" w:color="auto"/>
              <w:left w:val="single" w:sz="6" w:space="0" w:color="auto"/>
              <w:bottom w:val="single" w:sz="4" w:space="0" w:color="auto"/>
              <w:right w:val="single" w:sz="6" w:space="0" w:color="auto"/>
            </w:tcBorders>
          </w:tcPr>
          <w:p w:rsidR="00905393" w:rsidRPr="00345308"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782</w:t>
            </w:r>
          </w:p>
        </w:tc>
        <w:tc>
          <w:tcPr>
            <w:tcW w:w="992" w:type="dxa"/>
            <w:tcBorders>
              <w:top w:val="single" w:sz="6" w:space="0" w:color="auto"/>
              <w:left w:val="single" w:sz="6" w:space="0" w:color="auto"/>
              <w:bottom w:val="single" w:sz="4" w:space="0" w:color="auto"/>
              <w:right w:val="single" w:sz="6" w:space="0" w:color="auto"/>
            </w:tcBorders>
          </w:tcPr>
          <w:p w:rsidR="00905393" w:rsidRPr="00110F1E" w:rsidRDefault="00905393" w:rsidP="002C214D">
            <w:pPr>
              <w:tabs>
                <w:tab w:val="left" w:pos="4500"/>
                <w:tab w:val="left" w:pos="9180"/>
                <w:tab w:val="left" w:pos="9360"/>
              </w:tabs>
              <w:jc w:val="center"/>
              <w:rPr>
                <w:rFonts w:ascii="Times New Roman" w:hAnsi="Times New Roman"/>
                <w:bCs/>
                <w:sz w:val="28"/>
                <w:szCs w:val="28"/>
              </w:rPr>
            </w:pPr>
            <w:r w:rsidRPr="00110F1E">
              <w:rPr>
                <w:rFonts w:ascii="Times New Roman" w:hAnsi="Times New Roman"/>
                <w:bCs/>
                <w:sz w:val="28"/>
                <w:szCs w:val="28"/>
              </w:rPr>
              <w:t>782</w:t>
            </w:r>
          </w:p>
        </w:tc>
        <w:tc>
          <w:tcPr>
            <w:tcW w:w="1276" w:type="dxa"/>
            <w:tcBorders>
              <w:top w:val="single" w:sz="6" w:space="0" w:color="auto"/>
              <w:left w:val="single" w:sz="6" w:space="0" w:color="auto"/>
              <w:bottom w:val="single" w:sz="4" w:space="0" w:color="auto"/>
              <w:right w:val="single" w:sz="6" w:space="0" w:color="auto"/>
            </w:tcBorders>
          </w:tcPr>
          <w:p w:rsidR="00905393" w:rsidRPr="00110F1E" w:rsidRDefault="00905393" w:rsidP="002C214D">
            <w:pPr>
              <w:tabs>
                <w:tab w:val="left" w:pos="4500"/>
                <w:tab w:val="left" w:pos="9180"/>
                <w:tab w:val="left" w:pos="9360"/>
              </w:tabs>
              <w:jc w:val="center"/>
              <w:rPr>
                <w:rFonts w:ascii="Times New Roman" w:hAnsi="Times New Roman"/>
                <w:bCs/>
                <w:sz w:val="28"/>
                <w:szCs w:val="28"/>
              </w:rPr>
            </w:pPr>
            <w:r>
              <w:rPr>
                <w:rFonts w:ascii="Times New Roman" w:hAnsi="Times New Roman"/>
                <w:bCs/>
                <w:sz w:val="28"/>
                <w:szCs w:val="28"/>
              </w:rPr>
              <w:t>3039</w:t>
            </w:r>
          </w:p>
        </w:tc>
      </w:tr>
    </w:tbl>
    <w:p w:rsidR="00905393" w:rsidRDefault="00905393" w:rsidP="00905393">
      <w:pPr>
        <w:pStyle w:val="afe"/>
        <w:jc w:val="center"/>
        <w:rPr>
          <w:rFonts w:ascii="Times New Roman" w:hAnsi="Times New Roman"/>
          <w:b/>
          <w:sz w:val="28"/>
          <w:szCs w:val="28"/>
        </w:rPr>
      </w:pPr>
    </w:p>
    <w:p w:rsidR="00905393" w:rsidRPr="00FF72CC" w:rsidRDefault="00905393" w:rsidP="00905393">
      <w:pPr>
        <w:spacing w:before="100" w:beforeAutospacing="1" w:after="100" w:afterAutospacing="1" w:line="240" w:lineRule="auto"/>
        <w:rPr>
          <w:rFonts w:ascii="Times New Roman" w:hAnsi="Times New Roman"/>
          <w:sz w:val="28"/>
          <w:szCs w:val="28"/>
        </w:rPr>
      </w:pPr>
      <w:r w:rsidRPr="00FF72CC">
        <w:rPr>
          <w:rFonts w:ascii="Times New Roman" w:hAnsi="Times New Roman"/>
          <w:sz w:val="28"/>
          <w:szCs w:val="28"/>
        </w:rPr>
        <w:t xml:space="preserve">Количество учебных занятий за 4 учебных года </w:t>
      </w:r>
      <w:r>
        <w:rPr>
          <w:rFonts w:ascii="Times New Roman" w:hAnsi="Times New Roman"/>
          <w:sz w:val="28"/>
          <w:szCs w:val="28"/>
        </w:rPr>
        <w:t xml:space="preserve">составляет </w:t>
      </w:r>
      <w:r w:rsidRPr="00FF72CC">
        <w:rPr>
          <w:rFonts w:ascii="Times New Roman" w:hAnsi="Times New Roman"/>
          <w:sz w:val="28"/>
          <w:szCs w:val="28"/>
        </w:rPr>
        <w:t xml:space="preserve"> 3</w:t>
      </w:r>
      <w:r>
        <w:rPr>
          <w:rFonts w:ascii="Times New Roman" w:hAnsi="Times New Roman"/>
          <w:sz w:val="28"/>
          <w:szCs w:val="28"/>
        </w:rPr>
        <w:t xml:space="preserve">039 </w:t>
      </w:r>
      <w:r w:rsidRPr="00FF72CC">
        <w:rPr>
          <w:rFonts w:ascii="Times New Roman" w:hAnsi="Times New Roman"/>
          <w:sz w:val="28"/>
          <w:szCs w:val="28"/>
        </w:rPr>
        <w:t xml:space="preserve"> часов.</w:t>
      </w:r>
    </w:p>
    <w:p w:rsidR="00905393" w:rsidRPr="0068172D" w:rsidRDefault="00905393" w:rsidP="00905393">
      <w:pPr>
        <w:pStyle w:val="afe"/>
        <w:spacing w:line="360" w:lineRule="auto"/>
        <w:rPr>
          <w:rFonts w:ascii="Times New Roman" w:hAnsi="Times New Roman"/>
          <w:sz w:val="28"/>
          <w:szCs w:val="28"/>
        </w:rPr>
      </w:pPr>
      <w:r w:rsidRPr="00C3711F">
        <w:rPr>
          <w:rFonts w:ascii="Times New Roman" w:hAnsi="Times New Roman"/>
          <w:sz w:val="28"/>
          <w:szCs w:val="28"/>
        </w:rPr>
        <w:t>Время, отведённое на внеурочную деятельность, не учитывается при</w:t>
      </w:r>
      <w:r w:rsidRPr="0068172D">
        <w:rPr>
          <w:rFonts w:ascii="Times New Roman" w:hAnsi="Times New Roman"/>
          <w:sz w:val="28"/>
          <w:szCs w:val="28"/>
        </w:rPr>
        <w:t xml:space="preserve">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05393" w:rsidRPr="00A57206" w:rsidRDefault="00905393" w:rsidP="00905393">
      <w:pPr>
        <w:pStyle w:val="afe"/>
        <w:spacing w:line="360" w:lineRule="auto"/>
        <w:rPr>
          <w:rFonts w:ascii="Times New Roman" w:hAnsi="Times New Roman"/>
          <w:sz w:val="28"/>
          <w:szCs w:val="28"/>
        </w:rPr>
      </w:pPr>
      <w:r>
        <w:rPr>
          <w:rFonts w:ascii="Times New Roman" w:hAnsi="Times New Roman"/>
          <w:sz w:val="28"/>
          <w:szCs w:val="28"/>
        </w:rPr>
        <w:t xml:space="preserve">    </w:t>
      </w:r>
      <w:r w:rsidRPr="00A57206">
        <w:rPr>
          <w:rFonts w:ascii="Times New Roman" w:hAnsi="Times New Roman"/>
          <w:sz w:val="28"/>
          <w:szCs w:val="28"/>
        </w:rPr>
        <w:t xml:space="preserve">Всего к финансированию в первых классах- </w:t>
      </w:r>
      <w:r>
        <w:rPr>
          <w:rFonts w:ascii="Times New Roman" w:hAnsi="Times New Roman"/>
          <w:sz w:val="28"/>
          <w:szCs w:val="28"/>
        </w:rPr>
        <w:t>26</w:t>
      </w:r>
      <w:r w:rsidRPr="00A57206">
        <w:rPr>
          <w:rFonts w:ascii="Times New Roman" w:hAnsi="Times New Roman"/>
          <w:sz w:val="28"/>
          <w:szCs w:val="28"/>
        </w:rPr>
        <w:t xml:space="preserve"> часов в неделю на одного обучающего с учетом внеурочной деятельности, во  2-4 классах- 3</w:t>
      </w:r>
      <w:r>
        <w:rPr>
          <w:rFonts w:ascii="Times New Roman" w:hAnsi="Times New Roman"/>
          <w:sz w:val="28"/>
          <w:szCs w:val="28"/>
        </w:rPr>
        <w:t>1</w:t>
      </w:r>
      <w:r w:rsidRPr="00A57206">
        <w:rPr>
          <w:rFonts w:ascii="Times New Roman" w:hAnsi="Times New Roman"/>
          <w:sz w:val="28"/>
          <w:szCs w:val="28"/>
        </w:rPr>
        <w:t xml:space="preserve"> час.</w:t>
      </w:r>
    </w:p>
    <w:p w:rsidR="00905393" w:rsidRPr="00F24F40" w:rsidRDefault="00905393" w:rsidP="00905393">
      <w:pPr>
        <w:pStyle w:val="afe"/>
        <w:spacing w:line="360" w:lineRule="auto"/>
        <w:rPr>
          <w:rFonts w:ascii="Times New Roman" w:hAnsi="Times New Roman"/>
          <w:sz w:val="28"/>
          <w:szCs w:val="28"/>
        </w:rPr>
      </w:pPr>
      <w:r w:rsidRPr="00A57206">
        <w:rPr>
          <w:rFonts w:ascii="Times New Roman" w:hAnsi="Times New Roman"/>
          <w:sz w:val="28"/>
          <w:szCs w:val="28"/>
        </w:rPr>
        <w:t>Расписание составляется отдельно для обязательных и индивидуально - групповых занятий.</w:t>
      </w:r>
    </w:p>
    <w:p w:rsidR="00905393" w:rsidRDefault="00905393" w:rsidP="00905393">
      <w:pPr>
        <w:pStyle w:val="af0"/>
        <w:spacing w:line="360" w:lineRule="auto"/>
        <w:ind w:firstLine="454"/>
        <w:rPr>
          <w:rFonts w:ascii="Times New Roman" w:hAnsi="Times New Roman"/>
          <w:spacing w:val="2"/>
          <w:sz w:val="28"/>
          <w:szCs w:val="28"/>
        </w:rPr>
      </w:pPr>
      <w:r w:rsidRPr="00F13056">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 не менее </w:t>
      </w:r>
      <w:r w:rsidRPr="00F13056">
        <w:rPr>
          <w:rFonts w:ascii="Times New Roman" w:hAnsi="Times New Roman"/>
          <w:spacing w:val="2"/>
          <w:sz w:val="28"/>
          <w:szCs w:val="28"/>
        </w:rPr>
        <w:t>8 недель.</w:t>
      </w:r>
    </w:p>
    <w:p w:rsidR="00905393" w:rsidRDefault="00905393" w:rsidP="00905393">
      <w:pPr>
        <w:pStyle w:val="af0"/>
        <w:spacing w:line="360" w:lineRule="auto"/>
        <w:ind w:firstLine="454"/>
        <w:rPr>
          <w:rFonts w:ascii="Times New Roman" w:hAnsi="Times New Roman"/>
          <w:b/>
          <w:sz w:val="28"/>
          <w:szCs w:val="28"/>
        </w:rPr>
      </w:pPr>
      <w:r w:rsidRPr="00F13056">
        <w:rPr>
          <w:rFonts w:ascii="Times New Roman" w:hAnsi="Times New Roman"/>
          <w:spacing w:val="2"/>
          <w:sz w:val="28"/>
          <w:szCs w:val="28"/>
        </w:rPr>
        <w:t xml:space="preserve"> Для </w:t>
      </w:r>
      <w:proofErr w:type="gramStart"/>
      <w:r w:rsidRPr="00F13056">
        <w:rPr>
          <w:rFonts w:ascii="Times New Roman" w:hAnsi="Times New Roman"/>
          <w:spacing w:val="2"/>
          <w:sz w:val="28"/>
          <w:szCs w:val="28"/>
        </w:rPr>
        <w:t>обучающихся</w:t>
      </w:r>
      <w:proofErr w:type="gramEnd"/>
      <w:r w:rsidRPr="00F13056">
        <w:rPr>
          <w:rFonts w:ascii="Times New Roman" w:hAnsi="Times New Roman"/>
          <w:spacing w:val="2"/>
          <w:sz w:val="28"/>
          <w:szCs w:val="28"/>
        </w:rPr>
        <w:t xml:space="preserve"> в 1 классе устанавливаются в</w:t>
      </w:r>
      <w:r w:rsidRPr="00F13056">
        <w:rPr>
          <w:rFonts w:ascii="Times New Roman" w:hAnsi="Times New Roman"/>
          <w:spacing w:val="2"/>
          <w:sz w:val="28"/>
          <w:szCs w:val="28"/>
        </w:rPr>
        <w:br/>
      </w:r>
      <w:r w:rsidRPr="00F13056">
        <w:rPr>
          <w:rFonts w:ascii="Times New Roman" w:hAnsi="Times New Roman"/>
          <w:sz w:val="28"/>
          <w:szCs w:val="28"/>
        </w:rPr>
        <w:t>течение года дополнительные недельные каникулы.</w:t>
      </w:r>
    </w:p>
    <w:p w:rsidR="001F762F" w:rsidRDefault="001F762F" w:rsidP="001F762F">
      <w:pPr>
        <w:spacing w:after="0" w:line="360" w:lineRule="auto"/>
        <w:ind w:firstLine="709"/>
        <w:jc w:val="both"/>
        <w:rPr>
          <w:rFonts w:ascii="Times New Roman" w:hAnsi="Times New Roman"/>
          <w:sz w:val="28"/>
          <w:szCs w:val="28"/>
        </w:rPr>
      </w:pPr>
    </w:p>
    <w:p w:rsidR="001F762F" w:rsidRDefault="001F762F" w:rsidP="001F762F">
      <w:pPr>
        <w:pStyle w:val="afe"/>
        <w:rPr>
          <w:rFonts w:ascii="Times New Roman" w:hAnsi="Times New Roman"/>
          <w:color w:val="000000"/>
          <w:sz w:val="20"/>
          <w:szCs w:val="20"/>
        </w:rPr>
      </w:pPr>
    </w:p>
    <w:p w:rsidR="006614D2" w:rsidRPr="00731195" w:rsidRDefault="006614D2" w:rsidP="006614D2">
      <w:pPr>
        <w:pStyle w:val="afe"/>
        <w:spacing w:line="360" w:lineRule="auto"/>
        <w:rPr>
          <w:rFonts w:ascii="Times New Roman" w:hAnsi="Times New Roman"/>
          <w:b/>
          <w:bCs/>
          <w:sz w:val="28"/>
          <w:szCs w:val="28"/>
        </w:rPr>
      </w:pPr>
      <w:r w:rsidRPr="00731195">
        <w:rPr>
          <w:rFonts w:ascii="Times New Roman" w:hAnsi="Times New Roman"/>
          <w:b/>
          <w:bCs/>
          <w:sz w:val="28"/>
          <w:szCs w:val="28"/>
        </w:rPr>
        <w:t>План внеурочной деятельности</w:t>
      </w:r>
    </w:p>
    <w:p w:rsidR="006614D2" w:rsidRPr="00731195" w:rsidRDefault="006614D2" w:rsidP="00731195">
      <w:pPr>
        <w:pStyle w:val="afe"/>
        <w:spacing w:line="360" w:lineRule="auto"/>
        <w:rPr>
          <w:rFonts w:ascii="Times New Roman" w:hAnsi="Times New Roman"/>
          <w:b/>
          <w:sz w:val="28"/>
          <w:szCs w:val="28"/>
        </w:rPr>
      </w:pPr>
      <w:r w:rsidRPr="00731195">
        <w:rPr>
          <w:rFonts w:ascii="Times New Roman" w:hAnsi="Times New Roman"/>
          <w:b/>
          <w:sz w:val="28"/>
          <w:szCs w:val="28"/>
        </w:rPr>
        <w:lastRenderedPageBreak/>
        <w:t>Пояснительная записка к  плану внеурочной деятельности</w:t>
      </w:r>
    </w:p>
    <w:p w:rsidR="006614D2" w:rsidRPr="00731195" w:rsidRDefault="006614D2" w:rsidP="006614D2">
      <w:pPr>
        <w:pStyle w:val="afe"/>
        <w:spacing w:line="360" w:lineRule="auto"/>
        <w:jc w:val="center"/>
        <w:rPr>
          <w:rFonts w:ascii="Times New Roman" w:hAnsi="Times New Roman"/>
          <w:b/>
          <w:sz w:val="28"/>
          <w:szCs w:val="28"/>
        </w:rPr>
      </w:pPr>
      <w:r w:rsidRPr="00731195">
        <w:rPr>
          <w:rFonts w:ascii="Times New Roman" w:hAnsi="Times New Roman"/>
          <w:b/>
          <w:sz w:val="28"/>
          <w:szCs w:val="28"/>
        </w:rPr>
        <w:t>НАЧАЛЬНОГО ОБЩЕГО ОБРАЗОВАНИЯ</w:t>
      </w:r>
    </w:p>
    <w:p w:rsidR="006614D2" w:rsidRPr="00731195" w:rsidRDefault="006614D2" w:rsidP="006614D2">
      <w:pPr>
        <w:pStyle w:val="afe"/>
        <w:spacing w:line="360" w:lineRule="auto"/>
        <w:jc w:val="center"/>
        <w:rPr>
          <w:rFonts w:ascii="Times New Roman" w:hAnsi="Times New Roman"/>
          <w:b/>
          <w:sz w:val="28"/>
          <w:szCs w:val="28"/>
        </w:rPr>
      </w:pPr>
      <w:r w:rsidRPr="00731195">
        <w:rPr>
          <w:rFonts w:ascii="Times New Roman" w:hAnsi="Times New Roman"/>
          <w:b/>
          <w:sz w:val="28"/>
          <w:szCs w:val="28"/>
        </w:rPr>
        <w:t xml:space="preserve">1-4  классы </w:t>
      </w:r>
    </w:p>
    <w:p w:rsidR="006614D2" w:rsidRPr="00576D2C" w:rsidRDefault="006614D2" w:rsidP="006614D2">
      <w:pPr>
        <w:pStyle w:val="3"/>
        <w:spacing w:before="62" w:line="271" w:lineRule="auto"/>
        <w:ind w:firstLine="604"/>
        <w:rPr>
          <w:rFonts w:cs="Times New Roman"/>
        </w:rPr>
      </w:pPr>
      <w:r w:rsidRPr="00576D2C">
        <w:rPr>
          <w:rFonts w:cs="Times New Roman"/>
        </w:rPr>
        <w:t>План</w:t>
      </w:r>
      <w:r w:rsidRPr="00576D2C">
        <w:rPr>
          <w:rFonts w:cs="Times New Roman"/>
          <w:spacing w:val="-7"/>
        </w:rPr>
        <w:t xml:space="preserve"> </w:t>
      </w:r>
      <w:r w:rsidRPr="00576D2C">
        <w:rPr>
          <w:rFonts w:cs="Times New Roman"/>
          <w:spacing w:val="-1"/>
        </w:rPr>
        <w:t>внеурочной</w:t>
      </w:r>
      <w:r w:rsidRPr="00576D2C">
        <w:rPr>
          <w:rFonts w:cs="Times New Roman"/>
          <w:spacing w:val="-2"/>
        </w:rPr>
        <w:t xml:space="preserve"> </w:t>
      </w:r>
      <w:r w:rsidRPr="00576D2C">
        <w:rPr>
          <w:rFonts w:cs="Times New Roman"/>
          <w:spacing w:val="-1"/>
        </w:rPr>
        <w:t>деятельности</w:t>
      </w:r>
      <w:r w:rsidRPr="00576D2C">
        <w:rPr>
          <w:rFonts w:cs="Times New Roman"/>
          <w:spacing w:val="-2"/>
        </w:rPr>
        <w:t xml:space="preserve"> </w:t>
      </w:r>
      <w:r w:rsidRPr="00576D2C">
        <w:rPr>
          <w:rFonts w:cs="Times New Roman"/>
        </w:rPr>
        <w:t>обучающихся</w:t>
      </w:r>
      <w:r w:rsidRPr="00576D2C">
        <w:rPr>
          <w:rFonts w:cs="Times New Roman"/>
          <w:spacing w:val="-7"/>
        </w:rPr>
        <w:t xml:space="preserve"> </w:t>
      </w:r>
      <w:r w:rsidRPr="00576D2C">
        <w:rPr>
          <w:rFonts w:cs="Times New Roman"/>
          <w:spacing w:val="59"/>
        </w:rPr>
        <w:t xml:space="preserve"> </w:t>
      </w:r>
      <w:r w:rsidRPr="00576D2C">
        <w:rPr>
          <w:rFonts w:cs="Times New Roman"/>
        </w:rPr>
        <w:t>разработан</w:t>
      </w:r>
      <w:r w:rsidRPr="00576D2C">
        <w:rPr>
          <w:rFonts w:cs="Times New Roman"/>
          <w:spacing w:val="-7"/>
        </w:rPr>
        <w:t xml:space="preserve"> </w:t>
      </w:r>
      <w:r w:rsidRPr="00576D2C">
        <w:rPr>
          <w:rFonts w:cs="Times New Roman"/>
        </w:rPr>
        <w:t>в</w:t>
      </w:r>
      <w:r w:rsidRPr="00576D2C">
        <w:rPr>
          <w:rFonts w:cs="Times New Roman"/>
          <w:spacing w:val="58"/>
          <w:w w:val="99"/>
        </w:rPr>
        <w:t xml:space="preserve"> </w:t>
      </w:r>
      <w:r w:rsidRPr="00576D2C">
        <w:rPr>
          <w:rFonts w:cs="Times New Roman"/>
        </w:rPr>
        <w:t>соответствии</w:t>
      </w:r>
      <w:r w:rsidRPr="00576D2C">
        <w:rPr>
          <w:rFonts w:cs="Times New Roman"/>
          <w:spacing w:val="-7"/>
        </w:rPr>
        <w:t xml:space="preserve"> </w:t>
      </w:r>
      <w:r w:rsidRPr="00576D2C">
        <w:rPr>
          <w:rFonts w:cs="Times New Roman"/>
        </w:rPr>
        <w:t>с</w:t>
      </w:r>
      <w:proofErr w:type="gramStart"/>
      <w:r w:rsidRPr="00576D2C">
        <w:rPr>
          <w:rFonts w:cs="Times New Roman"/>
          <w:spacing w:val="-3"/>
        </w:rPr>
        <w:t xml:space="preserve"> </w:t>
      </w:r>
      <w:r w:rsidRPr="00576D2C">
        <w:rPr>
          <w:rFonts w:cs="Times New Roman"/>
        </w:rPr>
        <w:t>:</w:t>
      </w:r>
      <w:proofErr w:type="gramEnd"/>
    </w:p>
    <w:p w:rsidR="006614D2" w:rsidRPr="00933B98" w:rsidRDefault="0049129F" w:rsidP="00222059">
      <w:pPr>
        <w:jc w:val="both"/>
        <w:rPr>
          <w:rFonts w:ascii="Times New Roman" w:hAnsi="Times New Roman" w:cs="Times New Roman"/>
          <w:sz w:val="28"/>
          <w:szCs w:val="28"/>
        </w:rPr>
      </w:pPr>
      <w:r>
        <w:rPr>
          <w:rFonts w:ascii="Times New Roman" w:hAnsi="Times New Roman" w:cs="Times New Roman"/>
          <w:sz w:val="28"/>
          <w:szCs w:val="28"/>
        </w:rPr>
        <w:t xml:space="preserve">- </w:t>
      </w:r>
      <w:r w:rsidR="006614D2" w:rsidRPr="00933B98">
        <w:rPr>
          <w:rFonts w:ascii="Times New Roman" w:hAnsi="Times New Roman" w:cs="Times New Roman"/>
          <w:sz w:val="28"/>
          <w:szCs w:val="28"/>
        </w:rPr>
        <w:t xml:space="preserve">Федеральным законом №273-ФЗ «Об образовании в </w:t>
      </w:r>
      <w:proofErr w:type="gramStart"/>
      <w:r w:rsidR="006614D2" w:rsidRPr="00933B98">
        <w:rPr>
          <w:rFonts w:ascii="Times New Roman" w:hAnsi="Times New Roman" w:cs="Times New Roman"/>
          <w:sz w:val="28"/>
          <w:szCs w:val="28"/>
        </w:rPr>
        <w:t>Российской</w:t>
      </w:r>
      <w:proofErr w:type="gramEnd"/>
      <w:r w:rsidR="006614D2" w:rsidRPr="00933B98">
        <w:rPr>
          <w:rFonts w:ascii="Times New Roman" w:hAnsi="Times New Roman" w:cs="Times New Roman"/>
          <w:sz w:val="28"/>
          <w:szCs w:val="28"/>
        </w:rPr>
        <w:t xml:space="preserve">  </w:t>
      </w:r>
    </w:p>
    <w:p w:rsidR="006614D2" w:rsidRPr="00933B98" w:rsidRDefault="006614D2" w:rsidP="00222059">
      <w:pPr>
        <w:jc w:val="both"/>
        <w:rPr>
          <w:rFonts w:ascii="Times New Roman" w:hAnsi="Times New Roman" w:cs="Times New Roman"/>
          <w:sz w:val="28"/>
          <w:szCs w:val="28"/>
        </w:rPr>
      </w:pPr>
      <w:r w:rsidRPr="00933B98">
        <w:rPr>
          <w:rFonts w:ascii="Times New Roman" w:hAnsi="Times New Roman" w:cs="Times New Roman"/>
          <w:sz w:val="28"/>
          <w:szCs w:val="28"/>
        </w:rPr>
        <w:t>Федерации»;</w:t>
      </w:r>
    </w:p>
    <w:p w:rsidR="006614D2" w:rsidRPr="00933B98" w:rsidRDefault="0049129F" w:rsidP="00933B98">
      <w:pPr>
        <w:rPr>
          <w:rFonts w:ascii="Times New Roman" w:hAnsi="Times New Roman" w:cs="Times New Roman"/>
          <w:sz w:val="28"/>
          <w:szCs w:val="28"/>
        </w:rPr>
      </w:pPr>
      <w:r>
        <w:rPr>
          <w:rFonts w:ascii="Times New Roman" w:hAnsi="Times New Roman" w:cs="Times New Roman"/>
          <w:sz w:val="28"/>
          <w:szCs w:val="28"/>
        </w:rPr>
        <w:t xml:space="preserve">- </w:t>
      </w:r>
      <w:r w:rsidR="006614D2" w:rsidRPr="00933B98">
        <w:rPr>
          <w:rFonts w:ascii="Times New Roman" w:hAnsi="Times New Roman" w:cs="Times New Roman"/>
          <w:sz w:val="28"/>
          <w:szCs w:val="28"/>
        </w:rPr>
        <w:t>Федеральным государственным стандартом начального общего образования второго поколения, утвержденным приказом Министерства образования и науки Российской Федерации от 06.10.2009 г. № 373 (в редакции приказов от 26.11.2010 № 1241,от 22.09.2011 № 2357,от 18.12.2009 № 1060);</w:t>
      </w:r>
    </w:p>
    <w:p w:rsidR="006614D2" w:rsidRPr="00933B98" w:rsidRDefault="0049129F" w:rsidP="00933B98">
      <w:pPr>
        <w:rPr>
          <w:rFonts w:ascii="Times New Roman" w:hAnsi="Times New Roman" w:cs="Times New Roman"/>
          <w:sz w:val="28"/>
          <w:szCs w:val="28"/>
        </w:rPr>
      </w:pPr>
      <w:r>
        <w:rPr>
          <w:rFonts w:ascii="Times New Roman" w:hAnsi="Times New Roman" w:cs="Times New Roman"/>
          <w:sz w:val="28"/>
          <w:szCs w:val="28"/>
        </w:rPr>
        <w:t xml:space="preserve">- </w:t>
      </w:r>
      <w:r w:rsidR="006614D2" w:rsidRPr="00933B98">
        <w:rPr>
          <w:rFonts w:ascii="Times New Roman" w:hAnsi="Times New Roman" w:cs="Times New Roman"/>
          <w:sz w:val="28"/>
          <w:szCs w:val="28"/>
        </w:rPr>
        <w:t>федерального государственного образовательного стандарта общего образования  Письмом Министерства образования и науки Российской Федерации от 12.05.2011 № 03-296 «Об организации  внеурочной деятельности при введении образования»;</w:t>
      </w:r>
    </w:p>
    <w:p w:rsidR="006614D2" w:rsidRPr="00933B98" w:rsidRDefault="0049129F" w:rsidP="00933B98">
      <w:pPr>
        <w:rPr>
          <w:rFonts w:ascii="Times New Roman" w:hAnsi="Times New Roman" w:cs="Times New Roman"/>
          <w:sz w:val="28"/>
          <w:szCs w:val="28"/>
        </w:rPr>
      </w:pPr>
      <w:r w:rsidRPr="001F016C">
        <w:rPr>
          <w:rFonts w:ascii="Times New Roman" w:hAnsi="Times New Roman" w:cs="Times New Roman"/>
          <w:sz w:val="28"/>
          <w:szCs w:val="28"/>
        </w:rPr>
        <w:t xml:space="preserve">- </w:t>
      </w:r>
      <w:r w:rsidR="006614D2" w:rsidRPr="001F016C">
        <w:rPr>
          <w:rFonts w:ascii="Times New Roman" w:hAnsi="Times New Roman" w:cs="Times New Roman"/>
          <w:sz w:val="28"/>
          <w:szCs w:val="28"/>
        </w:rPr>
        <w:t xml:space="preserve">письмом Министерства образования и науки Самарской области МО-16-09-01/ </w:t>
      </w:r>
      <w:r w:rsidR="001F016C" w:rsidRPr="001F016C">
        <w:rPr>
          <w:rFonts w:ascii="Times New Roman" w:hAnsi="Times New Roman" w:cs="Times New Roman"/>
          <w:sz w:val="28"/>
          <w:szCs w:val="28"/>
        </w:rPr>
        <w:t>173</w:t>
      </w:r>
      <w:r w:rsidR="006614D2" w:rsidRPr="001F016C">
        <w:rPr>
          <w:rFonts w:ascii="Times New Roman" w:hAnsi="Times New Roman" w:cs="Times New Roman"/>
          <w:sz w:val="28"/>
          <w:szCs w:val="28"/>
        </w:rPr>
        <w:t xml:space="preserve"> -ТУ от 1</w:t>
      </w:r>
      <w:r w:rsidR="001F016C" w:rsidRPr="001F016C">
        <w:rPr>
          <w:rFonts w:ascii="Times New Roman" w:hAnsi="Times New Roman" w:cs="Times New Roman"/>
          <w:sz w:val="28"/>
          <w:szCs w:val="28"/>
        </w:rPr>
        <w:t>7</w:t>
      </w:r>
      <w:r w:rsidR="006614D2" w:rsidRPr="001F016C">
        <w:rPr>
          <w:rFonts w:ascii="Times New Roman" w:hAnsi="Times New Roman" w:cs="Times New Roman"/>
          <w:sz w:val="28"/>
          <w:szCs w:val="28"/>
        </w:rPr>
        <w:t>.0</w:t>
      </w:r>
      <w:r w:rsidR="001F016C" w:rsidRPr="001F016C">
        <w:rPr>
          <w:rFonts w:ascii="Times New Roman" w:hAnsi="Times New Roman" w:cs="Times New Roman"/>
          <w:sz w:val="28"/>
          <w:szCs w:val="28"/>
        </w:rPr>
        <w:t>2</w:t>
      </w:r>
      <w:r w:rsidR="006614D2" w:rsidRPr="001F016C">
        <w:rPr>
          <w:rFonts w:ascii="Times New Roman" w:hAnsi="Times New Roman" w:cs="Times New Roman"/>
          <w:sz w:val="28"/>
          <w:szCs w:val="28"/>
        </w:rPr>
        <w:t>.201</w:t>
      </w:r>
      <w:r w:rsidR="001F016C" w:rsidRPr="001F016C">
        <w:rPr>
          <w:rFonts w:ascii="Times New Roman" w:hAnsi="Times New Roman" w:cs="Times New Roman"/>
          <w:sz w:val="28"/>
          <w:szCs w:val="28"/>
        </w:rPr>
        <w:t>6</w:t>
      </w:r>
      <w:r w:rsidR="006614D2" w:rsidRPr="001F016C">
        <w:rPr>
          <w:rFonts w:ascii="Times New Roman" w:hAnsi="Times New Roman" w:cs="Times New Roman"/>
          <w:sz w:val="28"/>
          <w:szCs w:val="28"/>
        </w:rPr>
        <w:t xml:space="preserve">г. «Об организации </w:t>
      </w:r>
      <w:r w:rsidR="001F016C" w:rsidRPr="001F016C">
        <w:rPr>
          <w:rFonts w:ascii="Times New Roman" w:hAnsi="Times New Roman" w:cs="Times New Roman"/>
          <w:sz w:val="28"/>
          <w:szCs w:val="28"/>
        </w:rPr>
        <w:t>занятий внеурочной деятельности в общеобразовательных организациях  Самарской области, осуществляющих деятельность по о</w:t>
      </w:r>
      <w:r w:rsidR="006614D2" w:rsidRPr="001F016C">
        <w:rPr>
          <w:rFonts w:ascii="Times New Roman" w:hAnsi="Times New Roman" w:cs="Times New Roman"/>
          <w:sz w:val="28"/>
          <w:szCs w:val="28"/>
        </w:rPr>
        <w:t>сновным общеобразовательным программам».</w:t>
      </w:r>
    </w:p>
    <w:p w:rsidR="006614D2" w:rsidRPr="00933B98" w:rsidRDefault="0049129F" w:rsidP="00933B98">
      <w:pPr>
        <w:rPr>
          <w:rFonts w:ascii="Times New Roman" w:hAnsi="Times New Roman" w:cs="Times New Roman"/>
          <w:sz w:val="28"/>
          <w:szCs w:val="28"/>
        </w:rPr>
      </w:pPr>
      <w:r>
        <w:rPr>
          <w:rFonts w:ascii="Times New Roman" w:hAnsi="Times New Roman" w:cs="Times New Roman"/>
          <w:sz w:val="28"/>
          <w:szCs w:val="28"/>
        </w:rPr>
        <w:t xml:space="preserve">- </w:t>
      </w:r>
      <w:r w:rsidR="006614D2" w:rsidRPr="00933B98">
        <w:rPr>
          <w:rFonts w:ascii="Times New Roman" w:hAnsi="Times New Roman" w:cs="Times New Roman"/>
          <w:sz w:val="28"/>
          <w:szCs w:val="28"/>
        </w:rPr>
        <w:t xml:space="preserve">Уставом  ГБОУ СОШ </w:t>
      </w:r>
      <w:proofErr w:type="spellStart"/>
      <w:r w:rsidR="006614D2" w:rsidRPr="00933B98">
        <w:rPr>
          <w:rFonts w:ascii="Times New Roman" w:hAnsi="Times New Roman" w:cs="Times New Roman"/>
          <w:sz w:val="28"/>
          <w:szCs w:val="28"/>
        </w:rPr>
        <w:t>п.г.т</w:t>
      </w:r>
      <w:proofErr w:type="gramStart"/>
      <w:r w:rsidR="006614D2" w:rsidRPr="00933B98">
        <w:rPr>
          <w:rFonts w:ascii="Times New Roman" w:hAnsi="Times New Roman" w:cs="Times New Roman"/>
          <w:sz w:val="28"/>
          <w:szCs w:val="28"/>
        </w:rPr>
        <w:t>.М</w:t>
      </w:r>
      <w:proofErr w:type="gramEnd"/>
      <w:r w:rsidR="006614D2" w:rsidRPr="00933B98">
        <w:rPr>
          <w:rFonts w:ascii="Times New Roman" w:hAnsi="Times New Roman" w:cs="Times New Roman"/>
          <w:sz w:val="28"/>
          <w:szCs w:val="28"/>
        </w:rPr>
        <w:t>еждуреченск</w:t>
      </w:r>
      <w:proofErr w:type="spellEnd"/>
      <w:r w:rsidR="006614D2" w:rsidRPr="00933B98">
        <w:rPr>
          <w:rFonts w:ascii="Times New Roman" w:hAnsi="Times New Roman" w:cs="Times New Roman"/>
          <w:sz w:val="28"/>
          <w:szCs w:val="28"/>
        </w:rPr>
        <w:t>.</w:t>
      </w:r>
    </w:p>
    <w:p w:rsidR="006614D2" w:rsidRDefault="006614D2" w:rsidP="00933B98">
      <w:pPr>
        <w:rPr>
          <w:rFonts w:ascii="Times New Roman" w:hAnsi="Times New Roman" w:cs="Times New Roman"/>
          <w:sz w:val="28"/>
          <w:szCs w:val="28"/>
        </w:rPr>
      </w:pPr>
      <w:r w:rsidRPr="00933B98">
        <w:rPr>
          <w:rFonts w:ascii="Times New Roman" w:hAnsi="Times New Roman" w:cs="Times New Roman"/>
          <w:sz w:val="28"/>
          <w:szCs w:val="28"/>
        </w:rPr>
        <w:t xml:space="preserve">Организация внеурочной деятельности  осуществляется в соответствии </w:t>
      </w:r>
      <w:proofErr w:type="gramStart"/>
      <w:r w:rsidRPr="00933B98">
        <w:rPr>
          <w:rFonts w:ascii="Times New Roman" w:hAnsi="Times New Roman" w:cs="Times New Roman"/>
          <w:sz w:val="28"/>
          <w:szCs w:val="28"/>
        </w:rPr>
        <w:t>с</w:t>
      </w:r>
      <w:proofErr w:type="gramEnd"/>
      <w:r w:rsidRPr="00933B98">
        <w:rPr>
          <w:rFonts w:ascii="Times New Roman" w:hAnsi="Times New Roman" w:cs="Times New Roman"/>
          <w:sz w:val="28"/>
          <w:szCs w:val="28"/>
        </w:rPr>
        <w:t>:</w:t>
      </w:r>
    </w:p>
    <w:p w:rsidR="007658AD" w:rsidRPr="00946462" w:rsidRDefault="006333DD" w:rsidP="007658AD">
      <w:pPr>
        <w:ind w:left="426"/>
        <w:rPr>
          <w:rFonts w:ascii="Times New Roman" w:hAnsi="Times New Roman"/>
          <w:sz w:val="28"/>
          <w:szCs w:val="28"/>
        </w:rPr>
      </w:pPr>
      <w:r w:rsidRPr="006333DD">
        <w:rPr>
          <w:rFonts w:ascii="Times New Roman" w:eastAsia="Times New Roman" w:hAnsi="Times New Roman" w:cs="Times New Roman"/>
          <w:sz w:val="28"/>
          <w:szCs w:val="28"/>
          <w:lang w:eastAsia="ru-RU"/>
        </w:rPr>
        <w:t xml:space="preserve">- </w:t>
      </w:r>
      <w:proofErr w:type="spellStart"/>
      <w:r w:rsidRPr="006333DD">
        <w:rPr>
          <w:rFonts w:ascii="Times New Roman" w:eastAsia="Times New Roman" w:hAnsi="Times New Roman" w:cs="Times New Roman"/>
          <w:sz w:val="28"/>
          <w:szCs w:val="28"/>
          <w:lang w:eastAsia="ru-RU"/>
        </w:rPr>
        <w:t>СанПиН</w:t>
      </w:r>
      <w:proofErr w:type="spellEnd"/>
      <w:r w:rsidRPr="006333DD">
        <w:rPr>
          <w:rFonts w:ascii="Times New Roman" w:eastAsia="Times New Roman" w:hAnsi="Times New Roman" w:cs="Times New Roman"/>
          <w:sz w:val="28"/>
          <w:szCs w:val="28"/>
          <w:lang w:eastAsia="ru-RU"/>
        </w:rPr>
        <w:t xml:space="preserve">  2.4.2.3286-15 "Санитарно </w:t>
      </w:r>
      <w:proofErr w:type="gramStart"/>
      <w:r w:rsidRPr="006333DD">
        <w:rPr>
          <w:rFonts w:ascii="Times New Roman" w:eastAsia="Times New Roman" w:hAnsi="Times New Roman" w:cs="Times New Roman"/>
          <w:sz w:val="28"/>
          <w:szCs w:val="28"/>
          <w:lang w:eastAsia="ru-RU"/>
        </w:rPr>
        <w:t>-э</w:t>
      </w:r>
      <w:proofErr w:type="gramEnd"/>
      <w:r w:rsidRPr="006333DD">
        <w:rPr>
          <w:rFonts w:ascii="Times New Roman" w:eastAsia="Times New Roman" w:hAnsi="Times New Roman" w:cs="Times New Roman"/>
          <w:sz w:val="28"/>
          <w:szCs w:val="28"/>
          <w:lang w:eastAsia="ru-RU"/>
        </w:rPr>
        <w:t>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E63FCE">
        <w:rPr>
          <w:rFonts w:ascii="Times New Roman" w:eastAsia="Times New Roman" w:hAnsi="Times New Roman" w:cs="Times New Roman"/>
          <w:sz w:val="28"/>
          <w:szCs w:val="28"/>
          <w:lang w:eastAsia="ru-RU"/>
        </w:rPr>
        <w:t>"</w:t>
      </w:r>
      <w:r w:rsidR="00E63FCE" w:rsidRPr="00E63FCE">
        <w:rPr>
          <w:rFonts w:ascii="Times New Roman" w:eastAsia="Times New Roman" w:hAnsi="Times New Roman" w:cs="Times New Roman"/>
          <w:sz w:val="28"/>
          <w:szCs w:val="28"/>
          <w:lang w:eastAsia="ru-RU"/>
        </w:rPr>
        <w:t>, утвержденные Постановлением  Главного государственного санитарного врача РФ от 10.07.2015 г. № 26</w:t>
      </w:r>
      <w:r w:rsidR="007658AD" w:rsidRPr="00946462">
        <w:rPr>
          <w:rFonts w:ascii="Times New Roman" w:hAnsi="Times New Roman"/>
          <w:sz w:val="28"/>
          <w:szCs w:val="28"/>
        </w:rPr>
        <w:t>(</w:t>
      </w:r>
      <w:r w:rsidR="007658AD" w:rsidRPr="00946462">
        <w:rPr>
          <w:rFonts w:ascii="Times New Roman" w:eastAsia="Times New Roman" w:hAnsi="Times New Roman" w:cs="Times New Roman"/>
          <w:sz w:val="28"/>
          <w:szCs w:val="28"/>
          <w:lang w:eastAsia="ru-RU"/>
        </w:rPr>
        <w:t>зарегистрированным  в Минюсте России 14.08.2015 г. № 38528)</w:t>
      </w:r>
      <w:r w:rsidR="007658AD">
        <w:rPr>
          <w:rFonts w:ascii="Times New Roman" w:eastAsia="Times New Roman" w:hAnsi="Times New Roman" w:cs="Times New Roman"/>
          <w:sz w:val="28"/>
          <w:szCs w:val="28"/>
          <w:lang w:eastAsia="ru-RU"/>
        </w:rPr>
        <w:t>.</w:t>
      </w:r>
    </w:p>
    <w:p w:rsidR="006614D2" w:rsidRPr="00933B98" w:rsidRDefault="00E63FCE" w:rsidP="00933B98">
      <w:pPr>
        <w:rPr>
          <w:rFonts w:ascii="Times New Roman" w:hAnsi="Times New Roman" w:cs="Times New Roman"/>
          <w:sz w:val="28"/>
          <w:szCs w:val="28"/>
        </w:rPr>
      </w:pPr>
      <w:r w:rsidRPr="00E63FCE">
        <w:rPr>
          <w:rFonts w:ascii="Times New Roman" w:eastAsia="Times New Roman" w:hAnsi="Times New Roman" w:cs="Times New Roman"/>
          <w:sz w:val="28"/>
          <w:szCs w:val="28"/>
          <w:lang w:eastAsia="ru-RU"/>
        </w:rPr>
        <w:t xml:space="preserve"> </w:t>
      </w:r>
      <w:r w:rsidR="000F507D">
        <w:rPr>
          <w:rFonts w:ascii="Times New Roman" w:hAnsi="Times New Roman" w:cs="Times New Roman"/>
          <w:sz w:val="28"/>
          <w:szCs w:val="28"/>
        </w:rPr>
        <w:t xml:space="preserve">- </w:t>
      </w:r>
      <w:r w:rsidR="006614D2" w:rsidRPr="00933B98">
        <w:rPr>
          <w:rFonts w:ascii="Times New Roman" w:hAnsi="Times New Roman" w:cs="Times New Roman"/>
          <w:sz w:val="28"/>
          <w:szCs w:val="28"/>
        </w:rPr>
        <w:t>Образовательными программами по внеурочной деятельности начального общего образования ГБОУ СОШ п.г.т. Междуреченск</w:t>
      </w:r>
    </w:p>
    <w:p w:rsidR="006614D2" w:rsidRPr="00752352" w:rsidRDefault="006614D2" w:rsidP="006614D2">
      <w:pPr>
        <w:pStyle w:val="afe"/>
        <w:spacing w:line="360" w:lineRule="auto"/>
        <w:jc w:val="both"/>
        <w:rPr>
          <w:rFonts w:ascii="Times New Roman" w:hAnsi="Times New Roman"/>
          <w:b/>
          <w:i/>
          <w:sz w:val="28"/>
          <w:szCs w:val="28"/>
        </w:rPr>
      </w:pPr>
      <w:r w:rsidRPr="00752352">
        <w:rPr>
          <w:rFonts w:ascii="Times New Roman" w:hAnsi="Times New Roman"/>
          <w:b/>
          <w:i/>
          <w:sz w:val="28"/>
          <w:szCs w:val="28"/>
        </w:rPr>
        <w:t xml:space="preserve">Внеурочная деятельность </w:t>
      </w:r>
      <w:r w:rsidRPr="00752352">
        <w:rPr>
          <w:rFonts w:ascii="Times New Roman" w:hAnsi="Times New Roman"/>
          <w:sz w:val="28"/>
          <w:szCs w:val="28"/>
        </w:rPr>
        <w:t>обеспечивает реализацию индивидуальных потребностей обучающихся.</w:t>
      </w:r>
    </w:p>
    <w:p w:rsidR="006614D2" w:rsidRPr="00752352" w:rsidRDefault="006614D2" w:rsidP="006614D2">
      <w:pPr>
        <w:pStyle w:val="afe"/>
        <w:spacing w:line="360" w:lineRule="auto"/>
        <w:jc w:val="both"/>
        <w:rPr>
          <w:rFonts w:ascii="Times New Roman" w:hAnsi="Times New Roman"/>
          <w:sz w:val="28"/>
          <w:szCs w:val="28"/>
        </w:rPr>
      </w:pPr>
      <w:r w:rsidRPr="00752352">
        <w:rPr>
          <w:rStyle w:val="Zag11"/>
          <w:rFonts w:ascii="Times New Roman" w:eastAsia="@Arial Unicode MS" w:hAnsi="Times New Roman"/>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в </w:t>
      </w:r>
      <w:r w:rsidRPr="00752352">
        <w:rPr>
          <w:rStyle w:val="Zag11"/>
          <w:rFonts w:ascii="Times New Roman" w:eastAsia="@Arial Unicode MS" w:hAnsi="Times New Roman"/>
          <w:sz w:val="28"/>
          <w:szCs w:val="28"/>
        </w:rPr>
        <w:lastRenderedPageBreak/>
        <w:t>образовательном учреждении. Согласно п.16</w:t>
      </w:r>
      <w:r w:rsidRPr="00752352">
        <w:rPr>
          <w:rFonts w:ascii="Times New Roman" w:hAnsi="Times New Roman"/>
          <w:sz w:val="28"/>
          <w:szCs w:val="28"/>
        </w:rPr>
        <w:t xml:space="preserve"> приказа от « 26 » ноября 2010 г., № 1241 </w:t>
      </w:r>
      <w:r w:rsidRPr="00752352">
        <w:rPr>
          <w:rFonts w:ascii="Times New Roman" w:hAnsi="Times New Roman"/>
          <w:bCs/>
          <w:sz w:val="28"/>
          <w:szCs w:val="28"/>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r w:rsidRPr="00752352">
        <w:rPr>
          <w:rFonts w:ascii="Times New Roman" w:hAnsi="Times New Roman"/>
          <w:sz w:val="28"/>
          <w:szCs w:val="28"/>
        </w:rPr>
        <w:t>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6614D2" w:rsidRPr="00752352" w:rsidRDefault="006614D2" w:rsidP="006614D2">
      <w:pPr>
        <w:pStyle w:val="afe"/>
        <w:spacing w:line="360" w:lineRule="auto"/>
        <w:jc w:val="both"/>
        <w:rPr>
          <w:rFonts w:ascii="Times New Roman" w:hAnsi="Times New Roman"/>
          <w:sz w:val="28"/>
          <w:szCs w:val="28"/>
        </w:rPr>
      </w:pPr>
      <w:r w:rsidRPr="00752352">
        <w:rPr>
          <w:rStyle w:val="Zag11"/>
          <w:rFonts w:ascii="Times New Roman" w:eastAsia="@Arial Unicode MS" w:hAnsi="Times New Roman"/>
          <w:sz w:val="28"/>
          <w:szCs w:val="28"/>
        </w:rPr>
        <w:t xml:space="preserve"> Модель организации внеурочной деятельности в школе – оптимизационная.</w:t>
      </w:r>
      <w:r w:rsidRPr="00752352">
        <w:rPr>
          <w:rFonts w:ascii="Times New Roman" w:hAnsi="Times New Roman"/>
          <w:sz w:val="28"/>
          <w:szCs w:val="28"/>
        </w:rPr>
        <w:t xml:space="preserve"> </w:t>
      </w:r>
      <w:r w:rsidRPr="00BF2701">
        <w:rPr>
          <w:rFonts w:ascii="Times New Roman" w:hAnsi="Times New Roman"/>
          <w:sz w:val="28"/>
          <w:szCs w:val="28"/>
        </w:rPr>
        <w:t>Модель  на основе оптимизации всех внутренних ресурсов школы, которая предполагает, что в ее реализации принимают участие все педагогические работники школы (учитель начальных классов,  учителя старших классов: информатики, английского языка, технологии и др.).</w:t>
      </w:r>
      <w:r w:rsidRPr="00752352">
        <w:rPr>
          <w:rFonts w:ascii="Times New Roman" w:hAnsi="Times New Roman"/>
          <w:sz w:val="28"/>
          <w:szCs w:val="28"/>
        </w:rPr>
        <w:t xml:space="preserve"> </w:t>
      </w:r>
    </w:p>
    <w:p w:rsidR="006614D2" w:rsidRPr="00752352" w:rsidRDefault="006614D2" w:rsidP="006614D2">
      <w:pPr>
        <w:pStyle w:val="afe"/>
        <w:spacing w:line="360" w:lineRule="auto"/>
        <w:jc w:val="both"/>
        <w:rPr>
          <w:rFonts w:ascii="Times New Roman" w:hAnsi="Times New Roman"/>
          <w:sz w:val="28"/>
          <w:szCs w:val="28"/>
        </w:rPr>
      </w:pPr>
      <w:r w:rsidRPr="00752352">
        <w:rPr>
          <w:rFonts w:ascii="Times New Roman" w:hAnsi="Times New Roman"/>
          <w:sz w:val="28"/>
          <w:szCs w:val="28"/>
        </w:rPr>
        <w:t xml:space="preserve">Основное преимущество организации внеурочной </w:t>
      </w:r>
      <w:proofErr w:type="gramStart"/>
      <w:r w:rsidRPr="00752352">
        <w:rPr>
          <w:rFonts w:ascii="Times New Roman" w:hAnsi="Times New Roman"/>
          <w:sz w:val="28"/>
          <w:szCs w:val="28"/>
        </w:rPr>
        <w:t>деятель­</w:t>
      </w:r>
      <w:r w:rsidRPr="00752352">
        <w:rPr>
          <w:rFonts w:ascii="Times New Roman" w:hAnsi="Times New Roman"/>
          <w:sz w:val="28"/>
          <w:szCs w:val="28"/>
        </w:rPr>
        <w:br/>
      </w:r>
      <w:proofErr w:type="spellStart"/>
      <w:r w:rsidRPr="00752352">
        <w:rPr>
          <w:rFonts w:ascii="Times New Roman" w:hAnsi="Times New Roman"/>
          <w:spacing w:val="2"/>
          <w:sz w:val="28"/>
          <w:szCs w:val="28"/>
        </w:rPr>
        <w:t>ности</w:t>
      </w:r>
      <w:proofErr w:type="spellEnd"/>
      <w:proofErr w:type="gramEnd"/>
      <w:r w:rsidRPr="00752352">
        <w:rPr>
          <w:rFonts w:ascii="Times New Roman" w:hAnsi="Times New Roman"/>
          <w:spacing w:val="2"/>
          <w:sz w:val="28"/>
          <w:szCs w:val="28"/>
        </w:rPr>
        <w:t xml:space="preserve"> в 1-4 классах  в образовательном учреждении заключается в создании условий для полноценного пребыва</w:t>
      </w:r>
      <w:r w:rsidRPr="00752352">
        <w:rPr>
          <w:rFonts w:ascii="Times New Roman" w:hAnsi="Times New Roman"/>
          <w:sz w:val="28"/>
          <w:szCs w:val="28"/>
        </w:rPr>
        <w:t>ния ребёнка в образовательном учреждении в течение дня, с</w:t>
      </w:r>
      <w:r w:rsidRPr="00752352">
        <w:rPr>
          <w:rFonts w:ascii="Times New Roman" w:hAnsi="Times New Roman"/>
          <w:spacing w:val="2"/>
          <w:sz w:val="28"/>
          <w:szCs w:val="28"/>
        </w:rPr>
        <w:t xml:space="preserve">одержательном единстве учебного, воспитательного и развивающего процессов в рамках </w:t>
      </w:r>
      <w:r w:rsidR="00014FE8">
        <w:rPr>
          <w:rFonts w:ascii="Times New Roman" w:hAnsi="Times New Roman"/>
          <w:spacing w:val="2"/>
          <w:sz w:val="28"/>
          <w:szCs w:val="28"/>
        </w:rPr>
        <w:t xml:space="preserve">адаптированной </w:t>
      </w:r>
      <w:r w:rsidRPr="00752352">
        <w:rPr>
          <w:rFonts w:ascii="Times New Roman" w:hAnsi="Times New Roman"/>
          <w:spacing w:val="2"/>
          <w:sz w:val="28"/>
          <w:szCs w:val="28"/>
        </w:rPr>
        <w:t>основной образовательной</w:t>
      </w:r>
      <w:r w:rsidRPr="00752352">
        <w:rPr>
          <w:rFonts w:ascii="Times New Roman" w:hAnsi="Times New Roman"/>
          <w:sz w:val="28"/>
          <w:szCs w:val="28"/>
        </w:rPr>
        <w:t xml:space="preserve"> программы </w:t>
      </w:r>
      <w:r w:rsidR="00014FE8">
        <w:rPr>
          <w:rFonts w:ascii="Times New Roman" w:hAnsi="Times New Roman"/>
          <w:sz w:val="28"/>
          <w:szCs w:val="28"/>
        </w:rPr>
        <w:t xml:space="preserve">учащихся с </w:t>
      </w:r>
      <w:r w:rsidR="00FA33F7">
        <w:rPr>
          <w:rFonts w:ascii="Times New Roman" w:hAnsi="Times New Roman"/>
          <w:sz w:val="28"/>
          <w:szCs w:val="28"/>
        </w:rPr>
        <w:t xml:space="preserve">ЗПР </w:t>
      </w:r>
      <w:r w:rsidRPr="00752352">
        <w:rPr>
          <w:rFonts w:ascii="Times New Roman" w:hAnsi="Times New Roman"/>
          <w:sz w:val="28"/>
          <w:szCs w:val="28"/>
        </w:rPr>
        <w:t>образовательного учреждения</w:t>
      </w:r>
      <w:r w:rsidR="00014FE8">
        <w:rPr>
          <w:rFonts w:ascii="Times New Roman" w:hAnsi="Times New Roman"/>
          <w:sz w:val="28"/>
          <w:szCs w:val="28"/>
        </w:rPr>
        <w:t>.</w:t>
      </w:r>
    </w:p>
    <w:p w:rsidR="006614D2" w:rsidRPr="00752352" w:rsidRDefault="006614D2" w:rsidP="006614D2">
      <w:pPr>
        <w:pStyle w:val="afe"/>
        <w:spacing w:line="360" w:lineRule="auto"/>
        <w:jc w:val="both"/>
        <w:rPr>
          <w:rFonts w:ascii="Times New Roman" w:hAnsi="Times New Roman"/>
          <w:sz w:val="28"/>
          <w:szCs w:val="28"/>
        </w:rPr>
      </w:pPr>
      <w:r w:rsidRPr="00752352">
        <w:rPr>
          <w:rFonts w:ascii="Times New Roman" w:hAnsi="Times New Roman"/>
          <w:sz w:val="28"/>
          <w:szCs w:val="28"/>
        </w:rPr>
        <w:t xml:space="preserve">             </w:t>
      </w:r>
      <w:proofErr w:type="gramStart"/>
      <w:r w:rsidRPr="00752352">
        <w:rPr>
          <w:rFonts w:ascii="Times New Roman" w:hAnsi="Times New Roman"/>
          <w:sz w:val="28"/>
          <w:szCs w:val="28"/>
        </w:rPr>
        <w:t>Содержание занятий по внеурочной деятельности в 1-4 классах,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проектная и исследовательская деятельность, компьютерные занятия и т</w:t>
      </w:r>
      <w:proofErr w:type="gramEnd"/>
      <w:r w:rsidRPr="00752352">
        <w:rPr>
          <w:rFonts w:ascii="Times New Roman" w:hAnsi="Times New Roman"/>
          <w:sz w:val="28"/>
          <w:szCs w:val="28"/>
        </w:rPr>
        <w:t xml:space="preserve">. д. </w:t>
      </w:r>
    </w:p>
    <w:p w:rsidR="006614D2" w:rsidRPr="00752352" w:rsidRDefault="006614D2" w:rsidP="006614D2">
      <w:pPr>
        <w:pStyle w:val="afe"/>
        <w:spacing w:line="360" w:lineRule="auto"/>
        <w:jc w:val="both"/>
        <w:rPr>
          <w:rFonts w:ascii="Times New Roman" w:hAnsi="Times New Roman"/>
          <w:bCs/>
          <w:sz w:val="28"/>
          <w:szCs w:val="28"/>
        </w:rPr>
      </w:pPr>
      <w:r w:rsidRPr="00752352">
        <w:rPr>
          <w:rFonts w:ascii="Times New Roman" w:hAnsi="Times New Roman"/>
          <w:bCs/>
          <w:sz w:val="28"/>
          <w:szCs w:val="28"/>
        </w:rPr>
        <w:t>Внеурочная деятельность организуется в соответствии с выбором обучающихся и их родителей (законных представителей).</w:t>
      </w:r>
    </w:p>
    <w:p w:rsidR="006614D2" w:rsidRPr="00752352" w:rsidRDefault="006614D2" w:rsidP="006614D2">
      <w:pPr>
        <w:pStyle w:val="afe"/>
        <w:spacing w:line="360" w:lineRule="auto"/>
        <w:jc w:val="both"/>
        <w:rPr>
          <w:rFonts w:ascii="Times New Roman" w:hAnsi="Times New Roman"/>
          <w:sz w:val="28"/>
          <w:szCs w:val="28"/>
        </w:rPr>
      </w:pPr>
      <w:r w:rsidRPr="00752352">
        <w:rPr>
          <w:rFonts w:ascii="Times New Roman" w:hAnsi="Times New Roman"/>
          <w:sz w:val="28"/>
          <w:szCs w:val="28"/>
        </w:rPr>
        <w:t xml:space="preserve">               Занятия по внеурочной деятельности в 1-4 классах организуются на базе школы и проводятся учителями  начальных классов, а также учителями старших классов. Примерно  50% занятий организуется </w:t>
      </w:r>
      <w:proofErr w:type="spellStart"/>
      <w:r w:rsidRPr="00752352">
        <w:rPr>
          <w:rFonts w:ascii="Times New Roman" w:hAnsi="Times New Roman"/>
          <w:sz w:val="28"/>
          <w:szCs w:val="28"/>
        </w:rPr>
        <w:t>аудиторно</w:t>
      </w:r>
      <w:proofErr w:type="spellEnd"/>
      <w:r w:rsidRPr="00752352">
        <w:rPr>
          <w:rFonts w:ascii="Times New Roman" w:hAnsi="Times New Roman"/>
          <w:sz w:val="28"/>
          <w:szCs w:val="28"/>
        </w:rPr>
        <w:t>, т</w:t>
      </w:r>
      <w:proofErr w:type="gramStart"/>
      <w:r w:rsidRPr="00752352">
        <w:rPr>
          <w:rFonts w:ascii="Times New Roman" w:hAnsi="Times New Roman"/>
          <w:sz w:val="28"/>
          <w:szCs w:val="28"/>
        </w:rPr>
        <w:t>.е</w:t>
      </w:r>
      <w:proofErr w:type="gramEnd"/>
      <w:r w:rsidRPr="00752352">
        <w:rPr>
          <w:rFonts w:ascii="Times New Roman" w:hAnsi="Times New Roman"/>
          <w:sz w:val="28"/>
          <w:szCs w:val="28"/>
        </w:rPr>
        <w:t xml:space="preserve"> в </w:t>
      </w:r>
      <w:r w:rsidRPr="00752352">
        <w:rPr>
          <w:rFonts w:ascii="Times New Roman" w:hAnsi="Times New Roman"/>
          <w:sz w:val="28"/>
          <w:szCs w:val="28"/>
        </w:rPr>
        <w:lastRenderedPageBreak/>
        <w:t>школьных кабинетах, остальные занятия проводятся на  школьном стадионе, на пришкольном участке, на спортивной площадке, спортивном зале, в холле, в здании школы, в форме экскурсий, но с учетом направления деятельности  кружка.</w:t>
      </w:r>
    </w:p>
    <w:p w:rsidR="006614D2" w:rsidRPr="00752352" w:rsidRDefault="006614D2" w:rsidP="006614D2">
      <w:pPr>
        <w:pStyle w:val="ae"/>
        <w:spacing w:before="8" w:line="360" w:lineRule="auto"/>
        <w:ind w:right="230"/>
        <w:jc w:val="both"/>
        <w:rPr>
          <w:rFonts w:ascii="Times New Roman" w:hAnsi="Times New Roman"/>
          <w:spacing w:val="-1"/>
          <w:sz w:val="28"/>
          <w:szCs w:val="28"/>
        </w:rPr>
      </w:pPr>
      <w:proofErr w:type="gramStart"/>
      <w:r w:rsidRPr="00752352">
        <w:rPr>
          <w:rFonts w:ascii="Times New Roman" w:hAnsi="Times New Roman"/>
          <w:spacing w:val="-1"/>
          <w:sz w:val="28"/>
          <w:szCs w:val="28"/>
        </w:rPr>
        <w:t>Внеурочная</w:t>
      </w:r>
      <w:r w:rsidRPr="00752352">
        <w:rPr>
          <w:rFonts w:ascii="Times New Roman" w:hAnsi="Times New Roman"/>
          <w:spacing w:val="43"/>
          <w:sz w:val="28"/>
          <w:szCs w:val="28"/>
        </w:rPr>
        <w:t xml:space="preserve"> </w:t>
      </w:r>
      <w:r w:rsidRPr="00752352">
        <w:rPr>
          <w:rFonts w:ascii="Times New Roman" w:hAnsi="Times New Roman"/>
          <w:spacing w:val="-1"/>
          <w:sz w:val="28"/>
          <w:szCs w:val="28"/>
        </w:rPr>
        <w:t>деятельность</w:t>
      </w:r>
      <w:r w:rsidRPr="00752352">
        <w:rPr>
          <w:rFonts w:ascii="Times New Roman" w:hAnsi="Times New Roman"/>
          <w:spacing w:val="42"/>
          <w:sz w:val="28"/>
          <w:szCs w:val="28"/>
        </w:rPr>
        <w:t xml:space="preserve"> </w:t>
      </w:r>
      <w:r w:rsidRPr="00752352">
        <w:rPr>
          <w:rFonts w:ascii="Times New Roman" w:hAnsi="Times New Roman"/>
          <w:sz w:val="28"/>
          <w:szCs w:val="28"/>
        </w:rPr>
        <w:t>в</w:t>
      </w:r>
      <w:r w:rsidRPr="00752352">
        <w:rPr>
          <w:rFonts w:ascii="Times New Roman" w:hAnsi="Times New Roman"/>
          <w:spacing w:val="45"/>
          <w:sz w:val="28"/>
          <w:szCs w:val="28"/>
        </w:rPr>
        <w:t xml:space="preserve"> </w:t>
      </w:r>
      <w:r w:rsidRPr="00752352">
        <w:rPr>
          <w:rFonts w:ascii="Times New Roman" w:hAnsi="Times New Roman"/>
          <w:spacing w:val="-1"/>
          <w:sz w:val="28"/>
          <w:szCs w:val="28"/>
        </w:rPr>
        <w:t>1-4</w:t>
      </w:r>
      <w:r w:rsidRPr="00752352">
        <w:rPr>
          <w:rFonts w:ascii="Times New Roman" w:hAnsi="Times New Roman"/>
          <w:spacing w:val="43"/>
          <w:sz w:val="28"/>
          <w:szCs w:val="28"/>
        </w:rPr>
        <w:t xml:space="preserve"> </w:t>
      </w:r>
      <w:r w:rsidRPr="00752352">
        <w:rPr>
          <w:rFonts w:ascii="Times New Roman" w:hAnsi="Times New Roman"/>
          <w:spacing w:val="-1"/>
          <w:sz w:val="28"/>
          <w:szCs w:val="28"/>
        </w:rPr>
        <w:t>классах</w:t>
      </w:r>
      <w:r w:rsidRPr="00752352">
        <w:rPr>
          <w:rFonts w:ascii="Times New Roman" w:hAnsi="Times New Roman"/>
          <w:spacing w:val="44"/>
          <w:sz w:val="28"/>
          <w:szCs w:val="28"/>
        </w:rPr>
        <w:t xml:space="preserve"> </w:t>
      </w:r>
      <w:r w:rsidRPr="00752352">
        <w:rPr>
          <w:rFonts w:ascii="Times New Roman" w:hAnsi="Times New Roman"/>
          <w:spacing w:val="-1"/>
          <w:sz w:val="28"/>
          <w:szCs w:val="28"/>
        </w:rPr>
        <w:t>обеспечивает</w:t>
      </w:r>
      <w:r w:rsidRPr="00752352">
        <w:rPr>
          <w:rFonts w:ascii="Times New Roman" w:hAnsi="Times New Roman"/>
          <w:spacing w:val="43"/>
          <w:sz w:val="28"/>
          <w:szCs w:val="28"/>
        </w:rPr>
        <w:t xml:space="preserve"> </w:t>
      </w:r>
      <w:r w:rsidRPr="00752352">
        <w:rPr>
          <w:rFonts w:ascii="Times New Roman" w:hAnsi="Times New Roman"/>
          <w:spacing w:val="-1"/>
          <w:sz w:val="28"/>
          <w:szCs w:val="28"/>
        </w:rPr>
        <w:t>реализацию</w:t>
      </w:r>
      <w:r w:rsidRPr="00752352">
        <w:rPr>
          <w:rFonts w:ascii="Times New Roman" w:hAnsi="Times New Roman"/>
          <w:spacing w:val="43"/>
          <w:sz w:val="28"/>
          <w:szCs w:val="28"/>
        </w:rPr>
        <w:t xml:space="preserve"> </w:t>
      </w:r>
      <w:r w:rsidRPr="00752352">
        <w:rPr>
          <w:rFonts w:ascii="Times New Roman" w:hAnsi="Times New Roman"/>
          <w:spacing w:val="-1"/>
          <w:sz w:val="28"/>
          <w:szCs w:val="28"/>
        </w:rPr>
        <w:t>индивидуальных</w:t>
      </w:r>
      <w:r w:rsidRPr="00752352">
        <w:rPr>
          <w:rFonts w:ascii="Times New Roman" w:hAnsi="Times New Roman"/>
          <w:spacing w:val="46"/>
          <w:sz w:val="28"/>
          <w:szCs w:val="28"/>
        </w:rPr>
        <w:t xml:space="preserve"> </w:t>
      </w:r>
      <w:r w:rsidRPr="00752352">
        <w:rPr>
          <w:rFonts w:ascii="Times New Roman" w:hAnsi="Times New Roman"/>
          <w:spacing w:val="-1"/>
          <w:sz w:val="28"/>
          <w:szCs w:val="28"/>
        </w:rPr>
        <w:t>потребностей</w:t>
      </w:r>
      <w:r w:rsidRPr="00752352">
        <w:rPr>
          <w:rFonts w:ascii="Times New Roman" w:hAnsi="Times New Roman"/>
          <w:spacing w:val="43"/>
          <w:sz w:val="28"/>
          <w:szCs w:val="28"/>
        </w:rPr>
        <w:t xml:space="preserve"> </w:t>
      </w:r>
      <w:r w:rsidRPr="00752352">
        <w:rPr>
          <w:rFonts w:ascii="Times New Roman" w:hAnsi="Times New Roman"/>
          <w:spacing w:val="-1"/>
          <w:sz w:val="28"/>
          <w:szCs w:val="28"/>
        </w:rPr>
        <w:t>обучающихся,</w:t>
      </w:r>
      <w:r w:rsidRPr="00752352">
        <w:rPr>
          <w:rFonts w:ascii="Times New Roman" w:hAnsi="Times New Roman"/>
          <w:spacing w:val="45"/>
          <w:sz w:val="28"/>
          <w:szCs w:val="28"/>
        </w:rPr>
        <w:t xml:space="preserve"> </w:t>
      </w:r>
      <w:r w:rsidRPr="00752352">
        <w:rPr>
          <w:rFonts w:ascii="Times New Roman" w:hAnsi="Times New Roman"/>
          <w:spacing w:val="-1"/>
          <w:sz w:val="28"/>
          <w:szCs w:val="28"/>
        </w:rPr>
        <w:t>осуществляется</w:t>
      </w:r>
      <w:r w:rsidRPr="00752352">
        <w:rPr>
          <w:rFonts w:ascii="Times New Roman" w:hAnsi="Times New Roman"/>
          <w:spacing w:val="45"/>
          <w:sz w:val="28"/>
          <w:szCs w:val="28"/>
        </w:rPr>
        <w:t xml:space="preserve"> </w:t>
      </w:r>
      <w:r w:rsidRPr="00752352">
        <w:rPr>
          <w:rFonts w:ascii="Times New Roman" w:hAnsi="Times New Roman"/>
          <w:sz w:val="28"/>
          <w:szCs w:val="28"/>
        </w:rPr>
        <w:t>в</w:t>
      </w:r>
      <w:r w:rsidRPr="00752352">
        <w:rPr>
          <w:rFonts w:ascii="Times New Roman" w:hAnsi="Times New Roman"/>
          <w:spacing w:val="45"/>
          <w:sz w:val="28"/>
          <w:szCs w:val="28"/>
        </w:rPr>
        <w:t xml:space="preserve"> </w:t>
      </w:r>
      <w:r w:rsidRPr="00752352">
        <w:rPr>
          <w:rFonts w:ascii="Times New Roman" w:hAnsi="Times New Roman"/>
          <w:spacing w:val="-1"/>
          <w:sz w:val="28"/>
          <w:szCs w:val="28"/>
        </w:rPr>
        <w:t>формах,</w:t>
      </w:r>
      <w:r w:rsidRPr="00752352">
        <w:rPr>
          <w:rFonts w:ascii="Times New Roman" w:hAnsi="Times New Roman"/>
          <w:spacing w:val="44"/>
          <w:sz w:val="28"/>
          <w:szCs w:val="28"/>
        </w:rPr>
        <w:t xml:space="preserve"> </w:t>
      </w:r>
      <w:r w:rsidRPr="00752352">
        <w:rPr>
          <w:rFonts w:ascii="Times New Roman" w:hAnsi="Times New Roman"/>
          <w:spacing w:val="-1"/>
          <w:sz w:val="28"/>
          <w:szCs w:val="28"/>
        </w:rPr>
        <w:t>отличных</w:t>
      </w:r>
      <w:r w:rsidRPr="00752352">
        <w:rPr>
          <w:rFonts w:ascii="Times New Roman" w:hAnsi="Times New Roman"/>
          <w:spacing w:val="47"/>
          <w:sz w:val="28"/>
          <w:szCs w:val="28"/>
        </w:rPr>
        <w:t xml:space="preserve"> </w:t>
      </w:r>
      <w:r w:rsidRPr="00752352">
        <w:rPr>
          <w:rFonts w:ascii="Times New Roman" w:hAnsi="Times New Roman"/>
          <w:sz w:val="28"/>
          <w:szCs w:val="28"/>
        </w:rPr>
        <w:t>от</w:t>
      </w:r>
      <w:r w:rsidRPr="00752352">
        <w:rPr>
          <w:rFonts w:ascii="Times New Roman" w:hAnsi="Times New Roman"/>
          <w:spacing w:val="44"/>
          <w:sz w:val="28"/>
          <w:szCs w:val="28"/>
        </w:rPr>
        <w:t xml:space="preserve"> </w:t>
      </w:r>
      <w:r w:rsidRPr="00752352">
        <w:rPr>
          <w:rFonts w:ascii="Times New Roman" w:hAnsi="Times New Roman"/>
          <w:spacing w:val="-1"/>
          <w:sz w:val="28"/>
          <w:szCs w:val="28"/>
        </w:rPr>
        <w:t>классно</w:t>
      </w:r>
      <w:r w:rsidR="005F420D">
        <w:rPr>
          <w:rFonts w:ascii="Times New Roman" w:hAnsi="Times New Roman"/>
          <w:spacing w:val="-1"/>
          <w:sz w:val="28"/>
          <w:szCs w:val="28"/>
        </w:rPr>
        <w:t xml:space="preserve"> </w:t>
      </w:r>
      <w:r w:rsidRPr="00752352">
        <w:rPr>
          <w:rFonts w:ascii="Times New Roman" w:hAnsi="Times New Roman"/>
          <w:spacing w:val="-1"/>
          <w:sz w:val="28"/>
          <w:szCs w:val="28"/>
        </w:rPr>
        <w:t>-</w:t>
      </w:r>
      <w:r w:rsidRPr="00752352">
        <w:rPr>
          <w:rFonts w:ascii="Times New Roman" w:hAnsi="Times New Roman"/>
          <w:spacing w:val="63"/>
          <w:sz w:val="28"/>
          <w:szCs w:val="28"/>
        </w:rPr>
        <w:t xml:space="preserve"> </w:t>
      </w:r>
      <w:r w:rsidRPr="00752352">
        <w:rPr>
          <w:rFonts w:ascii="Times New Roman" w:hAnsi="Times New Roman"/>
          <w:spacing w:val="-1"/>
          <w:sz w:val="28"/>
          <w:szCs w:val="28"/>
        </w:rPr>
        <w:t>урочных,</w:t>
      </w:r>
      <w:r w:rsidRPr="00752352">
        <w:rPr>
          <w:rFonts w:ascii="Times New Roman" w:hAnsi="Times New Roman"/>
          <w:spacing w:val="41"/>
          <w:sz w:val="28"/>
          <w:szCs w:val="28"/>
        </w:rPr>
        <w:t xml:space="preserve"> </w:t>
      </w:r>
      <w:r w:rsidRPr="00752352">
        <w:rPr>
          <w:rFonts w:ascii="Times New Roman" w:hAnsi="Times New Roman"/>
          <w:spacing w:val="-1"/>
          <w:sz w:val="28"/>
          <w:szCs w:val="28"/>
        </w:rPr>
        <w:t>направлена</w:t>
      </w:r>
      <w:r w:rsidRPr="00752352">
        <w:rPr>
          <w:rFonts w:ascii="Times New Roman" w:hAnsi="Times New Roman"/>
          <w:spacing w:val="43"/>
          <w:sz w:val="28"/>
          <w:szCs w:val="28"/>
        </w:rPr>
        <w:t xml:space="preserve"> </w:t>
      </w:r>
      <w:r w:rsidRPr="00752352">
        <w:rPr>
          <w:rFonts w:ascii="Times New Roman" w:hAnsi="Times New Roman"/>
          <w:sz w:val="28"/>
          <w:szCs w:val="28"/>
        </w:rPr>
        <w:t>на</w:t>
      </w:r>
      <w:r w:rsidRPr="00752352">
        <w:rPr>
          <w:rFonts w:ascii="Times New Roman" w:hAnsi="Times New Roman"/>
          <w:spacing w:val="43"/>
          <w:sz w:val="28"/>
          <w:szCs w:val="28"/>
        </w:rPr>
        <w:t xml:space="preserve"> </w:t>
      </w:r>
      <w:r w:rsidRPr="00752352">
        <w:rPr>
          <w:rFonts w:ascii="Times New Roman" w:hAnsi="Times New Roman"/>
          <w:spacing w:val="-1"/>
          <w:sz w:val="28"/>
          <w:szCs w:val="28"/>
        </w:rPr>
        <w:t>достижение</w:t>
      </w:r>
      <w:r w:rsidRPr="00752352">
        <w:rPr>
          <w:rFonts w:ascii="Times New Roman" w:hAnsi="Times New Roman"/>
          <w:spacing w:val="43"/>
          <w:sz w:val="28"/>
          <w:szCs w:val="28"/>
        </w:rPr>
        <w:t xml:space="preserve"> </w:t>
      </w:r>
      <w:r w:rsidRPr="00752352">
        <w:rPr>
          <w:rFonts w:ascii="Times New Roman" w:hAnsi="Times New Roman"/>
          <w:spacing w:val="-1"/>
          <w:sz w:val="28"/>
          <w:szCs w:val="28"/>
        </w:rPr>
        <w:t>планируемых</w:t>
      </w:r>
      <w:r w:rsidRPr="00752352">
        <w:rPr>
          <w:rFonts w:ascii="Times New Roman" w:hAnsi="Times New Roman"/>
          <w:spacing w:val="42"/>
          <w:sz w:val="28"/>
          <w:szCs w:val="28"/>
        </w:rPr>
        <w:t xml:space="preserve"> </w:t>
      </w:r>
      <w:r w:rsidRPr="00752352">
        <w:rPr>
          <w:rFonts w:ascii="Times New Roman" w:hAnsi="Times New Roman"/>
          <w:spacing w:val="-1"/>
          <w:sz w:val="28"/>
          <w:szCs w:val="28"/>
        </w:rPr>
        <w:t>результатов</w:t>
      </w:r>
      <w:r w:rsidRPr="00752352">
        <w:rPr>
          <w:rFonts w:ascii="Times New Roman" w:hAnsi="Times New Roman"/>
          <w:spacing w:val="42"/>
          <w:sz w:val="28"/>
          <w:szCs w:val="28"/>
        </w:rPr>
        <w:t xml:space="preserve"> </w:t>
      </w:r>
      <w:r w:rsidRPr="00752352">
        <w:rPr>
          <w:rFonts w:ascii="Times New Roman" w:hAnsi="Times New Roman"/>
          <w:spacing w:val="-1"/>
          <w:sz w:val="28"/>
          <w:szCs w:val="28"/>
        </w:rPr>
        <w:t>освоения</w:t>
      </w:r>
      <w:r w:rsidR="00014FE8">
        <w:rPr>
          <w:rFonts w:ascii="Times New Roman" w:hAnsi="Times New Roman"/>
          <w:spacing w:val="-1"/>
          <w:sz w:val="28"/>
          <w:szCs w:val="28"/>
        </w:rPr>
        <w:t xml:space="preserve"> адаптированной </w:t>
      </w:r>
      <w:r w:rsidRPr="00752352">
        <w:rPr>
          <w:rFonts w:ascii="Times New Roman" w:hAnsi="Times New Roman"/>
          <w:spacing w:val="40"/>
          <w:sz w:val="28"/>
          <w:szCs w:val="28"/>
        </w:rPr>
        <w:t xml:space="preserve"> </w:t>
      </w:r>
      <w:r w:rsidRPr="00752352">
        <w:rPr>
          <w:rFonts w:ascii="Times New Roman" w:hAnsi="Times New Roman"/>
          <w:spacing w:val="-1"/>
          <w:sz w:val="28"/>
          <w:szCs w:val="28"/>
        </w:rPr>
        <w:t>основной</w:t>
      </w:r>
      <w:r w:rsidRPr="00752352">
        <w:rPr>
          <w:rFonts w:ascii="Times New Roman" w:hAnsi="Times New Roman"/>
          <w:spacing w:val="71"/>
          <w:sz w:val="28"/>
          <w:szCs w:val="28"/>
        </w:rPr>
        <w:t xml:space="preserve"> </w:t>
      </w:r>
      <w:r w:rsidRPr="00752352">
        <w:rPr>
          <w:rFonts w:ascii="Times New Roman" w:hAnsi="Times New Roman"/>
          <w:spacing w:val="-1"/>
          <w:sz w:val="28"/>
          <w:szCs w:val="28"/>
        </w:rPr>
        <w:t>образовательной</w:t>
      </w:r>
      <w:r w:rsidRPr="00752352">
        <w:rPr>
          <w:rFonts w:ascii="Times New Roman" w:hAnsi="Times New Roman"/>
          <w:spacing w:val="1"/>
          <w:sz w:val="28"/>
          <w:szCs w:val="28"/>
        </w:rPr>
        <w:t xml:space="preserve"> </w:t>
      </w:r>
      <w:r w:rsidRPr="00752352">
        <w:rPr>
          <w:rFonts w:ascii="Times New Roman" w:hAnsi="Times New Roman"/>
          <w:spacing w:val="-1"/>
          <w:sz w:val="28"/>
          <w:szCs w:val="28"/>
        </w:rPr>
        <w:t>программы</w:t>
      </w:r>
      <w:r w:rsidRPr="00752352">
        <w:rPr>
          <w:rFonts w:ascii="Times New Roman" w:hAnsi="Times New Roman"/>
          <w:spacing w:val="5"/>
          <w:sz w:val="28"/>
          <w:szCs w:val="28"/>
        </w:rPr>
        <w:t xml:space="preserve"> </w:t>
      </w:r>
      <w:r w:rsidRPr="00752352">
        <w:rPr>
          <w:rFonts w:ascii="Times New Roman" w:hAnsi="Times New Roman"/>
          <w:spacing w:val="-1"/>
          <w:sz w:val="28"/>
          <w:szCs w:val="28"/>
        </w:rPr>
        <w:t>начального</w:t>
      </w:r>
      <w:r w:rsidRPr="00752352">
        <w:rPr>
          <w:rFonts w:ascii="Times New Roman" w:hAnsi="Times New Roman"/>
          <w:spacing w:val="4"/>
          <w:sz w:val="28"/>
          <w:szCs w:val="28"/>
        </w:rPr>
        <w:t xml:space="preserve"> </w:t>
      </w:r>
      <w:r w:rsidRPr="00752352">
        <w:rPr>
          <w:rFonts w:ascii="Times New Roman" w:hAnsi="Times New Roman"/>
          <w:spacing w:val="-1"/>
          <w:sz w:val="28"/>
          <w:szCs w:val="28"/>
        </w:rPr>
        <w:t>общего</w:t>
      </w:r>
      <w:r w:rsidRPr="00752352">
        <w:rPr>
          <w:rFonts w:ascii="Times New Roman" w:hAnsi="Times New Roman"/>
          <w:spacing w:val="4"/>
          <w:sz w:val="28"/>
          <w:szCs w:val="28"/>
        </w:rPr>
        <w:t xml:space="preserve"> </w:t>
      </w:r>
      <w:r w:rsidRPr="00752352">
        <w:rPr>
          <w:rFonts w:ascii="Times New Roman" w:hAnsi="Times New Roman"/>
          <w:spacing w:val="-1"/>
          <w:sz w:val="28"/>
          <w:szCs w:val="28"/>
        </w:rPr>
        <w:t>образования</w:t>
      </w:r>
      <w:r w:rsidR="00014FE8">
        <w:rPr>
          <w:rFonts w:ascii="Times New Roman" w:hAnsi="Times New Roman"/>
          <w:spacing w:val="-1"/>
          <w:sz w:val="28"/>
          <w:szCs w:val="28"/>
        </w:rPr>
        <w:t xml:space="preserve"> учащихся с </w:t>
      </w:r>
      <w:r w:rsidR="005F420D">
        <w:rPr>
          <w:rFonts w:ascii="Times New Roman" w:hAnsi="Times New Roman"/>
          <w:spacing w:val="-1"/>
          <w:sz w:val="28"/>
          <w:szCs w:val="28"/>
        </w:rPr>
        <w:t>ЗПР</w:t>
      </w:r>
      <w:r w:rsidR="00014FE8">
        <w:rPr>
          <w:rFonts w:ascii="Times New Roman" w:hAnsi="Times New Roman"/>
          <w:spacing w:val="-1"/>
          <w:sz w:val="28"/>
          <w:szCs w:val="28"/>
        </w:rPr>
        <w:t>.</w:t>
      </w:r>
      <w:r w:rsidRPr="00752352">
        <w:rPr>
          <w:rFonts w:ascii="Times New Roman" w:hAnsi="Times New Roman"/>
          <w:spacing w:val="-1"/>
          <w:sz w:val="28"/>
          <w:szCs w:val="28"/>
        </w:rPr>
        <w:t xml:space="preserve"> </w:t>
      </w:r>
      <w:proofErr w:type="gramEnd"/>
    </w:p>
    <w:p w:rsidR="006614D2" w:rsidRPr="00752352" w:rsidRDefault="006614D2" w:rsidP="006614D2">
      <w:pPr>
        <w:pStyle w:val="ae"/>
        <w:spacing w:before="8" w:line="360" w:lineRule="auto"/>
        <w:ind w:right="230"/>
        <w:jc w:val="both"/>
        <w:rPr>
          <w:rFonts w:ascii="Times New Roman" w:hAnsi="Times New Roman"/>
          <w:sz w:val="28"/>
          <w:szCs w:val="28"/>
        </w:rPr>
      </w:pPr>
      <w:r w:rsidRPr="00752352">
        <w:rPr>
          <w:rFonts w:ascii="Times New Roman" w:hAnsi="Times New Roman"/>
          <w:spacing w:val="-1"/>
          <w:sz w:val="28"/>
          <w:szCs w:val="28"/>
        </w:rPr>
        <w:t>Внеурочная</w:t>
      </w:r>
      <w:r w:rsidRPr="00752352">
        <w:rPr>
          <w:rFonts w:ascii="Times New Roman" w:hAnsi="Times New Roman"/>
          <w:spacing w:val="15"/>
          <w:sz w:val="28"/>
          <w:szCs w:val="28"/>
        </w:rPr>
        <w:t xml:space="preserve"> </w:t>
      </w:r>
      <w:r w:rsidRPr="00752352">
        <w:rPr>
          <w:rFonts w:ascii="Times New Roman" w:hAnsi="Times New Roman"/>
          <w:sz w:val="28"/>
          <w:szCs w:val="28"/>
        </w:rPr>
        <w:t>деятельность</w:t>
      </w:r>
      <w:r w:rsidRPr="00752352">
        <w:rPr>
          <w:rFonts w:ascii="Times New Roman" w:hAnsi="Times New Roman"/>
          <w:spacing w:val="17"/>
          <w:sz w:val="28"/>
          <w:szCs w:val="28"/>
        </w:rPr>
        <w:t xml:space="preserve"> </w:t>
      </w:r>
      <w:r w:rsidRPr="00752352">
        <w:rPr>
          <w:rFonts w:ascii="Times New Roman" w:hAnsi="Times New Roman"/>
          <w:spacing w:val="-1"/>
          <w:sz w:val="28"/>
          <w:szCs w:val="28"/>
        </w:rPr>
        <w:t>тесно</w:t>
      </w:r>
      <w:r w:rsidRPr="00752352">
        <w:rPr>
          <w:rFonts w:ascii="Times New Roman" w:hAnsi="Times New Roman"/>
          <w:spacing w:val="14"/>
          <w:sz w:val="28"/>
          <w:szCs w:val="28"/>
        </w:rPr>
        <w:t xml:space="preserve"> </w:t>
      </w:r>
      <w:r w:rsidRPr="00752352">
        <w:rPr>
          <w:rFonts w:ascii="Times New Roman" w:hAnsi="Times New Roman"/>
          <w:sz w:val="28"/>
          <w:szCs w:val="28"/>
        </w:rPr>
        <w:t>связана</w:t>
      </w:r>
      <w:r w:rsidRPr="00752352">
        <w:rPr>
          <w:rFonts w:ascii="Times New Roman" w:hAnsi="Times New Roman"/>
          <w:spacing w:val="20"/>
          <w:sz w:val="28"/>
          <w:szCs w:val="28"/>
        </w:rPr>
        <w:t xml:space="preserve"> </w:t>
      </w:r>
      <w:r w:rsidRPr="00752352">
        <w:rPr>
          <w:rFonts w:ascii="Times New Roman" w:hAnsi="Times New Roman"/>
          <w:sz w:val="28"/>
          <w:szCs w:val="28"/>
        </w:rPr>
        <w:t>с</w:t>
      </w:r>
      <w:r w:rsidRPr="00752352">
        <w:rPr>
          <w:rFonts w:ascii="Times New Roman" w:hAnsi="Times New Roman"/>
          <w:spacing w:val="15"/>
          <w:sz w:val="28"/>
          <w:szCs w:val="28"/>
        </w:rPr>
        <w:t xml:space="preserve"> </w:t>
      </w:r>
      <w:r w:rsidRPr="00752352">
        <w:rPr>
          <w:rFonts w:ascii="Times New Roman" w:hAnsi="Times New Roman"/>
          <w:sz w:val="28"/>
          <w:szCs w:val="28"/>
        </w:rPr>
        <w:t>дополнительным</w:t>
      </w:r>
      <w:r w:rsidRPr="00752352">
        <w:rPr>
          <w:rFonts w:ascii="Times New Roman" w:hAnsi="Times New Roman"/>
          <w:spacing w:val="16"/>
          <w:sz w:val="28"/>
          <w:szCs w:val="28"/>
        </w:rPr>
        <w:t xml:space="preserve"> </w:t>
      </w:r>
      <w:r w:rsidRPr="00752352">
        <w:rPr>
          <w:rFonts w:ascii="Times New Roman" w:hAnsi="Times New Roman"/>
          <w:sz w:val="28"/>
          <w:szCs w:val="28"/>
        </w:rPr>
        <w:t>образованием</w:t>
      </w:r>
      <w:r w:rsidRPr="00752352">
        <w:rPr>
          <w:rFonts w:ascii="Times New Roman" w:hAnsi="Times New Roman"/>
          <w:spacing w:val="16"/>
          <w:sz w:val="28"/>
          <w:szCs w:val="28"/>
        </w:rPr>
        <w:t xml:space="preserve"> </w:t>
      </w:r>
      <w:r w:rsidRPr="00752352">
        <w:rPr>
          <w:rFonts w:ascii="Times New Roman" w:hAnsi="Times New Roman"/>
          <w:spacing w:val="-1"/>
          <w:sz w:val="28"/>
          <w:szCs w:val="28"/>
        </w:rPr>
        <w:t>детей</w:t>
      </w:r>
      <w:r w:rsidRPr="00752352">
        <w:rPr>
          <w:rFonts w:ascii="Times New Roman" w:hAnsi="Times New Roman"/>
          <w:spacing w:val="14"/>
          <w:sz w:val="28"/>
          <w:szCs w:val="28"/>
        </w:rPr>
        <w:t xml:space="preserve"> </w:t>
      </w:r>
      <w:r w:rsidRPr="00752352">
        <w:rPr>
          <w:rFonts w:ascii="Times New Roman" w:hAnsi="Times New Roman"/>
          <w:sz w:val="28"/>
          <w:szCs w:val="28"/>
        </w:rPr>
        <w:t>в</w:t>
      </w:r>
      <w:r w:rsidRPr="00752352">
        <w:rPr>
          <w:rFonts w:ascii="Times New Roman" w:hAnsi="Times New Roman"/>
          <w:spacing w:val="43"/>
          <w:w w:val="99"/>
          <w:sz w:val="28"/>
          <w:szCs w:val="28"/>
        </w:rPr>
        <w:t xml:space="preserve"> </w:t>
      </w:r>
      <w:r w:rsidRPr="00752352">
        <w:rPr>
          <w:rFonts w:ascii="Times New Roman" w:hAnsi="Times New Roman"/>
          <w:spacing w:val="-1"/>
          <w:sz w:val="28"/>
          <w:szCs w:val="28"/>
        </w:rPr>
        <w:t>части</w:t>
      </w:r>
      <w:r w:rsidRPr="00752352">
        <w:rPr>
          <w:rFonts w:ascii="Times New Roman" w:hAnsi="Times New Roman"/>
          <w:spacing w:val="30"/>
          <w:sz w:val="28"/>
          <w:szCs w:val="28"/>
        </w:rPr>
        <w:t xml:space="preserve"> </w:t>
      </w:r>
      <w:r w:rsidRPr="00752352">
        <w:rPr>
          <w:rFonts w:ascii="Times New Roman" w:hAnsi="Times New Roman"/>
          <w:sz w:val="28"/>
          <w:szCs w:val="28"/>
        </w:rPr>
        <w:t>создания</w:t>
      </w:r>
      <w:r w:rsidRPr="00752352">
        <w:rPr>
          <w:rFonts w:ascii="Times New Roman" w:hAnsi="Times New Roman"/>
          <w:spacing w:val="36"/>
          <w:sz w:val="28"/>
          <w:szCs w:val="28"/>
        </w:rPr>
        <w:t xml:space="preserve"> </w:t>
      </w:r>
      <w:r w:rsidRPr="00752352">
        <w:rPr>
          <w:rFonts w:ascii="Times New Roman" w:hAnsi="Times New Roman"/>
          <w:spacing w:val="-1"/>
          <w:sz w:val="28"/>
          <w:szCs w:val="28"/>
        </w:rPr>
        <w:t>условий</w:t>
      </w:r>
      <w:r w:rsidRPr="00752352">
        <w:rPr>
          <w:rFonts w:ascii="Times New Roman" w:hAnsi="Times New Roman"/>
          <w:spacing w:val="34"/>
          <w:sz w:val="28"/>
          <w:szCs w:val="28"/>
        </w:rPr>
        <w:t xml:space="preserve"> </w:t>
      </w:r>
      <w:r w:rsidRPr="00752352">
        <w:rPr>
          <w:rFonts w:ascii="Times New Roman" w:hAnsi="Times New Roman"/>
          <w:sz w:val="28"/>
          <w:szCs w:val="28"/>
        </w:rPr>
        <w:t>для</w:t>
      </w:r>
      <w:r w:rsidRPr="00752352">
        <w:rPr>
          <w:rFonts w:ascii="Times New Roman" w:hAnsi="Times New Roman"/>
          <w:spacing w:val="31"/>
          <w:sz w:val="28"/>
          <w:szCs w:val="28"/>
        </w:rPr>
        <w:t xml:space="preserve"> </w:t>
      </w:r>
      <w:r w:rsidRPr="00752352">
        <w:rPr>
          <w:rFonts w:ascii="Times New Roman" w:hAnsi="Times New Roman"/>
          <w:sz w:val="28"/>
          <w:szCs w:val="28"/>
        </w:rPr>
        <w:t>развития</w:t>
      </w:r>
      <w:r w:rsidRPr="00752352">
        <w:rPr>
          <w:rFonts w:ascii="Times New Roman" w:hAnsi="Times New Roman"/>
          <w:spacing w:val="43"/>
          <w:sz w:val="28"/>
          <w:szCs w:val="28"/>
        </w:rPr>
        <w:t xml:space="preserve"> </w:t>
      </w:r>
      <w:r w:rsidRPr="00752352">
        <w:rPr>
          <w:rFonts w:ascii="Times New Roman" w:hAnsi="Times New Roman"/>
          <w:spacing w:val="1"/>
          <w:sz w:val="28"/>
          <w:szCs w:val="28"/>
        </w:rPr>
        <w:t>творческих</w:t>
      </w:r>
      <w:r w:rsidRPr="00752352">
        <w:rPr>
          <w:rFonts w:ascii="Times New Roman" w:hAnsi="Times New Roman"/>
          <w:spacing w:val="35"/>
          <w:sz w:val="28"/>
          <w:szCs w:val="28"/>
        </w:rPr>
        <w:t xml:space="preserve"> </w:t>
      </w:r>
      <w:r w:rsidRPr="00752352">
        <w:rPr>
          <w:rFonts w:ascii="Times New Roman" w:hAnsi="Times New Roman"/>
          <w:spacing w:val="1"/>
          <w:sz w:val="28"/>
          <w:szCs w:val="28"/>
        </w:rPr>
        <w:t>интересов</w:t>
      </w:r>
      <w:r w:rsidRPr="00752352">
        <w:rPr>
          <w:rFonts w:ascii="Times New Roman" w:hAnsi="Times New Roman"/>
          <w:spacing w:val="33"/>
          <w:sz w:val="28"/>
          <w:szCs w:val="28"/>
        </w:rPr>
        <w:t xml:space="preserve"> </w:t>
      </w:r>
      <w:r w:rsidRPr="00752352">
        <w:rPr>
          <w:rFonts w:ascii="Times New Roman" w:hAnsi="Times New Roman"/>
          <w:spacing w:val="1"/>
          <w:sz w:val="28"/>
          <w:szCs w:val="28"/>
        </w:rPr>
        <w:t>детей,</w:t>
      </w:r>
      <w:r w:rsidRPr="00752352">
        <w:rPr>
          <w:rFonts w:ascii="Times New Roman" w:hAnsi="Times New Roman"/>
          <w:spacing w:val="41"/>
          <w:sz w:val="28"/>
          <w:szCs w:val="28"/>
        </w:rPr>
        <w:t xml:space="preserve"> </w:t>
      </w:r>
      <w:r w:rsidRPr="00752352">
        <w:rPr>
          <w:rFonts w:ascii="Times New Roman" w:hAnsi="Times New Roman"/>
          <w:spacing w:val="1"/>
          <w:sz w:val="28"/>
          <w:szCs w:val="28"/>
        </w:rPr>
        <w:t>включения</w:t>
      </w:r>
      <w:r w:rsidRPr="00752352">
        <w:rPr>
          <w:rFonts w:ascii="Times New Roman" w:hAnsi="Times New Roman"/>
          <w:spacing w:val="41"/>
          <w:sz w:val="28"/>
          <w:szCs w:val="28"/>
        </w:rPr>
        <w:t xml:space="preserve"> </w:t>
      </w:r>
      <w:r w:rsidRPr="00752352">
        <w:rPr>
          <w:rFonts w:ascii="Times New Roman" w:hAnsi="Times New Roman"/>
          <w:spacing w:val="2"/>
          <w:sz w:val="28"/>
          <w:szCs w:val="28"/>
        </w:rPr>
        <w:t>их</w:t>
      </w:r>
      <w:r w:rsidRPr="00752352">
        <w:rPr>
          <w:rFonts w:ascii="Times New Roman" w:hAnsi="Times New Roman"/>
          <w:spacing w:val="35"/>
          <w:sz w:val="28"/>
          <w:szCs w:val="28"/>
        </w:rPr>
        <w:t xml:space="preserve"> </w:t>
      </w:r>
      <w:r w:rsidRPr="00752352">
        <w:rPr>
          <w:rFonts w:ascii="Times New Roman" w:hAnsi="Times New Roman"/>
          <w:sz w:val="28"/>
          <w:szCs w:val="28"/>
        </w:rPr>
        <w:t>в</w:t>
      </w:r>
      <w:r w:rsidRPr="00752352">
        <w:rPr>
          <w:rFonts w:ascii="Times New Roman" w:hAnsi="Times New Roman"/>
          <w:spacing w:val="62"/>
          <w:w w:val="99"/>
          <w:sz w:val="28"/>
          <w:szCs w:val="28"/>
        </w:rPr>
        <w:t xml:space="preserve"> </w:t>
      </w:r>
      <w:r w:rsidRPr="00752352">
        <w:rPr>
          <w:rFonts w:ascii="Times New Roman" w:hAnsi="Times New Roman"/>
          <w:spacing w:val="1"/>
          <w:sz w:val="28"/>
          <w:szCs w:val="28"/>
        </w:rPr>
        <w:t>художественную,</w:t>
      </w:r>
      <w:r w:rsidRPr="00752352">
        <w:rPr>
          <w:rFonts w:ascii="Times New Roman" w:hAnsi="Times New Roman"/>
          <w:spacing w:val="-6"/>
          <w:sz w:val="28"/>
          <w:szCs w:val="28"/>
        </w:rPr>
        <w:t xml:space="preserve"> </w:t>
      </w:r>
      <w:r w:rsidRPr="00752352">
        <w:rPr>
          <w:rFonts w:ascii="Times New Roman" w:hAnsi="Times New Roman"/>
          <w:spacing w:val="-1"/>
          <w:sz w:val="28"/>
          <w:szCs w:val="28"/>
        </w:rPr>
        <w:t>техническую,</w:t>
      </w:r>
      <w:r w:rsidRPr="00752352">
        <w:rPr>
          <w:rFonts w:ascii="Times New Roman" w:hAnsi="Times New Roman"/>
          <w:spacing w:val="-5"/>
          <w:sz w:val="28"/>
          <w:szCs w:val="28"/>
        </w:rPr>
        <w:t xml:space="preserve"> </w:t>
      </w:r>
      <w:r w:rsidRPr="00752352">
        <w:rPr>
          <w:rFonts w:ascii="Times New Roman" w:hAnsi="Times New Roman"/>
          <w:sz w:val="28"/>
          <w:szCs w:val="28"/>
        </w:rPr>
        <w:t>спортивную</w:t>
      </w:r>
      <w:r w:rsidRPr="00752352">
        <w:rPr>
          <w:rFonts w:ascii="Times New Roman" w:hAnsi="Times New Roman"/>
          <w:spacing w:val="-9"/>
          <w:sz w:val="28"/>
          <w:szCs w:val="28"/>
        </w:rPr>
        <w:t xml:space="preserve"> </w:t>
      </w:r>
      <w:r w:rsidRPr="00752352">
        <w:rPr>
          <w:rFonts w:ascii="Times New Roman" w:hAnsi="Times New Roman"/>
          <w:sz w:val="28"/>
          <w:szCs w:val="28"/>
        </w:rPr>
        <w:t>и</w:t>
      </w:r>
      <w:r w:rsidRPr="00752352">
        <w:rPr>
          <w:rFonts w:ascii="Times New Roman" w:hAnsi="Times New Roman"/>
          <w:spacing w:val="-8"/>
          <w:sz w:val="28"/>
          <w:szCs w:val="28"/>
        </w:rPr>
        <w:t xml:space="preserve"> </w:t>
      </w:r>
      <w:r w:rsidRPr="00752352">
        <w:rPr>
          <w:rFonts w:ascii="Times New Roman" w:hAnsi="Times New Roman"/>
          <w:sz w:val="28"/>
          <w:szCs w:val="28"/>
        </w:rPr>
        <w:t>другую</w:t>
      </w:r>
      <w:r w:rsidRPr="00752352">
        <w:rPr>
          <w:rFonts w:ascii="Times New Roman" w:hAnsi="Times New Roman"/>
          <w:spacing w:val="-9"/>
          <w:sz w:val="28"/>
          <w:szCs w:val="28"/>
        </w:rPr>
        <w:t xml:space="preserve"> </w:t>
      </w:r>
      <w:r w:rsidRPr="00752352">
        <w:rPr>
          <w:rFonts w:ascii="Times New Roman" w:hAnsi="Times New Roman"/>
          <w:spacing w:val="-1"/>
          <w:sz w:val="28"/>
          <w:szCs w:val="28"/>
        </w:rPr>
        <w:t>деятельность.</w:t>
      </w:r>
    </w:p>
    <w:p w:rsidR="006614D2" w:rsidRPr="00752352" w:rsidRDefault="006614D2" w:rsidP="006614D2">
      <w:pPr>
        <w:pStyle w:val="ae"/>
        <w:spacing w:line="360" w:lineRule="auto"/>
        <w:ind w:left="111" w:right="118" w:firstLine="340"/>
        <w:jc w:val="both"/>
        <w:rPr>
          <w:rFonts w:ascii="Times New Roman" w:hAnsi="Times New Roman"/>
          <w:spacing w:val="-1"/>
          <w:sz w:val="28"/>
          <w:szCs w:val="28"/>
        </w:rPr>
      </w:pPr>
      <w:r w:rsidRPr="00752352">
        <w:rPr>
          <w:rFonts w:ascii="Times New Roman" w:hAnsi="Times New Roman"/>
          <w:spacing w:val="-1"/>
          <w:sz w:val="28"/>
          <w:szCs w:val="28"/>
        </w:rPr>
        <w:t>Занятия</w:t>
      </w:r>
      <w:r w:rsidRPr="00752352">
        <w:rPr>
          <w:rFonts w:ascii="Times New Roman" w:hAnsi="Times New Roman"/>
          <w:spacing w:val="4"/>
          <w:sz w:val="28"/>
          <w:szCs w:val="28"/>
        </w:rPr>
        <w:t xml:space="preserve"> </w:t>
      </w:r>
      <w:r w:rsidRPr="00752352">
        <w:rPr>
          <w:rFonts w:ascii="Times New Roman" w:hAnsi="Times New Roman"/>
          <w:spacing w:val="-1"/>
          <w:sz w:val="28"/>
          <w:szCs w:val="28"/>
        </w:rPr>
        <w:t>внеурочной</w:t>
      </w:r>
      <w:r w:rsidRPr="00752352">
        <w:rPr>
          <w:rFonts w:ascii="Times New Roman" w:hAnsi="Times New Roman"/>
          <w:spacing w:val="5"/>
          <w:sz w:val="28"/>
          <w:szCs w:val="28"/>
        </w:rPr>
        <w:t xml:space="preserve"> </w:t>
      </w:r>
      <w:r w:rsidRPr="00752352">
        <w:rPr>
          <w:rFonts w:ascii="Times New Roman" w:hAnsi="Times New Roman"/>
          <w:spacing w:val="-1"/>
          <w:sz w:val="28"/>
          <w:szCs w:val="28"/>
        </w:rPr>
        <w:t>деятельности</w:t>
      </w:r>
      <w:r w:rsidRPr="00752352">
        <w:rPr>
          <w:rFonts w:ascii="Times New Roman" w:hAnsi="Times New Roman"/>
          <w:spacing w:val="5"/>
          <w:sz w:val="28"/>
          <w:szCs w:val="28"/>
        </w:rPr>
        <w:t xml:space="preserve"> </w:t>
      </w:r>
      <w:r w:rsidRPr="00752352">
        <w:rPr>
          <w:rFonts w:ascii="Times New Roman" w:hAnsi="Times New Roman"/>
          <w:spacing w:val="-1"/>
          <w:sz w:val="28"/>
          <w:szCs w:val="28"/>
        </w:rPr>
        <w:t>осуществляются</w:t>
      </w:r>
      <w:r w:rsidRPr="00752352">
        <w:rPr>
          <w:rFonts w:ascii="Times New Roman" w:hAnsi="Times New Roman"/>
          <w:spacing w:val="1"/>
          <w:sz w:val="28"/>
          <w:szCs w:val="28"/>
        </w:rPr>
        <w:t xml:space="preserve"> </w:t>
      </w:r>
      <w:r w:rsidRPr="00752352">
        <w:rPr>
          <w:rFonts w:ascii="Times New Roman" w:hAnsi="Times New Roman"/>
          <w:sz w:val="28"/>
          <w:szCs w:val="28"/>
        </w:rPr>
        <w:t>по</w:t>
      </w:r>
      <w:r w:rsidRPr="00752352">
        <w:rPr>
          <w:rFonts w:ascii="Times New Roman" w:hAnsi="Times New Roman"/>
          <w:spacing w:val="3"/>
          <w:sz w:val="28"/>
          <w:szCs w:val="28"/>
        </w:rPr>
        <w:t xml:space="preserve"> </w:t>
      </w:r>
      <w:r w:rsidRPr="00752352">
        <w:rPr>
          <w:rFonts w:ascii="Times New Roman" w:hAnsi="Times New Roman"/>
          <w:spacing w:val="-1"/>
          <w:sz w:val="28"/>
          <w:szCs w:val="28"/>
        </w:rPr>
        <w:t>выбору</w:t>
      </w:r>
      <w:r w:rsidRPr="00752352">
        <w:rPr>
          <w:rFonts w:ascii="Times New Roman" w:hAnsi="Times New Roman"/>
          <w:spacing w:val="1"/>
          <w:sz w:val="28"/>
          <w:szCs w:val="28"/>
        </w:rPr>
        <w:t xml:space="preserve"> </w:t>
      </w:r>
      <w:r w:rsidRPr="00752352">
        <w:rPr>
          <w:rFonts w:ascii="Times New Roman" w:hAnsi="Times New Roman"/>
          <w:spacing w:val="-1"/>
          <w:sz w:val="28"/>
          <w:szCs w:val="28"/>
        </w:rPr>
        <w:t>обучающихся</w:t>
      </w:r>
      <w:r w:rsidRPr="00752352">
        <w:rPr>
          <w:rFonts w:ascii="Times New Roman" w:hAnsi="Times New Roman"/>
          <w:spacing w:val="2"/>
          <w:sz w:val="28"/>
          <w:szCs w:val="28"/>
        </w:rPr>
        <w:t xml:space="preserve"> </w:t>
      </w:r>
      <w:r w:rsidRPr="00752352">
        <w:rPr>
          <w:rFonts w:ascii="Times New Roman" w:hAnsi="Times New Roman"/>
          <w:sz w:val="28"/>
          <w:szCs w:val="28"/>
        </w:rPr>
        <w:t>с</w:t>
      </w:r>
      <w:r w:rsidRPr="00752352">
        <w:rPr>
          <w:rFonts w:ascii="Times New Roman" w:hAnsi="Times New Roman"/>
          <w:spacing w:val="43"/>
          <w:sz w:val="28"/>
          <w:szCs w:val="28"/>
        </w:rPr>
        <w:t xml:space="preserve"> </w:t>
      </w:r>
      <w:r w:rsidRPr="00752352">
        <w:rPr>
          <w:rFonts w:ascii="Times New Roman" w:hAnsi="Times New Roman"/>
          <w:spacing w:val="-1"/>
          <w:sz w:val="28"/>
          <w:szCs w:val="28"/>
        </w:rPr>
        <w:t>учетом</w:t>
      </w:r>
      <w:r w:rsidRPr="00752352">
        <w:rPr>
          <w:rFonts w:ascii="Times New Roman" w:hAnsi="Times New Roman"/>
          <w:spacing w:val="31"/>
          <w:sz w:val="28"/>
          <w:szCs w:val="28"/>
        </w:rPr>
        <w:t xml:space="preserve"> </w:t>
      </w:r>
      <w:r w:rsidRPr="00752352">
        <w:rPr>
          <w:rFonts w:ascii="Times New Roman" w:hAnsi="Times New Roman"/>
          <w:spacing w:val="-1"/>
          <w:sz w:val="28"/>
          <w:szCs w:val="28"/>
        </w:rPr>
        <w:t>мнения</w:t>
      </w:r>
      <w:r w:rsidRPr="00752352">
        <w:rPr>
          <w:rFonts w:ascii="Times New Roman" w:hAnsi="Times New Roman"/>
          <w:spacing w:val="30"/>
          <w:sz w:val="28"/>
          <w:szCs w:val="28"/>
        </w:rPr>
        <w:t xml:space="preserve"> </w:t>
      </w:r>
      <w:r w:rsidRPr="00752352">
        <w:rPr>
          <w:rFonts w:ascii="Times New Roman" w:hAnsi="Times New Roman"/>
          <w:spacing w:val="-1"/>
          <w:sz w:val="28"/>
          <w:szCs w:val="28"/>
        </w:rPr>
        <w:t>родителей</w:t>
      </w:r>
      <w:r w:rsidRPr="00752352">
        <w:rPr>
          <w:rFonts w:ascii="Times New Roman" w:hAnsi="Times New Roman"/>
          <w:spacing w:val="31"/>
          <w:sz w:val="28"/>
          <w:szCs w:val="28"/>
        </w:rPr>
        <w:t xml:space="preserve"> </w:t>
      </w:r>
      <w:r w:rsidRPr="00752352">
        <w:rPr>
          <w:rFonts w:ascii="Times New Roman" w:hAnsi="Times New Roman"/>
          <w:spacing w:val="-1"/>
          <w:sz w:val="28"/>
          <w:szCs w:val="28"/>
        </w:rPr>
        <w:t>(законных</w:t>
      </w:r>
      <w:r w:rsidRPr="00752352">
        <w:rPr>
          <w:rFonts w:ascii="Times New Roman" w:hAnsi="Times New Roman"/>
          <w:spacing w:val="31"/>
          <w:sz w:val="28"/>
          <w:szCs w:val="28"/>
        </w:rPr>
        <w:t xml:space="preserve"> </w:t>
      </w:r>
      <w:r w:rsidRPr="00752352">
        <w:rPr>
          <w:rFonts w:ascii="Times New Roman" w:hAnsi="Times New Roman"/>
          <w:spacing w:val="-1"/>
          <w:sz w:val="28"/>
          <w:szCs w:val="28"/>
        </w:rPr>
        <w:t>представителей)</w:t>
      </w:r>
      <w:r w:rsidRPr="00752352">
        <w:rPr>
          <w:rFonts w:ascii="Times New Roman" w:hAnsi="Times New Roman"/>
          <w:spacing w:val="30"/>
          <w:sz w:val="28"/>
          <w:szCs w:val="28"/>
        </w:rPr>
        <w:t xml:space="preserve"> </w:t>
      </w:r>
      <w:r w:rsidRPr="00752352">
        <w:rPr>
          <w:rFonts w:ascii="Times New Roman" w:hAnsi="Times New Roman"/>
          <w:sz w:val="28"/>
          <w:szCs w:val="28"/>
        </w:rPr>
        <w:t>и</w:t>
      </w:r>
      <w:r w:rsidRPr="00752352">
        <w:rPr>
          <w:rFonts w:ascii="Times New Roman" w:hAnsi="Times New Roman"/>
          <w:spacing w:val="31"/>
          <w:sz w:val="28"/>
          <w:szCs w:val="28"/>
        </w:rPr>
        <w:t xml:space="preserve"> </w:t>
      </w:r>
      <w:r w:rsidRPr="00752352">
        <w:rPr>
          <w:rFonts w:ascii="Times New Roman" w:hAnsi="Times New Roman"/>
          <w:spacing w:val="-2"/>
          <w:sz w:val="28"/>
          <w:szCs w:val="28"/>
        </w:rPr>
        <w:t>могут</w:t>
      </w:r>
      <w:r w:rsidRPr="00752352">
        <w:rPr>
          <w:rFonts w:ascii="Times New Roman" w:hAnsi="Times New Roman"/>
          <w:spacing w:val="32"/>
          <w:sz w:val="28"/>
          <w:szCs w:val="28"/>
        </w:rPr>
        <w:t xml:space="preserve"> </w:t>
      </w:r>
      <w:r w:rsidRPr="00752352">
        <w:rPr>
          <w:rFonts w:ascii="Times New Roman" w:hAnsi="Times New Roman"/>
          <w:spacing w:val="-1"/>
          <w:sz w:val="28"/>
          <w:szCs w:val="28"/>
        </w:rPr>
        <w:t xml:space="preserve">составлять: </w:t>
      </w:r>
    </w:p>
    <w:p w:rsidR="006614D2" w:rsidRPr="00752352" w:rsidRDefault="006614D2" w:rsidP="006614D2">
      <w:pPr>
        <w:pStyle w:val="ae"/>
        <w:spacing w:line="360" w:lineRule="auto"/>
        <w:ind w:left="111" w:right="118" w:firstLine="340"/>
        <w:jc w:val="both"/>
        <w:rPr>
          <w:rFonts w:ascii="Times New Roman" w:hAnsi="Times New Roman"/>
          <w:spacing w:val="-1"/>
          <w:sz w:val="28"/>
          <w:szCs w:val="28"/>
        </w:rPr>
      </w:pPr>
      <w:r w:rsidRPr="00752352">
        <w:rPr>
          <w:rFonts w:ascii="Times New Roman" w:hAnsi="Times New Roman"/>
          <w:spacing w:val="-1"/>
          <w:sz w:val="28"/>
          <w:szCs w:val="28"/>
        </w:rPr>
        <w:t xml:space="preserve">1 класс - </w:t>
      </w:r>
      <w:r w:rsidR="00014FE8">
        <w:rPr>
          <w:rFonts w:ascii="Times New Roman" w:hAnsi="Times New Roman"/>
          <w:spacing w:val="-1"/>
          <w:sz w:val="28"/>
          <w:szCs w:val="28"/>
        </w:rPr>
        <w:t>5</w:t>
      </w:r>
      <w:r w:rsidRPr="00752352">
        <w:rPr>
          <w:rFonts w:ascii="Times New Roman" w:hAnsi="Times New Roman"/>
          <w:spacing w:val="-1"/>
          <w:sz w:val="28"/>
          <w:szCs w:val="28"/>
        </w:rPr>
        <w:t xml:space="preserve"> часов в неделю (</w:t>
      </w:r>
      <w:r w:rsidRPr="00752352">
        <w:rPr>
          <w:rFonts w:ascii="Times New Roman" w:hAnsi="Times New Roman"/>
          <w:sz w:val="28"/>
          <w:szCs w:val="28"/>
        </w:rPr>
        <w:t>2</w:t>
      </w:r>
      <w:r w:rsidRPr="00752352">
        <w:rPr>
          <w:rFonts w:ascii="Times New Roman" w:hAnsi="Times New Roman"/>
          <w:spacing w:val="9"/>
          <w:sz w:val="28"/>
          <w:szCs w:val="28"/>
        </w:rPr>
        <w:t xml:space="preserve"> </w:t>
      </w:r>
      <w:r w:rsidRPr="00752352">
        <w:rPr>
          <w:rFonts w:ascii="Times New Roman" w:hAnsi="Times New Roman"/>
          <w:spacing w:val="-1"/>
          <w:sz w:val="28"/>
          <w:szCs w:val="28"/>
        </w:rPr>
        <w:t>часа</w:t>
      </w:r>
      <w:r w:rsidRPr="00752352">
        <w:rPr>
          <w:rFonts w:ascii="Times New Roman" w:hAnsi="Times New Roman"/>
          <w:spacing w:val="9"/>
          <w:sz w:val="28"/>
          <w:szCs w:val="28"/>
        </w:rPr>
        <w:t xml:space="preserve"> </w:t>
      </w:r>
      <w:r w:rsidRPr="00752352">
        <w:rPr>
          <w:rFonts w:ascii="Times New Roman" w:hAnsi="Times New Roman"/>
          <w:spacing w:val="-1"/>
          <w:sz w:val="28"/>
          <w:szCs w:val="28"/>
        </w:rPr>
        <w:t>внеурочной</w:t>
      </w:r>
      <w:r w:rsidRPr="00752352">
        <w:rPr>
          <w:rFonts w:ascii="Times New Roman" w:hAnsi="Times New Roman"/>
          <w:spacing w:val="7"/>
          <w:sz w:val="28"/>
          <w:szCs w:val="28"/>
        </w:rPr>
        <w:t xml:space="preserve"> </w:t>
      </w:r>
      <w:r w:rsidRPr="00752352">
        <w:rPr>
          <w:rFonts w:ascii="Times New Roman" w:hAnsi="Times New Roman"/>
          <w:spacing w:val="-1"/>
          <w:sz w:val="28"/>
          <w:szCs w:val="28"/>
        </w:rPr>
        <w:t>деятельности</w:t>
      </w:r>
      <w:r w:rsidRPr="00752352">
        <w:rPr>
          <w:rFonts w:ascii="Times New Roman" w:hAnsi="Times New Roman"/>
          <w:spacing w:val="9"/>
          <w:sz w:val="28"/>
          <w:szCs w:val="28"/>
        </w:rPr>
        <w:t xml:space="preserve">  </w:t>
      </w:r>
      <w:r w:rsidRPr="00752352">
        <w:rPr>
          <w:rFonts w:ascii="Times New Roman" w:hAnsi="Times New Roman"/>
          <w:spacing w:val="-1"/>
          <w:sz w:val="28"/>
          <w:szCs w:val="28"/>
        </w:rPr>
        <w:t>используются</w:t>
      </w:r>
      <w:r w:rsidRPr="00752352">
        <w:rPr>
          <w:rFonts w:ascii="Times New Roman" w:hAnsi="Times New Roman"/>
          <w:spacing w:val="9"/>
          <w:sz w:val="28"/>
          <w:szCs w:val="28"/>
        </w:rPr>
        <w:t xml:space="preserve"> </w:t>
      </w:r>
      <w:r w:rsidRPr="00752352">
        <w:rPr>
          <w:rFonts w:ascii="Times New Roman" w:hAnsi="Times New Roman"/>
          <w:sz w:val="28"/>
          <w:szCs w:val="28"/>
        </w:rPr>
        <w:t>для</w:t>
      </w:r>
      <w:r w:rsidRPr="00752352">
        <w:rPr>
          <w:rFonts w:ascii="Times New Roman" w:hAnsi="Times New Roman"/>
          <w:spacing w:val="8"/>
          <w:sz w:val="28"/>
          <w:szCs w:val="28"/>
        </w:rPr>
        <w:t xml:space="preserve"> </w:t>
      </w:r>
      <w:r w:rsidRPr="00752352">
        <w:rPr>
          <w:rFonts w:ascii="Times New Roman" w:hAnsi="Times New Roman"/>
          <w:spacing w:val="-1"/>
          <w:sz w:val="28"/>
          <w:szCs w:val="28"/>
        </w:rPr>
        <w:t>организации</w:t>
      </w:r>
      <w:r w:rsidRPr="00752352">
        <w:rPr>
          <w:rFonts w:ascii="Times New Roman" w:hAnsi="Times New Roman"/>
          <w:spacing w:val="9"/>
          <w:sz w:val="28"/>
          <w:szCs w:val="28"/>
        </w:rPr>
        <w:t xml:space="preserve"> </w:t>
      </w:r>
      <w:r w:rsidRPr="00752352">
        <w:rPr>
          <w:rFonts w:ascii="Times New Roman" w:hAnsi="Times New Roman"/>
          <w:sz w:val="28"/>
          <w:szCs w:val="28"/>
        </w:rPr>
        <w:t>в</w:t>
      </w:r>
      <w:r w:rsidRPr="00752352">
        <w:rPr>
          <w:rFonts w:ascii="Times New Roman" w:hAnsi="Times New Roman"/>
          <w:spacing w:val="8"/>
          <w:sz w:val="28"/>
          <w:szCs w:val="28"/>
        </w:rPr>
        <w:t xml:space="preserve"> </w:t>
      </w:r>
      <w:r w:rsidRPr="00752352">
        <w:rPr>
          <w:rFonts w:ascii="Times New Roman" w:hAnsi="Times New Roman"/>
          <w:spacing w:val="-1"/>
          <w:sz w:val="28"/>
          <w:szCs w:val="28"/>
        </w:rPr>
        <w:t>сере</w:t>
      </w:r>
      <w:r w:rsidRPr="00752352">
        <w:rPr>
          <w:rFonts w:ascii="Times New Roman" w:hAnsi="Times New Roman"/>
          <w:sz w:val="28"/>
          <w:szCs w:val="28"/>
        </w:rPr>
        <w:t>дине</w:t>
      </w:r>
      <w:r w:rsidRPr="00752352">
        <w:rPr>
          <w:rFonts w:ascii="Times New Roman" w:hAnsi="Times New Roman"/>
          <w:spacing w:val="49"/>
          <w:sz w:val="28"/>
          <w:szCs w:val="28"/>
        </w:rPr>
        <w:t xml:space="preserve"> </w:t>
      </w:r>
      <w:r w:rsidRPr="00752352">
        <w:rPr>
          <w:rFonts w:ascii="Times New Roman" w:hAnsi="Times New Roman"/>
          <w:spacing w:val="-1"/>
          <w:sz w:val="28"/>
          <w:szCs w:val="28"/>
        </w:rPr>
        <w:t>учебного</w:t>
      </w:r>
      <w:r w:rsidRPr="00752352">
        <w:rPr>
          <w:rFonts w:ascii="Times New Roman" w:hAnsi="Times New Roman"/>
          <w:spacing w:val="51"/>
          <w:sz w:val="28"/>
          <w:szCs w:val="28"/>
        </w:rPr>
        <w:t xml:space="preserve"> </w:t>
      </w:r>
      <w:r w:rsidRPr="00752352">
        <w:rPr>
          <w:rFonts w:ascii="Times New Roman" w:hAnsi="Times New Roman"/>
          <w:spacing w:val="-1"/>
          <w:sz w:val="28"/>
          <w:szCs w:val="28"/>
        </w:rPr>
        <w:t>дня</w:t>
      </w:r>
      <w:r w:rsidRPr="00752352">
        <w:rPr>
          <w:rFonts w:ascii="Times New Roman" w:hAnsi="Times New Roman"/>
          <w:spacing w:val="48"/>
          <w:sz w:val="28"/>
          <w:szCs w:val="28"/>
        </w:rPr>
        <w:t xml:space="preserve"> </w:t>
      </w:r>
      <w:r w:rsidRPr="00752352">
        <w:rPr>
          <w:rFonts w:ascii="Times New Roman" w:hAnsi="Times New Roman"/>
          <w:spacing w:val="-1"/>
          <w:sz w:val="28"/>
          <w:szCs w:val="28"/>
        </w:rPr>
        <w:t>динамической</w:t>
      </w:r>
      <w:r w:rsidRPr="00752352">
        <w:rPr>
          <w:rFonts w:ascii="Times New Roman" w:hAnsi="Times New Roman"/>
          <w:spacing w:val="51"/>
          <w:sz w:val="28"/>
          <w:szCs w:val="28"/>
        </w:rPr>
        <w:t xml:space="preserve"> </w:t>
      </w:r>
      <w:r w:rsidRPr="00752352">
        <w:rPr>
          <w:rFonts w:ascii="Times New Roman" w:hAnsi="Times New Roman"/>
          <w:spacing w:val="-1"/>
          <w:sz w:val="28"/>
          <w:szCs w:val="28"/>
        </w:rPr>
        <w:t>паузы</w:t>
      </w:r>
      <w:r w:rsidRPr="00752352">
        <w:rPr>
          <w:rFonts w:ascii="Times New Roman" w:hAnsi="Times New Roman"/>
          <w:spacing w:val="51"/>
          <w:sz w:val="28"/>
          <w:szCs w:val="28"/>
        </w:rPr>
        <w:t xml:space="preserve"> </w:t>
      </w:r>
      <w:r w:rsidRPr="00752352">
        <w:rPr>
          <w:rFonts w:ascii="Times New Roman" w:hAnsi="Times New Roman"/>
          <w:spacing w:val="-1"/>
          <w:sz w:val="28"/>
          <w:szCs w:val="28"/>
        </w:rPr>
        <w:t>«Подвижные</w:t>
      </w:r>
      <w:r w:rsidRPr="00752352">
        <w:rPr>
          <w:rFonts w:ascii="Times New Roman" w:hAnsi="Times New Roman"/>
          <w:spacing w:val="48"/>
          <w:sz w:val="28"/>
          <w:szCs w:val="28"/>
        </w:rPr>
        <w:t xml:space="preserve"> </w:t>
      </w:r>
      <w:r w:rsidRPr="00752352">
        <w:rPr>
          <w:rFonts w:ascii="Times New Roman" w:hAnsi="Times New Roman"/>
          <w:spacing w:val="-1"/>
          <w:sz w:val="28"/>
          <w:szCs w:val="28"/>
        </w:rPr>
        <w:t>игры»</w:t>
      </w:r>
      <w:r w:rsidRPr="00752352">
        <w:rPr>
          <w:rFonts w:ascii="Times New Roman" w:hAnsi="Times New Roman"/>
          <w:spacing w:val="48"/>
          <w:sz w:val="28"/>
          <w:szCs w:val="28"/>
        </w:rPr>
        <w:t xml:space="preserve"> </w:t>
      </w:r>
      <w:r w:rsidRPr="00752352">
        <w:rPr>
          <w:rFonts w:ascii="Times New Roman" w:hAnsi="Times New Roman"/>
          <w:spacing w:val="-1"/>
          <w:sz w:val="28"/>
          <w:szCs w:val="28"/>
        </w:rPr>
        <w:t>продолжительностью</w:t>
      </w:r>
      <w:r w:rsidRPr="00752352">
        <w:rPr>
          <w:rFonts w:ascii="Times New Roman" w:hAnsi="Times New Roman"/>
          <w:spacing w:val="43"/>
          <w:sz w:val="28"/>
          <w:szCs w:val="28"/>
        </w:rPr>
        <w:t xml:space="preserve"> </w:t>
      </w:r>
      <w:r w:rsidRPr="00752352">
        <w:rPr>
          <w:rFonts w:ascii="Times New Roman" w:hAnsi="Times New Roman"/>
          <w:sz w:val="28"/>
          <w:szCs w:val="28"/>
        </w:rPr>
        <w:t xml:space="preserve">не </w:t>
      </w:r>
      <w:r w:rsidRPr="00752352">
        <w:rPr>
          <w:rFonts w:ascii="Times New Roman" w:hAnsi="Times New Roman"/>
          <w:spacing w:val="-1"/>
          <w:sz w:val="28"/>
          <w:szCs w:val="28"/>
        </w:rPr>
        <w:t>менее</w:t>
      </w:r>
      <w:r w:rsidRPr="00752352">
        <w:rPr>
          <w:rFonts w:ascii="Times New Roman" w:hAnsi="Times New Roman"/>
          <w:spacing w:val="1"/>
          <w:sz w:val="28"/>
          <w:szCs w:val="28"/>
        </w:rPr>
        <w:t xml:space="preserve"> </w:t>
      </w:r>
      <w:r w:rsidRPr="00752352">
        <w:rPr>
          <w:rFonts w:ascii="Times New Roman" w:hAnsi="Times New Roman"/>
          <w:spacing w:val="-1"/>
          <w:sz w:val="28"/>
          <w:szCs w:val="28"/>
        </w:rPr>
        <w:t>40</w:t>
      </w:r>
      <w:r w:rsidRPr="00752352">
        <w:rPr>
          <w:rFonts w:ascii="Times New Roman" w:hAnsi="Times New Roman"/>
          <w:spacing w:val="2"/>
          <w:sz w:val="28"/>
          <w:szCs w:val="28"/>
        </w:rPr>
        <w:t xml:space="preserve"> </w:t>
      </w:r>
      <w:r w:rsidRPr="00752352">
        <w:rPr>
          <w:rFonts w:ascii="Times New Roman" w:hAnsi="Times New Roman"/>
          <w:spacing w:val="-1"/>
          <w:sz w:val="28"/>
          <w:szCs w:val="28"/>
        </w:rPr>
        <w:t>минут</w:t>
      </w:r>
      <w:r w:rsidRPr="00752352">
        <w:rPr>
          <w:rFonts w:ascii="Times New Roman" w:hAnsi="Times New Roman"/>
          <w:sz w:val="28"/>
          <w:szCs w:val="28"/>
        </w:rPr>
        <w:t xml:space="preserve"> в</w:t>
      </w:r>
      <w:r w:rsidRPr="00752352">
        <w:rPr>
          <w:rFonts w:ascii="Times New Roman" w:hAnsi="Times New Roman"/>
          <w:spacing w:val="1"/>
          <w:sz w:val="28"/>
          <w:szCs w:val="28"/>
        </w:rPr>
        <w:t xml:space="preserve"> </w:t>
      </w:r>
      <w:r w:rsidRPr="00752352">
        <w:rPr>
          <w:rFonts w:ascii="Times New Roman" w:hAnsi="Times New Roman"/>
          <w:sz w:val="28"/>
          <w:szCs w:val="28"/>
        </w:rPr>
        <w:t>дни,</w:t>
      </w:r>
      <w:r w:rsidRPr="00752352">
        <w:rPr>
          <w:rFonts w:ascii="Times New Roman" w:hAnsi="Times New Roman"/>
          <w:spacing w:val="1"/>
          <w:sz w:val="28"/>
          <w:szCs w:val="28"/>
        </w:rPr>
        <w:t xml:space="preserve"> </w:t>
      </w:r>
      <w:r w:rsidRPr="00752352">
        <w:rPr>
          <w:rFonts w:ascii="Times New Roman" w:hAnsi="Times New Roman"/>
          <w:spacing w:val="-1"/>
          <w:sz w:val="28"/>
          <w:szCs w:val="28"/>
        </w:rPr>
        <w:t>когда</w:t>
      </w:r>
      <w:r w:rsidRPr="00752352">
        <w:rPr>
          <w:rFonts w:ascii="Times New Roman" w:hAnsi="Times New Roman"/>
          <w:spacing w:val="-2"/>
          <w:sz w:val="28"/>
          <w:szCs w:val="28"/>
        </w:rPr>
        <w:t xml:space="preserve"> </w:t>
      </w:r>
      <w:r w:rsidRPr="00752352">
        <w:rPr>
          <w:rFonts w:ascii="Times New Roman" w:hAnsi="Times New Roman"/>
          <w:sz w:val="28"/>
          <w:szCs w:val="28"/>
        </w:rPr>
        <w:t>не</w:t>
      </w:r>
      <w:r w:rsidRPr="00752352">
        <w:rPr>
          <w:rFonts w:ascii="Times New Roman" w:hAnsi="Times New Roman"/>
          <w:spacing w:val="1"/>
          <w:sz w:val="28"/>
          <w:szCs w:val="28"/>
        </w:rPr>
        <w:t xml:space="preserve"> </w:t>
      </w:r>
      <w:r w:rsidRPr="00752352">
        <w:rPr>
          <w:rFonts w:ascii="Times New Roman" w:hAnsi="Times New Roman"/>
          <w:spacing w:val="-1"/>
          <w:sz w:val="28"/>
          <w:szCs w:val="28"/>
        </w:rPr>
        <w:t>проводятся</w:t>
      </w:r>
      <w:r w:rsidRPr="00752352">
        <w:rPr>
          <w:rFonts w:ascii="Times New Roman" w:hAnsi="Times New Roman"/>
          <w:spacing w:val="2"/>
          <w:sz w:val="28"/>
          <w:szCs w:val="28"/>
        </w:rPr>
        <w:t xml:space="preserve"> </w:t>
      </w:r>
      <w:r w:rsidRPr="00752352">
        <w:rPr>
          <w:rFonts w:ascii="Times New Roman" w:hAnsi="Times New Roman"/>
          <w:spacing w:val="-1"/>
          <w:sz w:val="28"/>
          <w:szCs w:val="28"/>
        </w:rPr>
        <w:t>уроки</w:t>
      </w:r>
      <w:r w:rsidRPr="00752352">
        <w:rPr>
          <w:rFonts w:ascii="Times New Roman" w:hAnsi="Times New Roman"/>
          <w:spacing w:val="1"/>
          <w:sz w:val="28"/>
          <w:szCs w:val="28"/>
        </w:rPr>
        <w:t xml:space="preserve"> </w:t>
      </w:r>
      <w:r w:rsidRPr="00752352">
        <w:rPr>
          <w:rFonts w:ascii="Times New Roman" w:hAnsi="Times New Roman"/>
          <w:spacing w:val="-1"/>
          <w:sz w:val="28"/>
          <w:szCs w:val="28"/>
        </w:rPr>
        <w:t>физической</w:t>
      </w:r>
      <w:r w:rsidRPr="00752352">
        <w:rPr>
          <w:rFonts w:ascii="Times New Roman" w:hAnsi="Times New Roman"/>
          <w:spacing w:val="2"/>
          <w:sz w:val="28"/>
          <w:szCs w:val="28"/>
        </w:rPr>
        <w:t xml:space="preserve"> </w:t>
      </w:r>
      <w:r w:rsidRPr="00752352">
        <w:rPr>
          <w:rFonts w:ascii="Times New Roman" w:hAnsi="Times New Roman"/>
          <w:spacing w:val="-1"/>
          <w:sz w:val="28"/>
          <w:szCs w:val="28"/>
        </w:rPr>
        <w:t>культуры);</w:t>
      </w:r>
    </w:p>
    <w:p w:rsidR="006614D2" w:rsidRPr="00752352" w:rsidRDefault="006614D2" w:rsidP="006614D2">
      <w:pPr>
        <w:pStyle w:val="ae"/>
        <w:spacing w:line="360" w:lineRule="auto"/>
        <w:ind w:left="111" w:right="118" w:firstLine="340"/>
        <w:jc w:val="both"/>
        <w:rPr>
          <w:rFonts w:ascii="Times New Roman" w:hAnsi="Times New Roman"/>
          <w:spacing w:val="-1"/>
          <w:sz w:val="28"/>
          <w:szCs w:val="28"/>
        </w:rPr>
      </w:pPr>
      <w:r w:rsidRPr="00752352">
        <w:rPr>
          <w:rFonts w:ascii="Times New Roman" w:hAnsi="Times New Roman"/>
          <w:spacing w:val="-1"/>
          <w:sz w:val="28"/>
          <w:szCs w:val="28"/>
        </w:rPr>
        <w:t xml:space="preserve">2 – 4 классы – </w:t>
      </w:r>
      <w:r w:rsidR="00014FE8">
        <w:rPr>
          <w:rFonts w:ascii="Times New Roman" w:hAnsi="Times New Roman"/>
          <w:spacing w:val="-1"/>
          <w:sz w:val="28"/>
          <w:szCs w:val="28"/>
        </w:rPr>
        <w:t>8</w:t>
      </w:r>
      <w:r w:rsidRPr="00752352">
        <w:rPr>
          <w:rFonts w:ascii="Times New Roman" w:hAnsi="Times New Roman"/>
          <w:spacing w:val="-1"/>
          <w:sz w:val="28"/>
          <w:szCs w:val="28"/>
        </w:rPr>
        <w:t xml:space="preserve"> часов в неделю.</w:t>
      </w:r>
    </w:p>
    <w:p w:rsidR="001B0026" w:rsidRDefault="006614D2" w:rsidP="006614D2">
      <w:pPr>
        <w:tabs>
          <w:tab w:val="left" w:pos="0"/>
          <w:tab w:val="right" w:leader="dot" w:pos="9639"/>
        </w:tabs>
        <w:spacing w:after="0" w:line="360" w:lineRule="auto"/>
        <w:ind w:firstLine="709"/>
        <w:jc w:val="both"/>
        <w:rPr>
          <w:rFonts w:ascii="Times New Roman" w:hAnsi="Times New Roman" w:cs="Times New Roman"/>
          <w:sz w:val="28"/>
          <w:szCs w:val="28"/>
        </w:rPr>
      </w:pPr>
      <w:r w:rsidRPr="00752352">
        <w:rPr>
          <w:rFonts w:ascii="Times New Roman" w:hAnsi="Times New Roman" w:cs="Times New Roman"/>
          <w:sz w:val="28"/>
          <w:szCs w:val="28"/>
        </w:rPr>
        <w:t>Внеурочная  деятельность в 1-4 классах  организуется  во второй половине дня по на</w:t>
      </w:r>
      <w:r w:rsidRPr="00752352">
        <w:rPr>
          <w:rFonts w:ascii="Times New Roman" w:hAnsi="Times New Roman" w:cs="Times New Roman"/>
          <w:sz w:val="28"/>
          <w:szCs w:val="28"/>
        </w:rPr>
        <w:softHyphen/>
        <w:t>правлениям развития личности (спортивно-оздоровительное,</w:t>
      </w:r>
      <w:r w:rsidR="004B3BC7">
        <w:rPr>
          <w:rFonts w:ascii="Times New Roman" w:hAnsi="Times New Roman" w:cs="Times New Roman"/>
          <w:sz w:val="28"/>
          <w:szCs w:val="28"/>
        </w:rPr>
        <w:t xml:space="preserve"> нравственное, социальное, </w:t>
      </w:r>
      <w:r w:rsidRPr="00752352">
        <w:rPr>
          <w:rFonts w:ascii="Times New Roman" w:hAnsi="Times New Roman" w:cs="Times New Roman"/>
          <w:sz w:val="28"/>
          <w:szCs w:val="28"/>
        </w:rPr>
        <w:t xml:space="preserve"> общекультурное)   через такие формы, как </w:t>
      </w:r>
      <w:r w:rsidR="004B3BC7">
        <w:rPr>
          <w:rFonts w:ascii="Times New Roman" w:hAnsi="Times New Roman" w:cs="Times New Roman"/>
          <w:sz w:val="28"/>
          <w:szCs w:val="28"/>
        </w:rPr>
        <w:t xml:space="preserve"> индивидуальные и групповые занятия, </w:t>
      </w:r>
      <w:r w:rsidRPr="00752352">
        <w:rPr>
          <w:rFonts w:ascii="Times New Roman" w:hAnsi="Times New Roman" w:cs="Times New Roman"/>
          <w:sz w:val="28"/>
          <w:szCs w:val="28"/>
        </w:rPr>
        <w:t>экскурсии, кружки, секции,  соревнования,  общественно-полезные практики</w:t>
      </w:r>
      <w:r w:rsidR="00CD52D3">
        <w:rPr>
          <w:rFonts w:ascii="Times New Roman" w:hAnsi="Times New Roman" w:cs="Times New Roman"/>
          <w:sz w:val="28"/>
          <w:szCs w:val="28"/>
        </w:rPr>
        <w:t>.</w:t>
      </w:r>
    </w:p>
    <w:p w:rsidR="00223BE8" w:rsidRPr="00752352" w:rsidRDefault="00223BE8" w:rsidP="006614D2">
      <w:pPr>
        <w:tabs>
          <w:tab w:val="left" w:pos="0"/>
          <w:tab w:val="right" w:leader="dot" w:pos="9639"/>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Количество часов внеурочной деятельности в неделю:</w:t>
      </w:r>
    </w:p>
    <w:tbl>
      <w:tblPr>
        <w:tblpPr w:leftFromText="180" w:rightFromText="180" w:vertAnchor="text" w:horzAnchor="margin" w:tblpY="31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19"/>
        <w:gridCol w:w="818"/>
        <w:gridCol w:w="850"/>
        <w:gridCol w:w="992"/>
        <w:gridCol w:w="851"/>
        <w:gridCol w:w="992"/>
      </w:tblGrid>
      <w:tr w:rsidR="00FC7492" w:rsidRPr="00FA4B14" w:rsidTr="001A678B">
        <w:tc>
          <w:tcPr>
            <w:tcW w:w="4819" w:type="dxa"/>
            <w:vMerge w:val="restart"/>
            <w:tcBorders>
              <w:top w:val="single" w:sz="4" w:space="0" w:color="000000"/>
              <w:left w:val="single" w:sz="4" w:space="0" w:color="000000"/>
              <w:right w:val="single" w:sz="4" w:space="0" w:color="000000"/>
            </w:tcBorders>
            <w:vAlign w:val="center"/>
          </w:tcPr>
          <w:p w:rsidR="00FC7492" w:rsidRPr="00FA4B14" w:rsidRDefault="00FC7492" w:rsidP="0075163E">
            <w:pPr>
              <w:spacing w:after="0" w:line="240" w:lineRule="auto"/>
              <w:jc w:val="both"/>
              <w:rPr>
                <w:rFonts w:ascii="Times New Roman" w:hAnsi="Times New Roman" w:cs="Times New Roman"/>
                <w:sz w:val="24"/>
                <w:szCs w:val="24"/>
              </w:rPr>
            </w:pPr>
            <w:r w:rsidRPr="00FA4B14">
              <w:rPr>
                <w:rFonts w:ascii="Times New Roman" w:hAnsi="Times New Roman" w:cs="Times New Roman"/>
                <w:b/>
                <w:sz w:val="24"/>
                <w:szCs w:val="24"/>
              </w:rPr>
              <w:t>Внеурочная деятельность</w:t>
            </w:r>
            <w:r w:rsidRPr="00FA4B14">
              <w:rPr>
                <w:rFonts w:ascii="Times New Roman" w:hAnsi="Times New Roman" w:cs="Times New Roman"/>
                <w:sz w:val="24"/>
                <w:szCs w:val="24"/>
              </w:rPr>
              <w:t xml:space="preserve"> (включая коррекционно-развивающую область):</w:t>
            </w:r>
          </w:p>
        </w:tc>
        <w:tc>
          <w:tcPr>
            <w:tcW w:w="818" w:type="dxa"/>
            <w:tcBorders>
              <w:top w:val="single" w:sz="4" w:space="0" w:color="000000"/>
              <w:left w:val="single" w:sz="4" w:space="0" w:color="000000"/>
              <w:bottom w:val="single" w:sz="4" w:space="0" w:color="000000"/>
              <w:right w:val="single" w:sz="4" w:space="0" w:color="000000"/>
            </w:tcBorders>
          </w:tcPr>
          <w:p w:rsidR="00FC7492" w:rsidRDefault="001A678B" w:rsidP="001711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p w:rsidR="001A678B" w:rsidRPr="001A678B" w:rsidRDefault="001A678B" w:rsidP="001711BE">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C7492" w:rsidRPr="001A678B" w:rsidRDefault="001A678B" w:rsidP="001711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C7492" w:rsidRPr="001A678B" w:rsidRDefault="001A678B" w:rsidP="001711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FC7492" w:rsidRPr="001A678B" w:rsidRDefault="001A678B" w:rsidP="001711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C7492" w:rsidRPr="001A678B" w:rsidRDefault="001A678B" w:rsidP="001711BE">
            <w:pPr>
              <w:spacing w:after="0" w:line="240" w:lineRule="auto"/>
              <w:jc w:val="center"/>
              <w:rPr>
                <w:rFonts w:ascii="Times New Roman" w:hAnsi="Times New Roman" w:cs="Times New Roman"/>
                <w:b/>
                <w:sz w:val="20"/>
                <w:szCs w:val="20"/>
              </w:rPr>
            </w:pPr>
            <w:r w:rsidRPr="001A678B">
              <w:rPr>
                <w:rFonts w:ascii="Times New Roman" w:hAnsi="Times New Roman" w:cs="Times New Roman"/>
                <w:b/>
                <w:sz w:val="20"/>
                <w:szCs w:val="20"/>
              </w:rPr>
              <w:t>ИТОГО</w:t>
            </w:r>
          </w:p>
        </w:tc>
      </w:tr>
      <w:tr w:rsidR="00FC7492" w:rsidRPr="00FA4B14" w:rsidTr="001A678B">
        <w:tc>
          <w:tcPr>
            <w:tcW w:w="4819" w:type="dxa"/>
            <w:vMerge/>
            <w:tcBorders>
              <w:left w:val="single" w:sz="4" w:space="0" w:color="000000"/>
              <w:bottom w:val="single" w:sz="4" w:space="0" w:color="000000"/>
              <w:right w:val="single" w:sz="4" w:space="0" w:color="000000"/>
            </w:tcBorders>
            <w:vAlign w:val="center"/>
          </w:tcPr>
          <w:p w:rsidR="00FC7492" w:rsidRPr="00FA4B14" w:rsidRDefault="00FC7492" w:rsidP="00FC7492">
            <w:pPr>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tcPr>
          <w:p w:rsidR="00FC7492" w:rsidRPr="001711BE" w:rsidRDefault="00FC7492" w:rsidP="00FC7492">
            <w:pPr>
              <w:spacing w:after="0" w:line="240" w:lineRule="auto"/>
              <w:jc w:val="center"/>
              <w:rPr>
                <w:rFonts w:ascii="Times New Roman" w:hAnsi="Times New Roman" w:cs="Times New Roman"/>
                <w:b/>
                <w:sz w:val="24"/>
                <w:szCs w:val="24"/>
              </w:rPr>
            </w:pPr>
            <w:r w:rsidRPr="001711BE">
              <w:rPr>
                <w:rFonts w:ascii="Times New Roman" w:hAnsi="Times New Roman" w:cs="Times New Roman"/>
                <w:b/>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FC7492" w:rsidRPr="001711BE" w:rsidRDefault="00FC7492" w:rsidP="00FC7492">
            <w:pPr>
              <w:spacing w:after="0" w:line="240" w:lineRule="auto"/>
              <w:jc w:val="center"/>
              <w:rPr>
                <w:rFonts w:ascii="Times New Roman" w:hAnsi="Times New Roman" w:cs="Times New Roman"/>
                <w:b/>
                <w:sz w:val="24"/>
                <w:szCs w:val="24"/>
              </w:rPr>
            </w:pPr>
            <w:r w:rsidRPr="001711BE">
              <w:rPr>
                <w:rFonts w:ascii="Times New Roman" w:hAnsi="Times New Roman" w:cs="Times New Roman"/>
                <w:b/>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FC7492" w:rsidRPr="001711BE" w:rsidRDefault="00FC7492" w:rsidP="00FC7492">
            <w:pPr>
              <w:spacing w:after="0" w:line="240" w:lineRule="auto"/>
              <w:jc w:val="center"/>
              <w:rPr>
                <w:rFonts w:ascii="Times New Roman" w:hAnsi="Times New Roman" w:cs="Times New Roman"/>
                <w:b/>
                <w:sz w:val="24"/>
                <w:szCs w:val="24"/>
              </w:rPr>
            </w:pPr>
            <w:r w:rsidRPr="001711BE">
              <w:rPr>
                <w:rFonts w:ascii="Times New Roman" w:hAnsi="Times New Roman" w:cs="Times New Roman"/>
                <w:b/>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FC7492" w:rsidRPr="001711BE" w:rsidRDefault="00FC7492" w:rsidP="00FC7492">
            <w:pPr>
              <w:spacing w:after="0" w:line="240" w:lineRule="auto"/>
              <w:jc w:val="center"/>
              <w:rPr>
                <w:rFonts w:ascii="Times New Roman" w:hAnsi="Times New Roman" w:cs="Times New Roman"/>
                <w:b/>
                <w:sz w:val="24"/>
                <w:szCs w:val="24"/>
              </w:rPr>
            </w:pPr>
            <w:r w:rsidRPr="001711BE">
              <w:rPr>
                <w:rFonts w:ascii="Times New Roman" w:hAnsi="Times New Roman" w:cs="Times New Roman"/>
                <w:b/>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FC7492" w:rsidRPr="001711BE" w:rsidRDefault="00481C2C" w:rsidP="00FC74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r>
      <w:tr w:rsidR="001711BE" w:rsidRPr="00FA4B14" w:rsidTr="001A678B">
        <w:tc>
          <w:tcPr>
            <w:tcW w:w="4819" w:type="dxa"/>
            <w:tcBorders>
              <w:top w:val="single" w:sz="4" w:space="0" w:color="000000"/>
              <w:left w:val="single" w:sz="4" w:space="0" w:color="000000"/>
              <w:bottom w:val="single" w:sz="4" w:space="0" w:color="000000"/>
              <w:right w:val="single" w:sz="4" w:space="0" w:color="000000"/>
            </w:tcBorders>
            <w:vAlign w:val="center"/>
          </w:tcPr>
          <w:p w:rsidR="001711BE" w:rsidRPr="00FA4B14" w:rsidRDefault="001711BE" w:rsidP="00F92A96">
            <w:pPr>
              <w:spacing w:after="0" w:line="240" w:lineRule="auto"/>
              <w:jc w:val="both"/>
              <w:rPr>
                <w:rFonts w:ascii="Times New Roman" w:hAnsi="Times New Roman" w:cs="Times New Roman"/>
                <w:b/>
                <w:i/>
                <w:sz w:val="24"/>
                <w:szCs w:val="24"/>
              </w:rPr>
            </w:pPr>
            <w:r w:rsidRPr="00FA4B14">
              <w:rPr>
                <w:rFonts w:ascii="Times New Roman" w:eastAsia="Times New Roman" w:hAnsi="Times New Roman" w:cs="Times New Roman"/>
                <w:i/>
                <w:sz w:val="24"/>
                <w:szCs w:val="24"/>
              </w:rPr>
              <w:t>коррекционно-развивающая область</w:t>
            </w:r>
          </w:p>
        </w:tc>
        <w:tc>
          <w:tcPr>
            <w:tcW w:w="818"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cs="Times New Roman"/>
                <w:sz w:val="24"/>
                <w:szCs w:val="24"/>
              </w:rPr>
            </w:pPr>
            <w:r w:rsidRPr="001711BE">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481C2C"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711BE" w:rsidRPr="00FA4B14" w:rsidTr="001A678B">
        <w:tc>
          <w:tcPr>
            <w:tcW w:w="4819" w:type="dxa"/>
            <w:tcBorders>
              <w:top w:val="single" w:sz="4" w:space="0" w:color="000000"/>
              <w:left w:val="single" w:sz="4" w:space="0" w:color="000000"/>
              <w:right w:val="single" w:sz="4" w:space="0" w:color="000000"/>
            </w:tcBorders>
            <w:vAlign w:val="center"/>
          </w:tcPr>
          <w:p w:rsidR="001711BE" w:rsidRPr="00FA4B14" w:rsidRDefault="001711BE" w:rsidP="00F92A96">
            <w:pPr>
              <w:spacing w:after="0" w:line="240" w:lineRule="auto"/>
              <w:jc w:val="both"/>
              <w:rPr>
                <w:rFonts w:ascii="Times New Roman" w:eastAsia="Times New Roman" w:hAnsi="Times New Roman" w:cs="Times New Roman"/>
                <w:sz w:val="24"/>
                <w:szCs w:val="24"/>
              </w:rPr>
            </w:pPr>
            <w:r w:rsidRPr="00FA4B14">
              <w:rPr>
                <w:rFonts w:ascii="Times New Roman" w:hAnsi="Times New Roman" w:cs="Times New Roman"/>
                <w:kern w:val="2"/>
                <w:sz w:val="24"/>
                <w:szCs w:val="24"/>
              </w:rPr>
              <w:lastRenderedPageBreak/>
              <w:t>коррекционно-развивающие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cs="Times New Roman"/>
                <w:sz w:val="24"/>
                <w:szCs w:val="24"/>
              </w:rPr>
            </w:pPr>
            <w:r w:rsidRPr="001711B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481C2C"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711BE" w:rsidRPr="00FA4B14" w:rsidTr="001A678B">
        <w:tc>
          <w:tcPr>
            <w:tcW w:w="4819" w:type="dxa"/>
            <w:tcBorders>
              <w:left w:val="single" w:sz="4" w:space="0" w:color="000000"/>
              <w:bottom w:val="single" w:sz="4" w:space="0" w:color="000000"/>
              <w:right w:val="single" w:sz="4" w:space="0" w:color="000000"/>
            </w:tcBorders>
            <w:vAlign w:val="center"/>
          </w:tcPr>
          <w:p w:rsidR="001711BE" w:rsidRPr="00FA4B14" w:rsidRDefault="001711BE" w:rsidP="00F92A96">
            <w:pPr>
              <w:spacing w:after="0" w:line="240" w:lineRule="auto"/>
              <w:jc w:val="both"/>
              <w:rPr>
                <w:rFonts w:ascii="Times New Roman" w:eastAsia="Times New Roman" w:hAnsi="Times New Roman" w:cs="Times New Roman"/>
                <w:sz w:val="24"/>
                <w:szCs w:val="24"/>
              </w:rPr>
            </w:pPr>
            <w:r w:rsidRPr="00FA4B14">
              <w:rPr>
                <w:rFonts w:ascii="Times New Roman" w:hAnsi="Times New Roman" w:cs="Times New Roman"/>
                <w:kern w:val="2"/>
                <w:sz w:val="24"/>
                <w:szCs w:val="24"/>
              </w:rPr>
              <w:t>ритмика</w:t>
            </w:r>
          </w:p>
        </w:tc>
        <w:tc>
          <w:tcPr>
            <w:tcW w:w="818"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cs="Times New Roman"/>
                <w:sz w:val="24"/>
                <w:szCs w:val="24"/>
              </w:rPr>
            </w:pPr>
            <w:r w:rsidRPr="001711B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cs="Times New Roman"/>
                <w:sz w:val="24"/>
                <w:szCs w:val="24"/>
              </w:rPr>
            </w:pPr>
            <w:r w:rsidRPr="001711B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cs="Times New Roman"/>
                <w:sz w:val="24"/>
                <w:szCs w:val="24"/>
              </w:rPr>
            </w:pPr>
            <w:r w:rsidRPr="001711B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cs="Times New Roman"/>
                <w:sz w:val="24"/>
                <w:szCs w:val="24"/>
              </w:rPr>
            </w:pPr>
            <w:r w:rsidRPr="001711B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481C2C"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711BE" w:rsidRPr="00FA4B14" w:rsidTr="001A678B">
        <w:tc>
          <w:tcPr>
            <w:tcW w:w="4819" w:type="dxa"/>
            <w:tcBorders>
              <w:top w:val="single" w:sz="4" w:space="0" w:color="000000"/>
              <w:left w:val="single" w:sz="4" w:space="0" w:color="000000"/>
              <w:bottom w:val="single" w:sz="4" w:space="0" w:color="000000"/>
              <w:right w:val="single" w:sz="4" w:space="0" w:color="000000"/>
            </w:tcBorders>
            <w:vAlign w:val="center"/>
          </w:tcPr>
          <w:p w:rsidR="001711BE" w:rsidRPr="00FA4B14" w:rsidRDefault="001711BE" w:rsidP="00F92A96">
            <w:pPr>
              <w:spacing w:after="0" w:line="240" w:lineRule="auto"/>
              <w:jc w:val="both"/>
              <w:rPr>
                <w:rFonts w:ascii="Times New Roman" w:hAnsi="Times New Roman" w:cs="Times New Roman"/>
                <w:i/>
                <w:sz w:val="24"/>
                <w:szCs w:val="24"/>
              </w:rPr>
            </w:pPr>
            <w:r w:rsidRPr="00FA4B14">
              <w:rPr>
                <w:rFonts w:ascii="Times New Roman" w:eastAsia="Times New Roman" w:hAnsi="Times New Roman" w:cs="Times New Roman"/>
                <w:i/>
                <w:sz w:val="24"/>
                <w:szCs w:val="24"/>
              </w:rPr>
              <w:t>направления внеурочной деятельности</w:t>
            </w:r>
          </w:p>
        </w:tc>
        <w:tc>
          <w:tcPr>
            <w:tcW w:w="818"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4A6AC2"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481C2C" w:rsidP="00F9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1711BE" w:rsidRPr="00FA4B14" w:rsidTr="001A678B">
        <w:tc>
          <w:tcPr>
            <w:tcW w:w="4819" w:type="dxa"/>
            <w:tcBorders>
              <w:top w:val="single" w:sz="4" w:space="0" w:color="000000"/>
              <w:left w:val="single" w:sz="4" w:space="0" w:color="000000"/>
              <w:bottom w:val="single" w:sz="4" w:space="0" w:color="000000"/>
              <w:right w:val="single" w:sz="4" w:space="0" w:color="000000"/>
            </w:tcBorders>
            <w:vAlign w:val="center"/>
          </w:tcPr>
          <w:p w:rsidR="001711BE" w:rsidRPr="00FA4B14" w:rsidRDefault="001711BE" w:rsidP="00F92A96">
            <w:pPr>
              <w:spacing w:after="0" w:line="240" w:lineRule="auto"/>
              <w:jc w:val="right"/>
              <w:rPr>
                <w:rFonts w:ascii="Times New Roman" w:hAnsi="Times New Roman"/>
                <w:b/>
                <w:sz w:val="24"/>
                <w:szCs w:val="24"/>
              </w:rPr>
            </w:pPr>
            <w:r w:rsidRPr="00FA4B14">
              <w:rPr>
                <w:rFonts w:ascii="Times New Roman" w:hAnsi="Times New Roman" w:cs="Times New Roman"/>
                <w:b/>
                <w:sz w:val="24"/>
                <w:szCs w:val="24"/>
              </w:rPr>
              <w:t>Всего к финансированию</w:t>
            </w:r>
          </w:p>
        </w:tc>
        <w:tc>
          <w:tcPr>
            <w:tcW w:w="818"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b/>
                <w:sz w:val="24"/>
                <w:szCs w:val="24"/>
              </w:rPr>
            </w:pPr>
            <w:r w:rsidRPr="001711BE">
              <w:rPr>
                <w:rFonts w:ascii="Times New Roman" w:hAnsi="Times New Roman"/>
                <w:b/>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1711BE" w:rsidRPr="001711BE" w:rsidRDefault="001711BE" w:rsidP="00F92A9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1711BE" w:rsidRPr="001711BE" w:rsidRDefault="001711BE" w:rsidP="00F92A9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1711BE" w:rsidRPr="001711BE" w:rsidRDefault="00481C2C" w:rsidP="00481C2C">
            <w:pPr>
              <w:spacing w:after="0" w:line="240" w:lineRule="auto"/>
              <w:jc w:val="center"/>
              <w:rPr>
                <w:rFonts w:ascii="Times New Roman" w:hAnsi="Times New Roman"/>
                <w:b/>
                <w:sz w:val="24"/>
                <w:szCs w:val="24"/>
              </w:rPr>
            </w:pPr>
            <w:r>
              <w:rPr>
                <w:rFonts w:ascii="Times New Roman" w:hAnsi="Times New Roman"/>
                <w:b/>
                <w:sz w:val="24"/>
                <w:szCs w:val="24"/>
              </w:rPr>
              <w:t>29</w:t>
            </w:r>
          </w:p>
        </w:tc>
      </w:tr>
    </w:tbl>
    <w:p w:rsidR="002C214D" w:rsidRDefault="002C214D" w:rsidP="00223BE8">
      <w:pPr>
        <w:tabs>
          <w:tab w:val="left" w:pos="0"/>
          <w:tab w:val="left" w:pos="8505"/>
          <w:tab w:val="right" w:leader="dot" w:pos="9639"/>
        </w:tabs>
        <w:spacing w:after="0" w:line="360" w:lineRule="auto"/>
        <w:ind w:firstLine="709"/>
        <w:jc w:val="center"/>
        <w:rPr>
          <w:rFonts w:ascii="Times New Roman" w:hAnsi="Times New Roman" w:cs="Times New Roman"/>
          <w:b/>
          <w:bCs/>
          <w:sz w:val="28"/>
          <w:szCs w:val="28"/>
        </w:rPr>
      </w:pPr>
    </w:p>
    <w:p w:rsidR="00223BE8" w:rsidRPr="00752352" w:rsidRDefault="00223BE8" w:rsidP="00223BE8">
      <w:pPr>
        <w:tabs>
          <w:tab w:val="left" w:pos="0"/>
          <w:tab w:val="right" w:leader="dot" w:pos="9639"/>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Количество часов внеурочной деятельности в год:</w:t>
      </w:r>
    </w:p>
    <w:tbl>
      <w:tblPr>
        <w:tblpPr w:leftFromText="180" w:rightFromText="180" w:vertAnchor="text" w:horzAnchor="margin" w:tblpY="20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19"/>
        <w:gridCol w:w="818"/>
        <w:gridCol w:w="850"/>
        <w:gridCol w:w="992"/>
        <w:gridCol w:w="851"/>
        <w:gridCol w:w="992"/>
      </w:tblGrid>
      <w:tr w:rsidR="00223BE8" w:rsidRPr="00FA4B14" w:rsidTr="00223BE8">
        <w:tc>
          <w:tcPr>
            <w:tcW w:w="4819" w:type="dxa"/>
            <w:vMerge w:val="restart"/>
            <w:tcBorders>
              <w:top w:val="single" w:sz="4" w:space="0" w:color="000000"/>
              <w:left w:val="single" w:sz="4" w:space="0" w:color="000000"/>
              <w:right w:val="single" w:sz="4" w:space="0" w:color="000000"/>
            </w:tcBorders>
            <w:vAlign w:val="center"/>
          </w:tcPr>
          <w:p w:rsidR="00223BE8" w:rsidRPr="00FA4B14" w:rsidRDefault="00223BE8" w:rsidP="00223BE8">
            <w:pPr>
              <w:spacing w:after="0" w:line="240" w:lineRule="auto"/>
              <w:jc w:val="both"/>
              <w:rPr>
                <w:rFonts w:ascii="Times New Roman" w:hAnsi="Times New Roman" w:cs="Times New Roman"/>
                <w:sz w:val="24"/>
                <w:szCs w:val="24"/>
              </w:rPr>
            </w:pPr>
            <w:r w:rsidRPr="00FA4B14">
              <w:rPr>
                <w:rFonts w:ascii="Times New Roman" w:hAnsi="Times New Roman" w:cs="Times New Roman"/>
                <w:b/>
                <w:sz w:val="24"/>
                <w:szCs w:val="24"/>
              </w:rPr>
              <w:t>Внеурочная деятельность</w:t>
            </w:r>
            <w:r w:rsidRPr="00FA4B14">
              <w:rPr>
                <w:rFonts w:ascii="Times New Roman" w:hAnsi="Times New Roman" w:cs="Times New Roman"/>
                <w:sz w:val="24"/>
                <w:szCs w:val="24"/>
              </w:rPr>
              <w:t xml:space="preserve"> (включая коррекционно-развивающую область):</w:t>
            </w:r>
          </w:p>
        </w:tc>
        <w:tc>
          <w:tcPr>
            <w:tcW w:w="818" w:type="dxa"/>
            <w:tcBorders>
              <w:top w:val="single" w:sz="4" w:space="0" w:color="000000"/>
              <w:left w:val="single" w:sz="4" w:space="0" w:color="000000"/>
              <w:bottom w:val="single" w:sz="4" w:space="0" w:color="000000"/>
              <w:right w:val="single" w:sz="4" w:space="0" w:color="000000"/>
            </w:tcBorders>
          </w:tcPr>
          <w:p w:rsidR="00223BE8" w:rsidRDefault="00223BE8" w:rsidP="00223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p w:rsidR="00223BE8" w:rsidRPr="001A678B" w:rsidRDefault="00223BE8" w:rsidP="00223BE8">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23BE8" w:rsidRPr="001A678B" w:rsidRDefault="00223BE8" w:rsidP="00223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23BE8" w:rsidRPr="001A678B" w:rsidRDefault="00223BE8" w:rsidP="00223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23BE8" w:rsidRPr="001A678B" w:rsidRDefault="00223BE8" w:rsidP="00223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23BE8" w:rsidRPr="001A678B" w:rsidRDefault="00223BE8" w:rsidP="00223BE8">
            <w:pPr>
              <w:spacing w:after="0" w:line="240" w:lineRule="auto"/>
              <w:jc w:val="center"/>
              <w:rPr>
                <w:rFonts w:ascii="Times New Roman" w:hAnsi="Times New Roman" w:cs="Times New Roman"/>
                <w:b/>
                <w:sz w:val="20"/>
                <w:szCs w:val="20"/>
              </w:rPr>
            </w:pPr>
            <w:r w:rsidRPr="001A678B">
              <w:rPr>
                <w:rFonts w:ascii="Times New Roman" w:hAnsi="Times New Roman" w:cs="Times New Roman"/>
                <w:b/>
                <w:sz w:val="20"/>
                <w:szCs w:val="20"/>
              </w:rPr>
              <w:t>ИТОГО</w:t>
            </w:r>
          </w:p>
        </w:tc>
      </w:tr>
      <w:tr w:rsidR="00223BE8" w:rsidRPr="00FA4B14" w:rsidTr="00223BE8">
        <w:tc>
          <w:tcPr>
            <w:tcW w:w="4819" w:type="dxa"/>
            <w:vMerge/>
            <w:tcBorders>
              <w:left w:val="single" w:sz="4" w:space="0" w:color="000000"/>
              <w:bottom w:val="single" w:sz="4" w:space="0" w:color="000000"/>
              <w:right w:val="single" w:sz="4" w:space="0" w:color="000000"/>
            </w:tcBorders>
            <w:vAlign w:val="center"/>
          </w:tcPr>
          <w:p w:rsidR="00223BE8" w:rsidRPr="00FA4B14" w:rsidRDefault="00223BE8" w:rsidP="00223BE8">
            <w:pPr>
              <w:spacing w:after="0" w:line="240" w:lineRule="auto"/>
              <w:jc w:val="both"/>
              <w:rPr>
                <w:rFonts w:ascii="Times New Roman" w:hAnsi="Times New Roman" w:cs="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b/>
                <w:sz w:val="24"/>
                <w:szCs w:val="24"/>
              </w:rPr>
            </w:pPr>
            <w:r w:rsidRPr="00721436">
              <w:rPr>
                <w:rFonts w:ascii="Times New Roman" w:hAnsi="Times New Roman" w:cs="Times New Roman"/>
                <w:b/>
                <w:sz w:val="24"/>
                <w:szCs w:val="24"/>
              </w:rPr>
              <w:t>165</w:t>
            </w:r>
          </w:p>
        </w:tc>
        <w:tc>
          <w:tcPr>
            <w:tcW w:w="850"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272</w:t>
            </w:r>
          </w:p>
        </w:tc>
        <w:tc>
          <w:tcPr>
            <w:tcW w:w="992"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272</w:t>
            </w:r>
          </w:p>
        </w:tc>
        <w:tc>
          <w:tcPr>
            <w:tcW w:w="851"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272</w:t>
            </w:r>
          </w:p>
        </w:tc>
        <w:tc>
          <w:tcPr>
            <w:tcW w:w="992"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981</w:t>
            </w:r>
          </w:p>
        </w:tc>
      </w:tr>
      <w:tr w:rsidR="00223BE8" w:rsidRPr="00FA4B14" w:rsidTr="00223BE8">
        <w:tc>
          <w:tcPr>
            <w:tcW w:w="4819" w:type="dxa"/>
            <w:tcBorders>
              <w:top w:val="single" w:sz="4" w:space="0" w:color="000000"/>
              <w:left w:val="single" w:sz="4" w:space="0" w:color="000000"/>
              <w:bottom w:val="single" w:sz="4" w:space="0" w:color="000000"/>
              <w:right w:val="single" w:sz="4" w:space="0" w:color="000000"/>
            </w:tcBorders>
            <w:vAlign w:val="center"/>
          </w:tcPr>
          <w:p w:rsidR="00223BE8" w:rsidRPr="00FA4B14" w:rsidRDefault="00223BE8" w:rsidP="00223BE8">
            <w:pPr>
              <w:spacing w:after="0" w:line="240" w:lineRule="auto"/>
              <w:jc w:val="both"/>
              <w:rPr>
                <w:rFonts w:ascii="Times New Roman" w:hAnsi="Times New Roman" w:cs="Times New Roman"/>
                <w:b/>
                <w:i/>
                <w:sz w:val="24"/>
                <w:szCs w:val="24"/>
              </w:rPr>
            </w:pPr>
            <w:r w:rsidRPr="00FA4B14">
              <w:rPr>
                <w:rFonts w:ascii="Times New Roman" w:eastAsia="Times New Roman" w:hAnsi="Times New Roman" w:cs="Times New Roman"/>
                <w:i/>
                <w:sz w:val="24"/>
                <w:szCs w:val="24"/>
              </w:rPr>
              <w:t>коррекционно-развивающая область</w:t>
            </w:r>
          </w:p>
        </w:tc>
        <w:tc>
          <w:tcPr>
            <w:tcW w:w="818"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6</w:t>
            </w: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223BE8" w:rsidRPr="00FA4B14" w:rsidTr="00223BE8">
        <w:tc>
          <w:tcPr>
            <w:tcW w:w="4819" w:type="dxa"/>
            <w:tcBorders>
              <w:top w:val="single" w:sz="4" w:space="0" w:color="000000"/>
              <w:left w:val="single" w:sz="4" w:space="0" w:color="000000"/>
              <w:right w:val="single" w:sz="4" w:space="0" w:color="000000"/>
            </w:tcBorders>
            <w:vAlign w:val="center"/>
          </w:tcPr>
          <w:p w:rsidR="00223BE8" w:rsidRPr="00FA4B14" w:rsidRDefault="00223BE8" w:rsidP="00223BE8">
            <w:pPr>
              <w:spacing w:after="0" w:line="240" w:lineRule="auto"/>
              <w:jc w:val="both"/>
              <w:rPr>
                <w:rFonts w:ascii="Times New Roman" w:eastAsia="Times New Roman" w:hAnsi="Times New Roman" w:cs="Times New Roman"/>
                <w:sz w:val="24"/>
                <w:szCs w:val="24"/>
              </w:rPr>
            </w:pPr>
            <w:r w:rsidRPr="00FA4B14">
              <w:rPr>
                <w:rFonts w:ascii="Times New Roman" w:hAnsi="Times New Roman" w:cs="Times New Roman"/>
                <w:kern w:val="2"/>
                <w:sz w:val="24"/>
                <w:szCs w:val="24"/>
              </w:rPr>
              <w:t>коррекционно-развивающие занятия</w:t>
            </w:r>
          </w:p>
        </w:tc>
        <w:tc>
          <w:tcPr>
            <w:tcW w:w="818"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3</w:t>
            </w: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3</w:t>
            </w: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3</w:t>
            </w: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223BE8" w:rsidRPr="00FA4B14" w:rsidTr="00223BE8">
        <w:tc>
          <w:tcPr>
            <w:tcW w:w="4819" w:type="dxa"/>
            <w:tcBorders>
              <w:left w:val="single" w:sz="4" w:space="0" w:color="000000"/>
              <w:bottom w:val="single" w:sz="4" w:space="0" w:color="000000"/>
              <w:right w:val="single" w:sz="4" w:space="0" w:color="000000"/>
            </w:tcBorders>
            <w:vAlign w:val="center"/>
          </w:tcPr>
          <w:p w:rsidR="00223BE8" w:rsidRPr="00FA4B14" w:rsidRDefault="00223BE8" w:rsidP="00223BE8">
            <w:pPr>
              <w:spacing w:after="0" w:line="240" w:lineRule="auto"/>
              <w:jc w:val="both"/>
              <w:rPr>
                <w:rFonts w:ascii="Times New Roman" w:eastAsia="Times New Roman" w:hAnsi="Times New Roman" w:cs="Times New Roman"/>
                <w:sz w:val="24"/>
                <w:szCs w:val="24"/>
              </w:rPr>
            </w:pPr>
            <w:r w:rsidRPr="00FA4B14">
              <w:rPr>
                <w:rFonts w:ascii="Times New Roman" w:hAnsi="Times New Roman" w:cs="Times New Roman"/>
                <w:kern w:val="2"/>
                <w:sz w:val="24"/>
                <w:szCs w:val="24"/>
              </w:rPr>
              <w:t>ритмика</w:t>
            </w:r>
          </w:p>
        </w:tc>
        <w:tc>
          <w:tcPr>
            <w:tcW w:w="818"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3</w:t>
            </w: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3</w:t>
            </w: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sidRPr="00721436">
              <w:rPr>
                <w:rFonts w:ascii="Times New Roman" w:hAnsi="Times New Roman" w:cs="Times New Roman"/>
                <w:sz w:val="24"/>
                <w:szCs w:val="24"/>
              </w:rPr>
              <w:t>3</w:t>
            </w: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223BE8" w:rsidRPr="00FA4B14" w:rsidTr="00223BE8">
        <w:tc>
          <w:tcPr>
            <w:tcW w:w="4819" w:type="dxa"/>
            <w:tcBorders>
              <w:top w:val="single" w:sz="4" w:space="0" w:color="000000"/>
              <w:left w:val="single" w:sz="4" w:space="0" w:color="000000"/>
              <w:bottom w:val="single" w:sz="4" w:space="0" w:color="000000"/>
              <w:right w:val="single" w:sz="4" w:space="0" w:color="000000"/>
            </w:tcBorders>
            <w:vAlign w:val="center"/>
          </w:tcPr>
          <w:p w:rsidR="00223BE8" w:rsidRPr="00FA4B14" w:rsidRDefault="00223BE8" w:rsidP="00223BE8">
            <w:pPr>
              <w:spacing w:after="0" w:line="240" w:lineRule="auto"/>
              <w:jc w:val="both"/>
              <w:rPr>
                <w:rFonts w:ascii="Times New Roman" w:hAnsi="Times New Roman" w:cs="Times New Roman"/>
                <w:i/>
                <w:sz w:val="24"/>
                <w:szCs w:val="24"/>
              </w:rPr>
            </w:pPr>
            <w:r w:rsidRPr="00FA4B14">
              <w:rPr>
                <w:rFonts w:ascii="Times New Roman" w:eastAsia="Times New Roman" w:hAnsi="Times New Roman" w:cs="Times New Roman"/>
                <w:i/>
                <w:sz w:val="24"/>
                <w:szCs w:val="24"/>
              </w:rPr>
              <w:t>направления внеурочной деятельности</w:t>
            </w:r>
          </w:p>
        </w:tc>
        <w:tc>
          <w:tcPr>
            <w:tcW w:w="818"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right w:val="single" w:sz="4" w:space="0" w:color="000000"/>
            </w:tcBorders>
            <w:vAlign w:val="center"/>
          </w:tcPr>
          <w:p w:rsidR="00223BE8" w:rsidRPr="001711BE" w:rsidRDefault="00223BE8" w:rsidP="00223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992" w:type="dxa"/>
            <w:tcBorders>
              <w:top w:val="single" w:sz="4" w:space="0" w:color="000000"/>
              <w:left w:val="single" w:sz="4" w:space="0" w:color="000000"/>
              <w:bottom w:val="single" w:sz="4" w:space="0" w:color="000000"/>
              <w:right w:val="single" w:sz="4" w:space="0" w:color="000000"/>
            </w:tcBorders>
            <w:vAlign w:val="center"/>
          </w:tcPr>
          <w:p w:rsidR="00223BE8" w:rsidRPr="001711BE" w:rsidRDefault="00223BE8" w:rsidP="00223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vAlign w:val="center"/>
          </w:tcPr>
          <w:p w:rsidR="00223BE8" w:rsidRPr="001711BE" w:rsidRDefault="00223BE8" w:rsidP="00223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992"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r>
      <w:tr w:rsidR="00223BE8" w:rsidRPr="00FA4B14" w:rsidTr="00223BE8">
        <w:tc>
          <w:tcPr>
            <w:tcW w:w="4819" w:type="dxa"/>
            <w:tcBorders>
              <w:top w:val="single" w:sz="4" w:space="0" w:color="000000"/>
              <w:left w:val="single" w:sz="4" w:space="0" w:color="000000"/>
              <w:bottom w:val="single" w:sz="4" w:space="0" w:color="000000"/>
              <w:right w:val="single" w:sz="4" w:space="0" w:color="000000"/>
            </w:tcBorders>
            <w:vAlign w:val="center"/>
          </w:tcPr>
          <w:p w:rsidR="00223BE8" w:rsidRPr="00FA4B14" w:rsidRDefault="00223BE8" w:rsidP="00223BE8">
            <w:pPr>
              <w:spacing w:after="0" w:line="240" w:lineRule="auto"/>
              <w:jc w:val="right"/>
              <w:rPr>
                <w:rFonts w:ascii="Times New Roman" w:hAnsi="Times New Roman"/>
                <w:b/>
                <w:sz w:val="24"/>
                <w:szCs w:val="24"/>
              </w:rPr>
            </w:pPr>
            <w:r w:rsidRPr="00FA4B14">
              <w:rPr>
                <w:rFonts w:ascii="Times New Roman" w:hAnsi="Times New Roman" w:cs="Times New Roman"/>
                <w:b/>
                <w:sz w:val="24"/>
                <w:szCs w:val="24"/>
              </w:rPr>
              <w:t>Всего к финансированию</w:t>
            </w:r>
          </w:p>
        </w:tc>
        <w:tc>
          <w:tcPr>
            <w:tcW w:w="818" w:type="dxa"/>
            <w:tcBorders>
              <w:top w:val="single" w:sz="4" w:space="0" w:color="000000"/>
              <w:left w:val="single" w:sz="4" w:space="0" w:color="000000"/>
              <w:bottom w:val="single" w:sz="4" w:space="0" w:color="000000"/>
              <w:right w:val="single" w:sz="4" w:space="0" w:color="000000"/>
            </w:tcBorders>
          </w:tcPr>
          <w:p w:rsidR="00223BE8" w:rsidRPr="00721436" w:rsidRDefault="00223BE8" w:rsidP="00223BE8">
            <w:pPr>
              <w:spacing w:after="0" w:line="240" w:lineRule="auto"/>
              <w:jc w:val="center"/>
              <w:rPr>
                <w:rFonts w:ascii="Times New Roman" w:hAnsi="Times New Roman"/>
                <w:b/>
                <w:sz w:val="24"/>
                <w:szCs w:val="24"/>
              </w:rPr>
            </w:pPr>
            <w:r w:rsidRPr="00721436">
              <w:rPr>
                <w:rFonts w:ascii="Times New Roman" w:hAnsi="Times New Roman"/>
                <w:b/>
                <w:sz w:val="24"/>
                <w:szCs w:val="24"/>
              </w:rPr>
              <w:t>165</w:t>
            </w:r>
          </w:p>
        </w:tc>
        <w:tc>
          <w:tcPr>
            <w:tcW w:w="850" w:type="dxa"/>
            <w:tcBorders>
              <w:top w:val="single" w:sz="4" w:space="0" w:color="000000"/>
              <w:left w:val="single" w:sz="4" w:space="0" w:color="000000"/>
              <w:bottom w:val="single" w:sz="4" w:space="0" w:color="000000"/>
              <w:right w:val="single" w:sz="4" w:space="0" w:color="000000"/>
            </w:tcBorders>
            <w:vAlign w:val="center"/>
          </w:tcPr>
          <w:p w:rsidR="00223BE8" w:rsidRPr="001711BE" w:rsidRDefault="00223BE8" w:rsidP="00223BE8">
            <w:pPr>
              <w:spacing w:after="0" w:line="240" w:lineRule="auto"/>
              <w:jc w:val="center"/>
              <w:rPr>
                <w:rFonts w:ascii="Times New Roman" w:hAnsi="Times New Roman"/>
                <w:b/>
                <w:sz w:val="24"/>
                <w:szCs w:val="24"/>
              </w:rPr>
            </w:pPr>
            <w:r>
              <w:rPr>
                <w:rFonts w:ascii="Times New Roman" w:hAnsi="Times New Roman"/>
                <w:b/>
                <w:sz w:val="24"/>
                <w:szCs w:val="24"/>
              </w:rPr>
              <w:t>272</w:t>
            </w:r>
          </w:p>
        </w:tc>
        <w:tc>
          <w:tcPr>
            <w:tcW w:w="992" w:type="dxa"/>
            <w:tcBorders>
              <w:top w:val="single" w:sz="4" w:space="0" w:color="000000"/>
              <w:left w:val="single" w:sz="4" w:space="0" w:color="000000"/>
              <w:bottom w:val="single" w:sz="4" w:space="0" w:color="000000"/>
              <w:right w:val="single" w:sz="4" w:space="0" w:color="000000"/>
            </w:tcBorders>
            <w:vAlign w:val="center"/>
          </w:tcPr>
          <w:p w:rsidR="00223BE8" w:rsidRPr="001711BE" w:rsidRDefault="00223BE8" w:rsidP="00223BE8">
            <w:pPr>
              <w:spacing w:after="0" w:line="240" w:lineRule="auto"/>
              <w:jc w:val="center"/>
              <w:rPr>
                <w:rFonts w:ascii="Times New Roman" w:hAnsi="Times New Roman"/>
                <w:b/>
                <w:sz w:val="24"/>
                <w:szCs w:val="24"/>
              </w:rPr>
            </w:pPr>
            <w:r>
              <w:rPr>
                <w:rFonts w:ascii="Times New Roman" w:hAnsi="Times New Roman"/>
                <w:b/>
                <w:sz w:val="24"/>
                <w:szCs w:val="24"/>
              </w:rPr>
              <w:t>272</w:t>
            </w:r>
          </w:p>
        </w:tc>
        <w:tc>
          <w:tcPr>
            <w:tcW w:w="851" w:type="dxa"/>
            <w:tcBorders>
              <w:top w:val="single" w:sz="4" w:space="0" w:color="000000"/>
              <w:left w:val="single" w:sz="4" w:space="0" w:color="000000"/>
              <w:bottom w:val="single" w:sz="4" w:space="0" w:color="000000"/>
              <w:right w:val="single" w:sz="4" w:space="0" w:color="000000"/>
            </w:tcBorders>
            <w:vAlign w:val="center"/>
          </w:tcPr>
          <w:p w:rsidR="00223BE8" w:rsidRPr="001711BE" w:rsidRDefault="00223BE8" w:rsidP="00223BE8">
            <w:pPr>
              <w:spacing w:after="0" w:line="240" w:lineRule="auto"/>
              <w:jc w:val="center"/>
              <w:rPr>
                <w:rFonts w:ascii="Times New Roman" w:hAnsi="Times New Roman"/>
                <w:b/>
                <w:sz w:val="24"/>
                <w:szCs w:val="24"/>
              </w:rPr>
            </w:pPr>
            <w:r>
              <w:rPr>
                <w:rFonts w:ascii="Times New Roman" w:hAnsi="Times New Roman"/>
                <w:b/>
                <w:sz w:val="24"/>
                <w:szCs w:val="24"/>
              </w:rPr>
              <w:t>272</w:t>
            </w:r>
          </w:p>
        </w:tc>
        <w:tc>
          <w:tcPr>
            <w:tcW w:w="992" w:type="dxa"/>
            <w:tcBorders>
              <w:top w:val="single" w:sz="4" w:space="0" w:color="000000"/>
              <w:left w:val="single" w:sz="4" w:space="0" w:color="000000"/>
              <w:bottom w:val="single" w:sz="4" w:space="0" w:color="000000"/>
              <w:right w:val="single" w:sz="4" w:space="0" w:color="000000"/>
            </w:tcBorders>
          </w:tcPr>
          <w:p w:rsidR="00223BE8" w:rsidRPr="001711BE" w:rsidRDefault="00223BE8" w:rsidP="00223BE8">
            <w:pPr>
              <w:spacing w:after="0" w:line="240" w:lineRule="auto"/>
              <w:jc w:val="center"/>
              <w:rPr>
                <w:rFonts w:ascii="Times New Roman" w:hAnsi="Times New Roman"/>
                <w:b/>
                <w:sz w:val="24"/>
                <w:szCs w:val="24"/>
              </w:rPr>
            </w:pPr>
            <w:r>
              <w:rPr>
                <w:rFonts w:ascii="Times New Roman" w:hAnsi="Times New Roman"/>
                <w:b/>
                <w:sz w:val="24"/>
                <w:szCs w:val="24"/>
              </w:rPr>
              <w:t>981</w:t>
            </w:r>
          </w:p>
        </w:tc>
      </w:tr>
    </w:tbl>
    <w:p w:rsidR="00603208" w:rsidRDefault="00603208" w:rsidP="002C214D">
      <w:pPr>
        <w:pStyle w:val="afe"/>
        <w:spacing w:line="360" w:lineRule="auto"/>
        <w:rPr>
          <w:rFonts w:ascii="Times New Roman" w:hAnsi="Times New Roman"/>
          <w:sz w:val="24"/>
          <w:szCs w:val="24"/>
        </w:rPr>
      </w:pPr>
    </w:p>
    <w:p w:rsidR="002C214D" w:rsidRPr="001711BE" w:rsidRDefault="002C214D" w:rsidP="002C214D">
      <w:pPr>
        <w:pStyle w:val="afe"/>
        <w:spacing w:line="360" w:lineRule="auto"/>
        <w:rPr>
          <w:rFonts w:ascii="Times New Roman" w:hAnsi="Times New Roman"/>
          <w:sz w:val="28"/>
          <w:szCs w:val="28"/>
        </w:rPr>
      </w:pPr>
      <w:r w:rsidRPr="001711BE">
        <w:rPr>
          <w:rFonts w:ascii="Times New Roman" w:hAnsi="Times New Roman"/>
          <w:sz w:val="28"/>
          <w:szCs w:val="28"/>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sidR="000D4AD9" w:rsidRPr="001711BE">
        <w:rPr>
          <w:rFonts w:ascii="Times New Roman" w:hAnsi="Times New Roman"/>
          <w:sz w:val="28"/>
          <w:szCs w:val="28"/>
        </w:rPr>
        <w:t xml:space="preserve">адаптированной </w:t>
      </w:r>
      <w:r w:rsidRPr="001711BE">
        <w:rPr>
          <w:rFonts w:ascii="Times New Roman" w:hAnsi="Times New Roman"/>
          <w:sz w:val="28"/>
          <w:szCs w:val="28"/>
        </w:rPr>
        <w:t xml:space="preserve">основной образовательной программы. </w:t>
      </w:r>
    </w:p>
    <w:p w:rsidR="002C214D" w:rsidRPr="001711BE" w:rsidRDefault="002C214D" w:rsidP="002C214D">
      <w:pPr>
        <w:pStyle w:val="afe"/>
        <w:spacing w:line="360" w:lineRule="auto"/>
        <w:rPr>
          <w:rFonts w:ascii="Times New Roman" w:hAnsi="Times New Roman"/>
          <w:sz w:val="28"/>
          <w:szCs w:val="28"/>
        </w:rPr>
      </w:pPr>
      <w:r w:rsidRPr="001711BE">
        <w:rPr>
          <w:rFonts w:ascii="Times New Roman" w:hAnsi="Times New Roman"/>
          <w:sz w:val="28"/>
          <w:szCs w:val="28"/>
        </w:rPr>
        <w:t xml:space="preserve">Всего к финансированию в 1 классах- </w:t>
      </w:r>
      <w:r w:rsidR="000D4AD9" w:rsidRPr="001711BE">
        <w:rPr>
          <w:rFonts w:ascii="Times New Roman" w:hAnsi="Times New Roman"/>
          <w:sz w:val="28"/>
          <w:szCs w:val="28"/>
        </w:rPr>
        <w:t>26</w:t>
      </w:r>
      <w:r w:rsidRPr="001711BE">
        <w:rPr>
          <w:rFonts w:ascii="Times New Roman" w:hAnsi="Times New Roman"/>
          <w:sz w:val="28"/>
          <w:szCs w:val="28"/>
        </w:rPr>
        <w:t xml:space="preserve"> часов в неделю на одного обучающегося с учетом внеурочной деятельности, во 2 – 4 классах- 3</w:t>
      </w:r>
      <w:r w:rsidR="008D5E8F" w:rsidRPr="001711BE">
        <w:rPr>
          <w:rFonts w:ascii="Times New Roman" w:hAnsi="Times New Roman"/>
          <w:sz w:val="28"/>
          <w:szCs w:val="28"/>
        </w:rPr>
        <w:t>1</w:t>
      </w:r>
      <w:r w:rsidRPr="001711BE">
        <w:rPr>
          <w:rFonts w:ascii="Times New Roman" w:hAnsi="Times New Roman"/>
          <w:sz w:val="28"/>
          <w:szCs w:val="28"/>
        </w:rPr>
        <w:t xml:space="preserve"> час.</w:t>
      </w:r>
    </w:p>
    <w:p w:rsidR="00502EFA" w:rsidRPr="001711BE" w:rsidRDefault="00502EFA" w:rsidP="006E0C9D">
      <w:pPr>
        <w:tabs>
          <w:tab w:val="left" w:pos="0"/>
          <w:tab w:val="right" w:leader="dot" w:pos="9639"/>
        </w:tabs>
        <w:spacing w:after="0" w:line="360" w:lineRule="auto"/>
        <w:ind w:firstLine="709"/>
        <w:jc w:val="both"/>
        <w:rPr>
          <w:rFonts w:ascii="Times New Roman" w:hAnsi="Times New Roman" w:cs="Times New Roman"/>
          <w:bCs/>
          <w:sz w:val="28"/>
          <w:szCs w:val="28"/>
        </w:rPr>
      </w:pPr>
    </w:p>
    <w:p w:rsidR="00BF2701" w:rsidRDefault="00BF2701" w:rsidP="00BF2701">
      <w:pPr>
        <w:rPr>
          <w:rFonts w:ascii="Times New Roman" w:hAnsi="Times New Roman" w:cs="Times New Roman"/>
          <w:b/>
          <w:sz w:val="28"/>
          <w:szCs w:val="28"/>
        </w:rPr>
      </w:pPr>
      <w:r w:rsidRPr="00BF2701">
        <w:rPr>
          <w:rFonts w:ascii="Times New Roman" w:hAnsi="Times New Roman" w:cs="Times New Roman"/>
          <w:b/>
          <w:sz w:val="28"/>
          <w:szCs w:val="28"/>
        </w:rPr>
        <w:t xml:space="preserve">3.3.  Система условий реализации адаптированной  основной образовательной программы обучающихся с задержкой психического развития в соответствии с требованиями Стандарта. </w:t>
      </w:r>
    </w:p>
    <w:p w:rsidR="002F61BF" w:rsidRPr="00CE6052" w:rsidRDefault="002F61BF" w:rsidP="002F61BF">
      <w:pPr>
        <w:pStyle w:val="af0"/>
        <w:spacing w:line="276" w:lineRule="auto"/>
        <w:ind w:firstLine="709"/>
        <w:rPr>
          <w:rFonts w:ascii="Times New Roman" w:hAnsi="Times New Roman"/>
          <w:color w:val="auto"/>
          <w:spacing w:val="-2"/>
          <w:sz w:val="28"/>
          <w:szCs w:val="28"/>
        </w:rPr>
      </w:pPr>
      <w:r w:rsidRPr="00CE6052">
        <w:rPr>
          <w:rFonts w:ascii="Times New Roman" w:hAnsi="Times New Roman"/>
          <w:color w:val="auto"/>
          <w:spacing w:val="-2"/>
          <w:sz w:val="28"/>
          <w:szCs w:val="28"/>
        </w:rPr>
        <w:t>Интегративным результатом выполнения требований к ус</w:t>
      </w:r>
      <w:r w:rsidRPr="00CE6052">
        <w:rPr>
          <w:rFonts w:ascii="Times New Roman" w:hAnsi="Times New Roman"/>
          <w:color w:val="auto"/>
          <w:spacing w:val="2"/>
          <w:sz w:val="28"/>
          <w:szCs w:val="28"/>
        </w:rPr>
        <w:t xml:space="preserve">ловиям реализации адаптированной основной образовательной программы </w:t>
      </w:r>
      <w:r w:rsidRPr="00CE6052">
        <w:rPr>
          <w:rFonts w:ascii="Times New Roman" w:hAnsi="Times New Roman"/>
          <w:color w:val="auto"/>
          <w:sz w:val="28"/>
          <w:szCs w:val="28"/>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CE6052">
        <w:rPr>
          <w:rFonts w:ascii="Times New Roman" w:hAnsi="Times New Roman"/>
          <w:color w:val="auto"/>
          <w:spacing w:val="2"/>
          <w:sz w:val="28"/>
          <w:szCs w:val="28"/>
        </w:rPr>
        <w:t xml:space="preserve">адекватной задачам достижения личностного, социального, </w:t>
      </w:r>
      <w:r w:rsidRPr="00CE6052">
        <w:rPr>
          <w:rFonts w:ascii="Times New Roman" w:hAnsi="Times New Roman"/>
          <w:color w:val="auto"/>
          <w:sz w:val="28"/>
          <w:szCs w:val="28"/>
        </w:rPr>
        <w:t>познавательного (интеллектуального), коммуникативного, эс</w:t>
      </w:r>
      <w:r w:rsidRPr="00CE6052">
        <w:rPr>
          <w:rFonts w:ascii="Times New Roman" w:hAnsi="Times New Roman"/>
          <w:color w:val="auto"/>
          <w:spacing w:val="-2"/>
          <w:sz w:val="28"/>
          <w:szCs w:val="28"/>
        </w:rPr>
        <w:t>тетического, физического, трудового развития обучающихся.</w:t>
      </w:r>
    </w:p>
    <w:p w:rsidR="002F61BF" w:rsidRPr="00CE6052" w:rsidRDefault="002F61BF" w:rsidP="002F61BF">
      <w:pPr>
        <w:pStyle w:val="af0"/>
        <w:spacing w:line="276" w:lineRule="auto"/>
        <w:ind w:firstLine="709"/>
        <w:rPr>
          <w:rFonts w:ascii="Times New Roman" w:hAnsi="Times New Roman"/>
          <w:color w:val="auto"/>
          <w:sz w:val="28"/>
          <w:szCs w:val="28"/>
        </w:rPr>
      </w:pPr>
      <w:r w:rsidRPr="00CE6052">
        <w:rPr>
          <w:rFonts w:ascii="Times New Roman" w:hAnsi="Times New Roman"/>
          <w:color w:val="auto"/>
          <w:sz w:val="28"/>
          <w:szCs w:val="28"/>
        </w:rPr>
        <w:t xml:space="preserve">Созданные в образовательной организации, реализующей адаптированную  </w:t>
      </w:r>
      <w:r w:rsidRPr="00CE6052">
        <w:rPr>
          <w:rFonts w:ascii="Times New Roman" w:hAnsi="Times New Roman"/>
          <w:color w:val="auto"/>
          <w:spacing w:val="-2"/>
          <w:sz w:val="28"/>
          <w:szCs w:val="28"/>
        </w:rPr>
        <w:t>основную образовательную программу начального общего об</w:t>
      </w:r>
      <w:r w:rsidRPr="00CE6052">
        <w:rPr>
          <w:rFonts w:ascii="Times New Roman" w:hAnsi="Times New Roman"/>
          <w:color w:val="auto"/>
          <w:sz w:val="28"/>
          <w:szCs w:val="28"/>
        </w:rPr>
        <w:t>разования, условия должны:</w:t>
      </w:r>
    </w:p>
    <w:p w:rsidR="002F61BF" w:rsidRPr="00CE6052" w:rsidRDefault="002F61BF" w:rsidP="002F61BF">
      <w:pPr>
        <w:pStyle w:val="21"/>
        <w:spacing w:line="276" w:lineRule="auto"/>
        <w:ind w:firstLine="709"/>
        <w:rPr>
          <w:szCs w:val="28"/>
        </w:rPr>
      </w:pPr>
      <w:r w:rsidRPr="00CE6052">
        <w:rPr>
          <w:szCs w:val="28"/>
        </w:rPr>
        <w:t>соответствовать требованиям ФГОС НОО для учащихся с ОВЗ;</w:t>
      </w:r>
    </w:p>
    <w:p w:rsidR="002F61BF" w:rsidRPr="00CE6052" w:rsidRDefault="002F61BF" w:rsidP="002F61BF">
      <w:pPr>
        <w:pStyle w:val="21"/>
        <w:spacing w:line="276" w:lineRule="auto"/>
        <w:ind w:firstLine="709"/>
        <w:rPr>
          <w:szCs w:val="28"/>
        </w:rPr>
      </w:pPr>
      <w:r w:rsidRPr="00CE6052">
        <w:rPr>
          <w:spacing w:val="2"/>
          <w:szCs w:val="28"/>
        </w:rPr>
        <w:t xml:space="preserve">гарантировать сохранность и укрепление физического, </w:t>
      </w:r>
      <w:r w:rsidRPr="00CE6052">
        <w:rPr>
          <w:szCs w:val="28"/>
        </w:rPr>
        <w:t xml:space="preserve">психологического и социального здоровья </w:t>
      </w:r>
      <w:proofErr w:type="gramStart"/>
      <w:r w:rsidRPr="00CE6052">
        <w:rPr>
          <w:szCs w:val="28"/>
        </w:rPr>
        <w:t>обучающихся</w:t>
      </w:r>
      <w:proofErr w:type="gramEnd"/>
      <w:r w:rsidRPr="00CE6052">
        <w:rPr>
          <w:szCs w:val="28"/>
        </w:rPr>
        <w:t xml:space="preserve">; </w:t>
      </w:r>
    </w:p>
    <w:p w:rsidR="002F61BF" w:rsidRPr="00CE6052" w:rsidRDefault="002F61BF" w:rsidP="002F61BF">
      <w:pPr>
        <w:pStyle w:val="21"/>
        <w:spacing w:line="276" w:lineRule="auto"/>
        <w:ind w:firstLine="709"/>
        <w:rPr>
          <w:szCs w:val="28"/>
        </w:rPr>
      </w:pPr>
      <w:r w:rsidRPr="00CE6052">
        <w:rPr>
          <w:spacing w:val="-2"/>
          <w:szCs w:val="28"/>
        </w:rPr>
        <w:lastRenderedPageBreak/>
        <w:t>обеспечивать реализацию адаптированной основной образовательной про­</w:t>
      </w:r>
      <w:r w:rsidRPr="00CE6052">
        <w:rPr>
          <w:spacing w:val="-2"/>
          <w:szCs w:val="28"/>
        </w:rPr>
        <w:br/>
      </w:r>
      <w:r w:rsidRPr="00CE6052">
        <w:rPr>
          <w:szCs w:val="28"/>
        </w:rPr>
        <w:t>граммы организации, осуществляющей образовательную деятельность и достижение планируемых результатов её освоения;</w:t>
      </w:r>
    </w:p>
    <w:p w:rsidR="002F61BF" w:rsidRPr="00CE6052" w:rsidRDefault="002F61BF" w:rsidP="002F61BF">
      <w:pPr>
        <w:pStyle w:val="21"/>
        <w:spacing w:line="276" w:lineRule="auto"/>
        <w:ind w:firstLine="709"/>
        <w:rPr>
          <w:szCs w:val="28"/>
        </w:rPr>
      </w:pPr>
      <w:r w:rsidRPr="00CE6052">
        <w:rPr>
          <w:spacing w:val="-2"/>
          <w:szCs w:val="28"/>
        </w:rPr>
        <w:t xml:space="preserve">учитывать особенности организации, осуществляющей образовательную деятельность, </w:t>
      </w:r>
      <w:r w:rsidRPr="00CE6052">
        <w:rPr>
          <w:szCs w:val="28"/>
        </w:rPr>
        <w:t xml:space="preserve">ее </w:t>
      </w:r>
      <w:r w:rsidRPr="00CE6052">
        <w:rPr>
          <w:spacing w:val="2"/>
          <w:szCs w:val="28"/>
        </w:rPr>
        <w:t xml:space="preserve">организационную структуру, запросы участников </w:t>
      </w:r>
      <w:r w:rsidRPr="00CE6052">
        <w:rPr>
          <w:szCs w:val="28"/>
        </w:rPr>
        <w:t>образовательных отношений;</w:t>
      </w:r>
    </w:p>
    <w:p w:rsidR="002F61BF" w:rsidRPr="00CE6052" w:rsidRDefault="002F61BF" w:rsidP="002F61BF">
      <w:pPr>
        <w:pStyle w:val="21"/>
        <w:spacing w:line="276" w:lineRule="auto"/>
        <w:ind w:firstLine="709"/>
        <w:rPr>
          <w:szCs w:val="28"/>
        </w:rPr>
      </w:pPr>
      <w:proofErr w:type="gramStart"/>
      <w:r w:rsidRPr="00CE6052">
        <w:rPr>
          <w:spacing w:val="2"/>
          <w:szCs w:val="28"/>
        </w:rPr>
        <w:t>представлять возможность</w:t>
      </w:r>
      <w:proofErr w:type="gramEnd"/>
      <w:r w:rsidRPr="00CE6052">
        <w:rPr>
          <w:spacing w:val="2"/>
          <w:szCs w:val="28"/>
        </w:rPr>
        <w:t xml:space="preserve"> взаимодействия с социаль</w:t>
      </w:r>
      <w:r w:rsidRPr="00CE6052">
        <w:rPr>
          <w:szCs w:val="28"/>
        </w:rPr>
        <w:t>ными партнёрами, использования ресурсов социума.</w:t>
      </w:r>
    </w:p>
    <w:p w:rsidR="002F61BF" w:rsidRPr="00CE6052" w:rsidRDefault="002F61BF" w:rsidP="002F61BF">
      <w:pPr>
        <w:pStyle w:val="21"/>
        <w:numPr>
          <w:ilvl w:val="0"/>
          <w:numId w:val="0"/>
        </w:numPr>
        <w:spacing w:line="276" w:lineRule="auto"/>
        <w:ind w:firstLine="709"/>
        <w:rPr>
          <w:szCs w:val="28"/>
        </w:rPr>
      </w:pPr>
      <w:r w:rsidRPr="00CE6052">
        <w:rPr>
          <w:spacing w:val="-2"/>
          <w:szCs w:val="28"/>
        </w:rPr>
        <w:t>Раздел адаптированной основной образовательной программы организации, осуществляющей образовательную деятельность, характеризующий систему условий,</w:t>
      </w:r>
      <w:r w:rsidRPr="00CE6052">
        <w:rPr>
          <w:szCs w:val="28"/>
        </w:rPr>
        <w:t xml:space="preserve"> должен содержать:</w:t>
      </w:r>
    </w:p>
    <w:p w:rsidR="002F61BF" w:rsidRPr="00CE6052" w:rsidRDefault="002F61BF" w:rsidP="002F61BF">
      <w:pPr>
        <w:pStyle w:val="21"/>
        <w:spacing w:line="276" w:lineRule="auto"/>
        <w:ind w:firstLine="709"/>
        <w:rPr>
          <w:szCs w:val="28"/>
        </w:rPr>
      </w:pPr>
      <w:r w:rsidRPr="00CE6052">
        <w:rPr>
          <w:spacing w:val="2"/>
          <w:szCs w:val="28"/>
        </w:rPr>
        <w:t xml:space="preserve">описание кадровых, </w:t>
      </w:r>
      <w:proofErr w:type="spellStart"/>
      <w:r w:rsidRPr="00CE6052">
        <w:rPr>
          <w:spacing w:val="2"/>
          <w:szCs w:val="28"/>
        </w:rPr>
        <w:t>психолого­педагогических</w:t>
      </w:r>
      <w:proofErr w:type="spellEnd"/>
      <w:r w:rsidRPr="00CE6052">
        <w:rPr>
          <w:spacing w:val="2"/>
          <w:szCs w:val="28"/>
        </w:rPr>
        <w:t>, финан</w:t>
      </w:r>
      <w:r w:rsidRPr="00CE6052">
        <w:rPr>
          <w:szCs w:val="28"/>
        </w:rPr>
        <w:t xml:space="preserve">совых, </w:t>
      </w:r>
      <w:proofErr w:type="spellStart"/>
      <w:r w:rsidRPr="00CE6052">
        <w:rPr>
          <w:szCs w:val="28"/>
        </w:rPr>
        <w:t>материально­технических</w:t>
      </w:r>
      <w:proofErr w:type="spellEnd"/>
      <w:r w:rsidRPr="00CE6052">
        <w:rPr>
          <w:szCs w:val="28"/>
        </w:rPr>
        <w:t xml:space="preserve">, </w:t>
      </w:r>
      <w:proofErr w:type="spellStart"/>
      <w:r w:rsidRPr="00CE6052">
        <w:rPr>
          <w:szCs w:val="28"/>
        </w:rPr>
        <w:t>информационно­методических</w:t>
      </w:r>
      <w:proofErr w:type="spellEnd"/>
      <w:r w:rsidRPr="00CE6052">
        <w:rPr>
          <w:szCs w:val="28"/>
        </w:rPr>
        <w:t xml:space="preserve"> условий и ресурсов;</w:t>
      </w:r>
    </w:p>
    <w:p w:rsidR="002F61BF" w:rsidRPr="00CE6052" w:rsidRDefault="002F61BF" w:rsidP="002F61BF">
      <w:pPr>
        <w:pStyle w:val="21"/>
        <w:spacing w:line="276" w:lineRule="auto"/>
        <w:ind w:firstLine="709"/>
        <w:rPr>
          <w:szCs w:val="28"/>
        </w:rPr>
      </w:pPr>
      <w:r w:rsidRPr="00CE6052">
        <w:rPr>
          <w:szCs w:val="28"/>
        </w:rPr>
        <w:t>обоснование необходимых изменений в имеющихся условиях в соответствии с целями и приоритетами адаптированной основной образовательной программы начального общего образования организации, осуществляющей образовательную деятельность;</w:t>
      </w:r>
    </w:p>
    <w:p w:rsidR="002F61BF" w:rsidRPr="00CE6052" w:rsidRDefault="002F61BF" w:rsidP="002F61BF">
      <w:pPr>
        <w:pStyle w:val="21"/>
        <w:spacing w:line="276" w:lineRule="auto"/>
        <w:ind w:firstLine="709"/>
        <w:rPr>
          <w:szCs w:val="28"/>
        </w:rPr>
      </w:pPr>
      <w:r w:rsidRPr="00CE6052">
        <w:rPr>
          <w:spacing w:val="2"/>
          <w:szCs w:val="28"/>
        </w:rPr>
        <w:t xml:space="preserve">механизмы достижения целевых ориентиров в системе </w:t>
      </w:r>
      <w:r w:rsidRPr="00CE6052">
        <w:rPr>
          <w:szCs w:val="28"/>
        </w:rPr>
        <w:t>условий;</w:t>
      </w:r>
    </w:p>
    <w:p w:rsidR="002F61BF" w:rsidRPr="00CE6052" w:rsidRDefault="002F61BF" w:rsidP="002F61BF">
      <w:pPr>
        <w:pStyle w:val="21"/>
        <w:spacing w:line="276" w:lineRule="auto"/>
        <w:ind w:firstLine="709"/>
        <w:rPr>
          <w:szCs w:val="28"/>
        </w:rPr>
      </w:pPr>
      <w:r w:rsidRPr="00CE6052">
        <w:rPr>
          <w:szCs w:val="28"/>
        </w:rPr>
        <w:t>сетевой график (дорожную карту) по формированию необходимой системы условий;</w:t>
      </w:r>
    </w:p>
    <w:p w:rsidR="002F61BF" w:rsidRPr="00CE6052" w:rsidRDefault="002F61BF" w:rsidP="002F61BF">
      <w:pPr>
        <w:pStyle w:val="21"/>
        <w:spacing w:line="276" w:lineRule="auto"/>
        <w:ind w:firstLine="709"/>
        <w:rPr>
          <w:szCs w:val="28"/>
        </w:rPr>
      </w:pPr>
      <w:proofErr w:type="gramStart"/>
      <w:r w:rsidRPr="00CE6052">
        <w:rPr>
          <w:szCs w:val="28"/>
        </w:rPr>
        <w:t>контроль за</w:t>
      </w:r>
      <w:proofErr w:type="gramEnd"/>
      <w:r w:rsidRPr="00CE6052">
        <w:rPr>
          <w:szCs w:val="28"/>
        </w:rPr>
        <w:t xml:space="preserve"> состоянием системы условий.</w:t>
      </w:r>
    </w:p>
    <w:p w:rsidR="002F61BF" w:rsidRPr="00CE6052" w:rsidRDefault="002F61BF" w:rsidP="002F61BF">
      <w:pPr>
        <w:pStyle w:val="af0"/>
        <w:spacing w:line="276" w:lineRule="auto"/>
        <w:ind w:firstLine="709"/>
        <w:rPr>
          <w:rFonts w:ascii="Times New Roman" w:hAnsi="Times New Roman"/>
          <w:color w:val="auto"/>
          <w:sz w:val="28"/>
          <w:szCs w:val="28"/>
        </w:rPr>
      </w:pPr>
      <w:r w:rsidRPr="00CE6052">
        <w:rPr>
          <w:rFonts w:ascii="Times New Roman" w:hAnsi="Times New Roman"/>
          <w:color w:val="auto"/>
          <w:sz w:val="28"/>
          <w:szCs w:val="28"/>
        </w:rPr>
        <w:t xml:space="preserve">Описание системы условий реализации адаптированной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w:t>
      </w:r>
      <w:proofErr w:type="spellStart"/>
      <w:r w:rsidRPr="00CE6052">
        <w:rPr>
          <w:rFonts w:ascii="Times New Roman" w:hAnsi="Times New Roman"/>
          <w:color w:val="auto"/>
          <w:sz w:val="28"/>
          <w:szCs w:val="28"/>
        </w:rPr>
        <w:t>аналитико­обобщающей</w:t>
      </w:r>
      <w:proofErr w:type="spellEnd"/>
      <w:r w:rsidRPr="00CE6052">
        <w:rPr>
          <w:rFonts w:ascii="Times New Roman" w:hAnsi="Times New Roman"/>
          <w:color w:val="auto"/>
          <w:sz w:val="28"/>
          <w:szCs w:val="28"/>
        </w:rPr>
        <w:t xml:space="preserve"> и прогностической работы, включающей:</w:t>
      </w:r>
    </w:p>
    <w:p w:rsidR="002F61BF" w:rsidRPr="00CE6052" w:rsidRDefault="002F61BF" w:rsidP="002F61BF">
      <w:pPr>
        <w:pStyle w:val="21"/>
        <w:spacing w:line="276" w:lineRule="auto"/>
        <w:ind w:firstLine="709"/>
        <w:rPr>
          <w:szCs w:val="28"/>
        </w:rPr>
      </w:pPr>
      <w:r w:rsidRPr="00CE6052">
        <w:rPr>
          <w:szCs w:val="28"/>
        </w:rPr>
        <w:t>анализ имеющихся в образовательной организации условий и ресурсов реализации адаптированной  основной образовательной программы начального общего образования;</w:t>
      </w:r>
    </w:p>
    <w:p w:rsidR="002F61BF" w:rsidRPr="00CE6052" w:rsidRDefault="002F61BF" w:rsidP="002F61BF">
      <w:pPr>
        <w:pStyle w:val="21"/>
        <w:spacing w:line="276" w:lineRule="auto"/>
        <w:ind w:firstLine="709"/>
        <w:rPr>
          <w:szCs w:val="28"/>
        </w:rPr>
      </w:pPr>
      <w:r w:rsidRPr="00CE6052">
        <w:rPr>
          <w:spacing w:val="-2"/>
          <w:szCs w:val="28"/>
        </w:rPr>
        <w:t>установление степени их соответствия требованиям Стан</w:t>
      </w:r>
      <w:r w:rsidRPr="00CE6052">
        <w:rPr>
          <w:spacing w:val="2"/>
          <w:szCs w:val="28"/>
        </w:rPr>
        <w:t xml:space="preserve">дарта, а также целям и задачам адаптированной основной образовательной программы организации, осуществляющей образовательную деятельность, сформированным </w:t>
      </w:r>
      <w:r w:rsidRPr="00CE6052">
        <w:rPr>
          <w:spacing w:val="-1"/>
          <w:szCs w:val="28"/>
        </w:rPr>
        <w:t>с учётом потребностей всех участников образовательного про</w:t>
      </w:r>
      <w:r w:rsidRPr="00CE6052">
        <w:rPr>
          <w:szCs w:val="28"/>
        </w:rPr>
        <w:t>цесса;</w:t>
      </w:r>
    </w:p>
    <w:p w:rsidR="002F61BF" w:rsidRPr="00CE6052" w:rsidRDefault="002F61BF" w:rsidP="002F61BF">
      <w:pPr>
        <w:pStyle w:val="21"/>
        <w:spacing w:line="276" w:lineRule="auto"/>
        <w:ind w:firstLine="709"/>
        <w:rPr>
          <w:szCs w:val="28"/>
        </w:rPr>
      </w:pPr>
      <w:r w:rsidRPr="00CE6052">
        <w:rPr>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 для учащихся с ОВЗ;</w:t>
      </w:r>
    </w:p>
    <w:p w:rsidR="002F61BF" w:rsidRPr="00CE6052" w:rsidRDefault="002F61BF" w:rsidP="002F61BF">
      <w:pPr>
        <w:pStyle w:val="21"/>
        <w:spacing w:line="276" w:lineRule="auto"/>
        <w:ind w:firstLine="709"/>
        <w:rPr>
          <w:szCs w:val="28"/>
        </w:rPr>
      </w:pPr>
      <w:r w:rsidRPr="00CE6052">
        <w:rPr>
          <w:spacing w:val="2"/>
          <w:szCs w:val="28"/>
        </w:rPr>
        <w:t xml:space="preserve">разработку с привлечением всех участников </w:t>
      </w:r>
      <w:r w:rsidRPr="00CE6052">
        <w:rPr>
          <w:szCs w:val="28"/>
        </w:rPr>
        <w:t>образовательных отношений</w:t>
      </w:r>
      <w:r w:rsidRPr="00CE6052">
        <w:rPr>
          <w:spacing w:val="2"/>
          <w:szCs w:val="28"/>
        </w:rPr>
        <w:t xml:space="preserve"> и возможных партнёров механизмов до</w:t>
      </w:r>
      <w:r w:rsidRPr="00CE6052">
        <w:rPr>
          <w:szCs w:val="28"/>
        </w:rPr>
        <w:t>стижения целевых ориентиров в системе условий;</w:t>
      </w:r>
    </w:p>
    <w:p w:rsidR="002F61BF" w:rsidRPr="00CE6052" w:rsidRDefault="002F61BF" w:rsidP="002F61BF">
      <w:pPr>
        <w:pStyle w:val="21"/>
        <w:spacing w:line="276" w:lineRule="auto"/>
        <w:ind w:firstLine="709"/>
        <w:rPr>
          <w:szCs w:val="28"/>
        </w:rPr>
      </w:pPr>
      <w:r w:rsidRPr="00CE6052">
        <w:rPr>
          <w:szCs w:val="28"/>
        </w:rPr>
        <w:lastRenderedPageBreak/>
        <w:t>разработку сетевого графика (дорожной карты) создания необходимой системы условий;</w:t>
      </w:r>
    </w:p>
    <w:p w:rsidR="002F61BF" w:rsidRPr="00CE6052" w:rsidRDefault="002F61BF" w:rsidP="002F61BF">
      <w:pPr>
        <w:pStyle w:val="21"/>
        <w:spacing w:line="276" w:lineRule="auto"/>
        <w:ind w:firstLine="709"/>
        <w:rPr>
          <w:szCs w:val="28"/>
        </w:rPr>
      </w:pPr>
      <w:r w:rsidRPr="00CE6052">
        <w:rPr>
          <w:szCs w:val="28"/>
        </w:rPr>
        <w:t>разработку механизмов мониторинга, оценки и коррекции реализации промежуточных этапов разработанного графика (дорожной карты).</w:t>
      </w:r>
    </w:p>
    <w:p w:rsidR="00091153" w:rsidRDefault="00091153" w:rsidP="00B91F39">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xml:space="preserve">, и структурируются по сферам ресурсного обеспечения. </w:t>
      </w:r>
      <w:proofErr w:type="gramStart"/>
      <w:r w:rsidRPr="00B91F39">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BF2701" w:rsidRDefault="00545616" w:rsidP="00B91F39">
      <w:pPr>
        <w:spacing w:after="0" w:line="360" w:lineRule="auto"/>
        <w:ind w:firstLine="709"/>
        <w:jc w:val="both"/>
        <w:rPr>
          <w:rFonts w:ascii="Times New Roman" w:hAnsi="Times New Roman" w:cs="Times New Roman"/>
          <w:b/>
          <w:color w:val="auto"/>
          <w:sz w:val="28"/>
          <w:szCs w:val="28"/>
        </w:rPr>
      </w:pPr>
      <w:r w:rsidRPr="00BF2701">
        <w:rPr>
          <w:rFonts w:ascii="Times New Roman" w:hAnsi="Times New Roman" w:cs="Times New Roman"/>
          <w:b/>
          <w:kern w:val="28"/>
          <w:sz w:val="28"/>
          <w:szCs w:val="28"/>
        </w:rPr>
        <w:t>Кадровые условия</w:t>
      </w:r>
    </w:p>
    <w:p w:rsidR="00857181" w:rsidRPr="00BF2701" w:rsidRDefault="00857181" w:rsidP="00B91F39">
      <w:pPr>
        <w:pStyle w:val="ae"/>
        <w:spacing w:after="0" w:line="360" w:lineRule="auto"/>
        <w:ind w:firstLine="709"/>
        <w:jc w:val="both"/>
        <w:rPr>
          <w:rFonts w:ascii="Times New Roman" w:hAnsi="Times New Roman"/>
          <w:sz w:val="28"/>
          <w:szCs w:val="28"/>
        </w:rPr>
      </w:pPr>
      <w:r w:rsidRPr="00BF2701">
        <w:rPr>
          <w:rFonts w:ascii="Times New Roman" w:hAnsi="Times New Roman"/>
          <w:sz w:val="28"/>
          <w:szCs w:val="28"/>
        </w:rPr>
        <w:t>Описание кадровых условий реализации АООП НОО включает:</w:t>
      </w:r>
    </w:p>
    <w:p w:rsidR="00857181" w:rsidRPr="00BF2701" w:rsidRDefault="00857181" w:rsidP="00B91F39">
      <w:pPr>
        <w:pStyle w:val="aff"/>
        <w:ind w:firstLine="709"/>
      </w:pPr>
      <w:r w:rsidRPr="00BF2701">
        <w:t>• </w:t>
      </w:r>
      <w:r w:rsidRPr="00BF2701">
        <w:rPr>
          <w:caps w:val="0"/>
        </w:rPr>
        <w:t>характеристику укомплектованности Организации;</w:t>
      </w:r>
    </w:p>
    <w:p w:rsidR="00857181" w:rsidRPr="00BF2701" w:rsidRDefault="00857181" w:rsidP="00B91F39">
      <w:pPr>
        <w:pStyle w:val="aff"/>
        <w:ind w:firstLine="709"/>
      </w:pPr>
      <w:r w:rsidRPr="00BF2701">
        <w:t>• </w:t>
      </w:r>
      <w:r w:rsidRPr="00BF2701">
        <w:rPr>
          <w:caps w:val="0"/>
        </w:rPr>
        <w:t>описание уровня квалификации работников Организации и их функциональных обязанностей;</w:t>
      </w:r>
    </w:p>
    <w:p w:rsidR="00857181" w:rsidRPr="00BF2701" w:rsidRDefault="00857181" w:rsidP="00B91F39">
      <w:pPr>
        <w:pStyle w:val="aff"/>
        <w:ind w:firstLine="709"/>
      </w:pPr>
      <w:r w:rsidRPr="00BF2701">
        <w:t>• </w:t>
      </w:r>
      <w:r w:rsidRPr="00BF2701">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Default="00857181" w:rsidP="00B91F39">
      <w:pPr>
        <w:pStyle w:val="aff"/>
        <w:ind w:firstLine="709"/>
        <w:rPr>
          <w:caps w:val="0"/>
        </w:rPr>
      </w:pPr>
      <w:r w:rsidRPr="00BF2701">
        <w:t>• </w:t>
      </w:r>
      <w:r w:rsidRPr="00BF2701">
        <w:rPr>
          <w:caps w:val="0"/>
        </w:rPr>
        <w:t xml:space="preserve">описание </w:t>
      </w:r>
      <w:proofErr w:type="gramStart"/>
      <w:r w:rsidRPr="00BF2701">
        <w:rPr>
          <w:caps w:val="0"/>
        </w:rPr>
        <w:t>системы оценки деятельности членов педагогического коллектива</w:t>
      </w:r>
      <w:proofErr w:type="gramEnd"/>
      <w:r w:rsidRPr="00BF2701">
        <w:rPr>
          <w:caps w:val="0"/>
        </w:rPr>
        <w:t>.</w:t>
      </w:r>
    </w:p>
    <w:p w:rsidR="006211AA" w:rsidRPr="006211AA" w:rsidRDefault="006211AA" w:rsidP="006211AA">
      <w:pPr>
        <w:pStyle w:val="afff2"/>
        <w:spacing w:line="276" w:lineRule="auto"/>
        <w:ind w:left="360"/>
        <w:rPr>
          <w:szCs w:val="28"/>
        </w:rPr>
      </w:pPr>
      <w:r w:rsidRPr="006211AA">
        <w:rPr>
          <w:szCs w:val="28"/>
        </w:rPr>
        <w:t>3.3.1. Кадровые условия реализации адаптированной основной образовательной программы для учащихся с ЗПР</w:t>
      </w:r>
    </w:p>
    <w:p w:rsidR="006211AA" w:rsidRPr="006211AA" w:rsidRDefault="006211AA" w:rsidP="006211AA">
      <w:pPr>
        <w:pStyle w:val="29"/>
        <w:spacing w:line="276" w:lineRule="auto"/>
        <w:ind w:firstLine="180"/>
        <w:jc w:val="both"/>
        <w:rPr>
          <w:color w:val="000000"/>
          <w:sz w:val="28"/>
          <w:szCs w:val="28"/>
        </w:rPr>
      </w:pPr>
      <w:r w:rsidRPr="006211AA">
        <w:rPr>
          <w:color w:val="000000"/>
          <w:sz w:val="28"/>
          <w:szCs w:val="28"/>
        </w:rPr>
        <w:lastRenderedPageBreak/>
        <w:t>Начальная  школа полностью укомплектована педагогическими кадрами, вспомогательным персоналом, медицинскими работниками и работниками пищеблока. В 1 – 4 классах работают  7  учителей начальных классов,  учителя - предметники (по музыке, физической культуре, английскому языку), учителя дополнительного образования. Все  они  являются  основными  работниками образовательного  учреждения. Средний возраст педагогов 46 лет. Педагогический коллектив стабилен, поэтому наблюдается увеличение доли учителей пенсионного возраста.        </w:t>
      </w:r>
    </w:p>
    <w:p w:rsidR="006211AA" w:rsidRPr="006211AA" w:rsidRDefault="006211AA" w:rsidP="006211AA">
      <w:pPr>
        <w:jc w:val="center"/>
        <w:rPr>
          <w:rFonts w:ascii="Times New Roman" w:hAnsi="Times New Roman" w:cs="Times New Roman"/>
          <w:b/>
          <w:bCs/>
          <w:sz w:val="28"/>
          <w:szCs w:val="28"/>
        </w:rPr>
      </w:pPr>
      <w:r w:rsidRPr="006211AA">
        <w:rPr>
          <w:rFonts w:ascii="Times New Roman" w:hAnsi="Times New Roman" w:cs="Times New Roman"/>
          <w:color w:val="000000"/>
          <w:sz w:val="28"/>
          <w:szCs w:val="28"/>
        </w:rPr>
        <w:t xml:space="preserve"> </w:t>
      </w:r>
      <w:r w:rsidRPr="006211AA">
        <w:rPr>
          <w:rFonts w:ascii="Times New Roman" w:hAnsi="Times New Roman" w:cs="Times New Roman"/>
          <w:b/>
          <w:bCs/>
          <w:sz w:val="28"/>
          <w:szCs w:val="28"/>
        </w:rPr>
        <w:t>Описание имеющихся условий</w:t>
      </w:r>
    </w:p>
    <w:p w:rsidR="006211AA" w:rsidRP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t xml:space="preserve">         Для реализации адаптированной основной образовательной программы начального общего образования для учащихся с ЗПР  в ГБОУ СОШ п.г.т. Междуреченск  имеется необходимый  кадровый потенциал, выполняющий следующие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93"/>
        <w:gridCol w:w="4536"/>
        <w:gridCol w:w="1950"/>
      </w:tblGrid>
      <w:tr w:rsidR="006211AA" w:rsidRPr="006211AA" w:rsidTr="00C0713D">
        <w:tc>
          <w:tcPr>
            <w:tcW w:w="392"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w:t>
            </w:r>
          </w:p>
        </w:tc>
        <w:tc>
          <w:tcPr>
            <w:tcW w:w="2693"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Специалисты</w:t>
            </w:r>
          </w:p>
        </w:tc>
        <w:tc>
          <w:tcPr>
            <w:tcW w:w="4536"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Функции</w:t>
            </w:r>
          </w:p>
        </w:tc>
        <w:tc>
          <w:tcPr>
            <w:tcW w:w="1950"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Количество специалистов в начальной школе</w:t>
            </w:r>
          </w:p>
        </w:tc>
      </w:tr>
      <w:tr w:rsidR="006211AA" w:rsidRPr="006211AA" w:rsidTr="00C0713D">
        <w:tc>
          <w:tcPr>
            <w:tcW w:w="392"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1</w:t>
            </w:r>
          </w:p>
        </w:tc>
        <w:tc>
          <w:tcPr>
            <w:tcW w:w="2693"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Учитель</w:t>
            </w:r>
          </w:p>
        </w:tc>
        <w:tc>
          <w:tcPr>
            <w:tcW w:w="4536" w:type="dxa"/>
            <w:shd w:val="clear" w:color="auto" w:fill="auto"/>
          </w:tcPr>
          <w:p w:rsidR="006211AA" w:rsidRPr="006211AA" w:rsidRDefault="006211AA" w:rsidP="00C0713D">
            <w:pPr>
              <w:pStyle w:val="af0"/>
              <w:spacing w:line="360" w:lineRule="auto"/>
              <w:ind w:firstLine="34"/>
              <w:jc w:val="left"/>
              <w:rPr>
                <w:rFonts w:ascii="Times New Roman" w:hAnsi="Times New Roman"/>
                <w:sz w:val="28"/>
                <w:szCs w:val="28"/>
              </w:rPr>
            </w:pPr>
            <w:r w:rsidRPr="006211AA">
              <w:rPr>
                <w:rFonts w:ascii="Times New Roman" w:hAnsi="Times New Roman"/>
                <w:spacing w:val="-2"/>
                <w:sz w:val="28"/>
                <w:szCs w:val="28"/>
              </w:rPr>
              <w:t>Осуществляет обучение и вос</w:t>
            </w:r>
            <w:r w:rsidRPr="006211AA">
              <w:rPr>
                <w:rFonts w:ascii="Times New Roman" w:hAnsi="Times New Roman"/>
                <w:spacing w:val="2"/>
                <w:sz w:val="28"/>
                <w:szCs w:val="28"/>
              </w:rPr>
              <w:t xml:space="preserve">питание обучающихся, способствует формированию общей </w:t>
            </w:r>
            <w:r w:rsidRPr="006211AA">
              <w:rPr>
                <w:rFonts w:ascii="Times New Roman" w:hAnsi="Times New Roman"/>
                <w:sz w:val="28"/>
                <w:szCs w:val="28"/>
              </w:rPr>
              <w:t>культуры личности, социализации, осознанного выбора и освоения образовательных программ.</w:t>
            </w:r>
          </w:p>
        </w:tc>
        <w:tc>
          <w:tcPr>
            <w:tcW w:w="1950" w:type="dxa"/>
            <w:shd w:val="clear" w:color="auto" w:fill="auto"/>
          </w:tcPr>
          <w:p w:rsidR="006211AA" w:rsidRPr="006211AA" w:rsidRDefault="006211AA" w:rsidP="00C0713D">
            <w:pPr>
              <w:jc w:val="center"/>
              <w:rPr>
                <w:rFonts w:ascii="Times New Roman" w:hAnsi="Times New Roman" w:cs="Times New Roman"/>
                <w:sz w:val="28"/>
                <w:szCs w:val="28"/>
              </w:rPr>
            </w:pPr>
            <w:r w:rsidRPr="006211AA">
              <w:rPr>
                <w:rFonts w:ascii="Times New Roman" w:hAnsi="Times New Roman" w:cs="Times New Roman"/>
                <w:sz w:val="28"/>
                <w:szCs w:val="28"/>
              </w:rPr>
              <w:t>7</w:t>
            </w:r>
          </w:p>
        </w:tc>
      </w:tr>
      <w:tr w:rsidR="006211AA" w:rsidRPr="006211AA" w:rsidTr="00C0713D">
        <w:tc>
          <w:tcPr>
            <w:tcW w:w="392"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2</w:t>
            </w:r>
          </w:p>
        </w:tc>
        <w:tc>
          <w:tcPr>
            <w:tcW w:w="2693"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Библиотекарь</w:t>
            </w:r>
          </w:p>
          <w:p w:rsidR="006211AA" w:rsidRPr="006211AA" w:rsidRDefault="006211AA" w:rsidP="00C0713D">
            <w:pPr>
              <w:rPr>
                <w:rFonts w:ascii="Times New Roman" w:hAnsi="Times New Roman" w:cs="Times New Roman"/>
                <w:sz w:val="28"/>
                <w:szCs w:val="28"/>
              </w:rPr>
            </w:pPr>
          </w:p>
        </w:tc>
        <w:tc>
          <w:tcPr>
            <w:tcW w:w="4536" w:type="dxa"/>
            <w:shd w:val="clear" w:color="auto" w:fill="auto"/>
          </w:tcPr>
          <w:p w:rsidR="006211AA" w:rsidRPr="006211AA" w:rsidRDefault="006211AA" w:rsidP="00C0713D">
            <w:pPr>
              <w:pStyle w:val="af0"/>
              <w:spacing w:line="360" w:lineRule="auto"/>
              <w:ind w:firstLine="34"/>
              <w:jc w:val="left"/>
              <w:rPr>
                <w:rFonts w:ascii="Times New Roman" w:hAnsi="Times New Roman"/>
                <w:sz w:val="28"/>
                <w:szCs w:val="28"/>
              </w:rPr>
            </w:pPr>
            <w:r w:rsidRPr="006211AA">
              <w:rPr>
                <w:rFonts w:ascii="Times New Roman" w:hAnsi="Times New Roman"/>
                <w:sz w:val="28"/>
                <w:szCs w:val="28"/>
              </w:rPr>
              <w:t xml:space="preserve">Обеспечивает доступ </w:t>
            </w:r>
            <w:proofErr w:type="gramStart"/>
            <w:r w:rsidRPr="006211AA">
              <w:rPr>
                <w:rFonts w:ascii="Times New Roman" w:hAnsi="Times New Roman"/>
                <w:sz w:val="28"/>
                <w:szCs w:val="28"/>
              </w:rPr>
              <w:t>обучающихся</w:t>
            </w:r>
            <w:proofErr w:type="gramEnd"/>
            <w:r w:rsidRPr="006211AA">
              <w:rPr>
                <w:rFonts w:ascii="Times New Roman" w:hAnsi="Times New Roman"/>
                <w:sz w:val="28"/>
                <w:szCs w:val="28"/>
              </w:rPr>
              <w:t xml:space="preserve"> к информационным ресурсам, участвует в их духовно­ нравственном воспитании, профориентации и социализации, </w:t>
            </w:r>
            <w:r w:rsidRPr="006211AA">
              <w:rPr>
                <w:rFonts w:ascii="Times New Roman" w:hAnsi="Times New Roman"/>
                <w:spacing w:val="2"/>
                <w:sz w:val="28"/>
                <w:szCs w:val="28"/>
              </w:rPr>
              <w:t>содействует формированию информационной компетентно</w:t>
            </w:r>
            <w:r w:rsidRPr="006211AA">
              <w:rPr>
                <w:rFonts w:ascii="Times New Roman" w:hAnsi="Times New Roman"/>
                <w:sz w:val="28"/>
                <w:szCs w:val="28"/>
              </w:rPr>
              <w:t>сти обучающихся.</w:t>
            </w:r>
          </w:p>
        </w:tc>
        <w:tc>
          <w:tcPr>
            <w:tcW w:w="1950" w:type="dxa"/>
            <w:shd w:val="clear" w:color="auto" w:fill="auto"/>
          </w:tcPr>
          <w:p w:rsidR="006211AA" w:rsidRPr="006211AA" w:rsidRDefault="006211AA" w:rsidP="00C0713D">
            <w:pPr>
              <w:jc w:val="center"/>
              <w:rPr>
                <w:rFonts w:ascii="Times New Roman" w:hAnsi="Times New Roman" w:cs="Times New Roman"/>
                <w:sz w:val="28"/>
                <w:szCs w:val="28"/>
              </w:rPr>
            </w:pPr>
            <w:r w:rsidRPr="006211AA">
              <w:rPr>
                <w:rFonts w:ascii="Times New Roman" w:hAnsi="Times New Roman" w:cs="Times New Roman"/>
                <w:sz w:val="28"/>
                <w:szCs w:val="28"/>
              </w:rPr>
              <w:t>2</w:t>
            </w:r>
          </w:p>
        </w:tc>
      </w:tr>
      <w:tr w:rsidR="006211AA" w:rsidRPr="006211AA" w:rsidTr="00C0713D">
        <w:tc>
          <w:tcPr>
            <w:tcW w:w="392"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3</w:t>
            </w:r>
          </w:p>
        </w:tc>
        <w:tc>
          <w:tcPr>
            <w:tcW w:w="2693"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t xml:space="preserve">Административный </w:t>
            </w:r>
            <w:r w:rsidRPr="006211AA">
              <w:rPr>
                <w:rFonts w:ascii="Times New Roman" w:hAnsi="Times New Roman" w:cs="Times New Roman"/>
                <w:sz w:val="28"/>
                <w:szCs w:val="28"/>
              </w:rPr>
              <w:lastRenderedPageBreak/>
              <w:t>персонал</w:t>
            </w:r>
          </w:p>
        </w:tc>
        <w:tc>
          <w:tcPr>
            <w:tcW w:w="4536" w:type="dxa"/>
            <w:shd w:val="clear" w:color="auto" w:fill="auto"/>
          </w:tcPr>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lastRenderedPageBreak/>
              <w:t>Обеспечивает для специалистов</w:t>
            </w:r>
          </w:p>
          <w:p w:rsidR="006211AA" w:rsidRPr="006211AA" w:rsidRDefault="006211AA" w:rsidP="00C0713D">
            <w:pPr>
              <w:rPr>
                <w:rFonts w:ascii="Times New Roman" w:hAnsi="Times New Roman" w:cs="Times New Roman"/>
                <w:sz w:val="28"/>
                <w:szCs w:val="28"/>
              </w:rPr>
            </w:pPr>
            <w:r w:rsidRPr="006211AA">
              <w:rPr>
                <w:rFonts w:ascii="Times New Roman" w:hAnsi="Times New Roman" w:cs="Times New Roman"/>
                <w:sz w:val="28"/>
                <w:szCs w:val="28"/>
              </w:rPr>
              <w:lastRenderedPageBreak/>
              <w:t>Учреждения условия для эффективной работы, осуществляет контроль и текущую организационную работу</w:t>
            </w:r>
          </w:p>
        </w:tc>
        <w:tc>
          <w:tcPr>
            <w:tcW w:w="1950" w:type="dxa"/>
            <w:shd w:val="clear" w:color="auto" w:fill="auto"/>
          </w:tcPr>
          <w:p w:rsidR="006211AA" w:rsidRPr="006211AA" w:rsidRDefault="006211AA" w:rsidP="00C0713D">
            <w:pPr>
              <w:jc w:val="center"/>
              <w:rPr>
                <w:rFonts w:ascii="Times New Roman" w:hAnsi="Times New Roman" w:cs="Times New Roman"/>
                <w:sz w:val="28"/>
                <w:szCs w:val="28"/>
              </w:rPr>
            </w:pPr>
            <w:r w:rsidRPr="006211AA">
              <w:rPr>
                <w:rFonts w:ascii="Times New Roman" w:hAnsi="Times New Roman" w:cs="Times New Roman"/>
                <w:sz w:val="28"/>
                <w:szCs w:val="28"/>
              </w:rPr>
              <w:lastRenderedPageBreak/>
              <w:t>4</w:t>
            </w:r>
          </w:p>
        </w:tc>
      </w:tr>
    </w:tbl>
    <w:p w:rsidR="00357F17" w:rsidRPr="00F63254" w:rsidRDefault="006211AA" w:rsidP="00357F17">
      <w:pPr>
        <w:pStyle w:val="14TexstOSNOVA1012"/>
        <w:spacing w:line="360" w:lineRule="auto"/>
        <w:ind w:firstLine="709"/>
        <w:rPr>
          <w:rFonts w:ascii="Times New Roman" w:hAnsi="Times New Roman" w:cs="Times New Roman"/>
          <w:caps/>
          <w:color w:val="auto"/>
          <w:sz w:val="28"/>
          <w:szCs w:val="28"/>
        </w:rPr>
      </w:pPr>
      <w:r w:rsidRPr="006211AA">
        <w:rPr>
          <w:rFonts w:ascii="Times New Roman" w:hAnsi="Times New Roman" w:cs="Times New Roman"/>
          <w:sz w:val="28"/>
          <w:szCs w:val="28"/>
        </w:rPr>
        <w:lastRenderedPageBreak/>
        <w:t xml:space="preserve">         </w:t>
      </w:r>
      <w:r w:rsidR="00357F17">
        <w:rPr>
          <w:rFonts w:ascii="Times New Roman" w:hAnsi="Times New Roman" w:cs="Times New Roman"/>
          <w:sz w:val="28"/>
          <w:szCs w:val="28"/>
        </w:rPr>
        <w:t>ГБОУ СОШ п.г.т. Междуреченск</w:t>
      </w:r>
      <w:r w:rsidR="00357F17" w:rsidRPr="00F63254">
        <w:rPr>
          <w:rFonts w:ascii="Times New Roman" w:hAnsi="Times New Roman" w:cs="Times New Roman"/>
          <w:sz w:val="28"/>
          <w:szCs w:val="28"/>
        </w:rPr>
        <w:t xml:space="preserve">, </w:t>
      </w:r>
      <w:proofErr w:type="gramStart"/>
      <w:r w:rsidR="00357F17" w:rsidRPr="00F63254">
        <w:rPr>
          <w:rFonts w:ascii="Times New Roman" w:hAnsi="Times New Roman" w:cs="Times New Roman"/>
          <w:sz w:val="28"/>
          <w:szCs w:val="28"/>
        </w:rPr>
        <w:t>реализующая</w:t>
      </w:r>
      <w:proofErr w:type="gramEnd"/>
      <w:r w:rsidR="00357F17" w:rsidRPr="00F63254">
        <w:rPr>
          <w:rFonts w:ascii="Times New Roman" w:hAnsi="Times New Roman" w:cs="Times New Roman"/>
          <w:sz w:val="28"/>
          <w:szCs w:val="28"/>
        </w:rPr>
        <w:t xml:space="preserve"> АООП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357F17" w:rsidRDefault="00357F17" w:rsidP="00357F17">
      <w:pPr>
        <w:shd w:val="clear" w:color="auto" w:fill="FFFFFF"/>
        <w:autoSpaceDE w:val="0"/>
        <w:spacing w:after="0" w:line="360" w:lineRule="auto"/>
        <w:ind w:firstLine="720"/>
        <w:jc w:val="both"/>
        <w:rPr>
          <w:rFonts w:ascii="Times New Roman" w:hAnsi="Times New Roman" w:cs="Times New Roman"/>
          <w:sz w:val="28"/>
          <w:szCs w:val="28"/>
        </w:rPr>
      </w:pPr>
      <w:r w:rsidRPr="00D04D2E">
        <w:rPr>
          <w:rFonts w:ascii="Times New Roman" w:hAnsi="Times New Roman" w:cs="Times New Roman"/>
          <w:color w:val="auto"/>
          <w:sz w:val="28"/>
          <w:szCs w:val="28"/>
        </w:rPr>
        <w:t>В штат специалистов</w:t>
      </w:r>
      <w:r w:rsidRPr="00275AF6">
        <w:rPr>
          <w:rFonts w:ascii="Times New Roman" w:hAnsi="Times New Roman" w:cs="Times New Roman"/>
          <w:sz w:val="28"/>
          <w:szCs w:val="28"/>
        </w:rPr>
        <w:t xml:space="preserve"> </w:t>
      </w:r>
      <w:r>
        <w:rPr>
          <w:rFonts w:ascii="Times New Roman" w:hAnsi="Times New Roman" w:cs="Times New Roman"/>
          <w:sz w:val="28"/>
          <w:szCs w:val="28"/>
        </w:rPr>
        <w:t>ГБОУ СОШ п.г.т. Междуреченск</w:t>
      </w:r>
      <w:r w:rsidRPr="00D04D2E">
        <w:rPr>
          <w:rFonts w:ascii="Times New Roman" w:hAnsi="Times New Roman" w:cs="Times New Roman"/>
          <w:color w:val="auto"/>
          <w:sz w:val="28"/>
          <w:szCs w:val="28"/>
        </w:rPr>
        <w:t>, реализующей вариант 7.1 АООП НОО обучающихся с ЗПР  вход</w:t>
      </w:r>
      <w:r>
        <w:rPr>
          <w:rFonts w:ascii="Times New Roman" w:hAnsi="Times New Roman" w:cs="Times New Roman"/>
          <w:color w:val="auto"/>
          <w:sz w:val="28"/>
          <w:szCs w:val="28"/>
        </w:rPr>
        <w:t>ят</w:t>
      </w:r>
      <w:r w:rsidRPr="00D04D2E">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педагог-</w:t>
      </w:r>
      <w:r w:rsidR="00684B55">
        <w:rPr>
          <w:rFonts w:ascii="Times New Roman" w:hAnsi="Times New Roman" w:cs="Times New Roman"/>
          <w:color w:val="auto"/>
          <w:sz w:val="28"/>
          <w:szCs w:val="28"/>
        </w:rPr>
        <w:t>психолог</w:t>
      </w:r>
      <w:r w:rsidRPr="00D04D2E">
        <w:rPr>
          <w:rFonts w:ascii="Times New Roman" w:hAnsi="Times New Roman" w:cs="Times New Roman"/>
          <w:color w:val="auto"/>
          <w:sz w:val="28"/>
          <w:szCs w:val="28"/>
        </w:rPr>
        <w:t>, педагог дополнительного образования.</w:t>
      </w:r>
      <w:r w:rsidRPr="004B574C">
        <w:rPr>
          <w:rFonts w:ascii="Times New Roman" w:hAnsi="Times New Roman" w:cs="Times New Roman"/>
          <w:sz w:val="28"/>
          <w:szCs w:val="28"/>
        </w:rPr>
        <w:t xml:space="preserve"> </w:t>
      </w:r>
    </w:p>
    <w:p w:rsidR="00357F17" w:rsidRDefault="00357F17" w:rsidP="00357F17">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ЗПР, для каждой занимаемой должности  соответств</w:t>
      </w:r>
      <w:r>
        <w:rPr>
          <w:rFonts w:ascii="Times New Roman" w:hAnsi="Times New Roman" w:cs="Times New Roman"/>
          <w:sz w:val="28"/>
          <w:szCs w:val="28"/>
        </w:rPr>
        <w:t xml:space="preserve">ует </w:t>
      </w:r>
      <w:r w:rsidRPr="00B91F39">
        <w:rPr>
          <w:rFonts w:ascii="Times New Roman" w:hAnsi="Times New Roman" w:cs="Times New Roman"/>
          <w:sz w:val="28"/>
          <w:szCs w:val="28"/>
        </w:rPr>
        <w:t xml:space="preserve"> квалификационным характеристикам по соответствующей должности</w:t>
      </w:r>
      <w:r w:rsidRPr="00F46509">
        <w:rPr>
          <w:rFonts w:ascii="Times New Roman" w:hAnsi="Times New Roman" w:cs="Times New Roman"/>
          <w:sz w:val="28"/>
          <w:szCs w:val="28"/>
        </w:rPr>
        <w:t xml:space="preserve">. </w:t>
      </w:r>
    </w:p>
    <w:p w:rsidR="00357F17" w:rsidRPr="004B574C" w:rsidRDefault="00357F17" w:rsidP="00357F17">
      <w:pPr>
        <w:spacing w:after="0" w:line="360" w:lineRule="auto"/>
        <w:ind w:firstLine="709"/>
        <w:jc w:val="both"/>
        <w:rPr>
          <w:rFonts w:ascii="Times New Roman" w:hAnsi="Times New Roman" w:cs="Times New Roman"/>
          <w:b/>
          <w:color w:val="auto"/>
          <w:sz w:val="28"/>
          <w:szCs w:val="28"/>
        </w:rPr>
      </w:pPr>
      <w:r w:rsidRPr="004B574C">
        <w:rPr>
          <w:rFonts w:ascii="Times New Roman" w:hAnsi="Times New Roman" w:cs="Times New Roman"/>
          <w:b/>
          <w:color w:val="auto"/>
          <w:sz w:val="28"/>
          <w:szCs w:val="28"/>
        </w:rPr>
        <w:t>Квалификационные  характеристики специалистов</w:t>
      </w:r>
    </w:p>
    <w:tbl>
      <w:tblPr>
        <w:tblStyle w:val="affa"/>
        <w:tblW w:w="0" w:type="auto"/>
        <w:tblInd w:w="-743" w:type="dxa"/>
        <w:tblLook w:val="04A0"/>
      </w:tblPr>
      <w:tblGrid>
        <w:gridCol w:w="993"/>
        <w:gridCol w:w="2603"/>
        <w:gridCol w:w="4723"/>
        <w:gridCol w:w="2127"/>
      </w:tblGrid>
      <w:tr w:rsidR="00357F17" w:rsidTr="00357F17">
        <w:tc>
          <w:tcPr>
            <w:tcW w:w="993" w:type="dxa"/>
          </w:tcPr>
          <w:p w:rsidR="00357F17" w:rsidRDefault="00357F17" w:rsidP="00C0713D">
            <w:pPr>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03" w:type="dxa"/>
          </w:tcPr>
          <w:p w:rsidR="00357F17" w:rsidRDefault="00357F17" w:rsidP="00C0713D">
            <w:pPr>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Должность</w:t>
            </w:r>
          </w:p>
        </w:tc>
        <w:tc>
          <w:tcPr>
            <w:tcW w:w="4723" w:type="dxa"/>
          </w:tcPr>
          <w:p w:rsidR="00357F17" w:rsidRDefault="00357F17" w:rsidP="00C0713D">
            <w:pPr>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Квалификационная характеристика</w:t>
            </w:r>
          </w:p>
        </w:tc>
        <w:tc>
          <w:tcPr>
            <w:tcW w:w="2127" w:type="dxa"/>
          </w:tcPr>
          <w:p w:rsidR="00357F17" w:rsidRDefault="00357F17" w:rsidP="00C0713D">
            <w:pPr>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Курсы</w:t>
            </w:r>
            <w:r w:rsidRPr="00FB496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FB4966">
              <w:rPr>
                <w:rFonts w:ascii="Times New Roman" w:hAnsi="Times New Roman" w:cs="Times New Roman"/>
                <w:color w:val="auto"/>
                <w:sz w:val="28"/>
                <w:szCs w:val="28"/>
              </w:rPr>
              <w:t>области инклюзивного образования</w:t>
            </w:r>
          </w:p>
        </w:tc>
      </w:tr>
      <w:tr w:rsidR="00357F17" w:rsidTr="00357F17">
        <w:tc>
          <w:tcPr>
            <w:tcW w:w="993" w:type="dxa"/>
          </w:tcPr>
          <w:p w:rsidR="00357F17" w:rsidRDefault="00357F17" w:rsidP="00C0713D">
            <w:pPr>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2603" w:type="dxa"/>
          </w:tcPr>
          <w:p w:rsidR="00357F17" w:rsidRDefault="00357F17" w:rsidP="00C0713D">
            <w:pPr>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t>учитель начальных классов</w:t>
            </w:r>
          </w:p>
        </w:tc>
        <w:tc>
          <w:tcPr>
            <w:tcW w:w="4723" w:type="dxa"/>
          </w:tcPr>
          <w:p w:rsidR="00357F17" w:rsidRDefault="00357F17" w:rsidP="00C0713D">
            <w:pPr>
              <w:spacing w:after="0" w:line="240" w:lineRule="auto"/>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высшее </w:t>
            </w:r>
            <w:r>
              <w:rPr>
                <w:rFonts w:ascii="Times New Roman" w:hAnsi="Times New Roman" w:cs="Times New Roman"/>
                <w:color w:val="auto"/>
                <w:sz w:val="28"/>
                <w:szCs w:val="28"/>
              </w:rPr>
              <w:t xml:space="preserve">педагогическое образование, </w:t>
            </w:r>
          </w:p>
          <w:p w:rsidR="00357F17" w:rsidRDefault="00357F17" w:rsidP="00C0713D">
            <w:pPr>
              <w:shd w:val="clear" w:color="auto" w:fill="FFFFFF"/>
              <w:spacing w:after="0" w:line="240" w:lineRule="auto"/>
              <w:rPr>
                <w:rFonts w:ascii="Times New Roman" w:hAnsi="Times New Roman" w:cs="Times New Roman"/>
                <w:color w:val="auto"/>
                <w:sz w:val="28"/>
                <w:szCs w:val="28"/>
              </w:rPr>
            </w:pPr>
            <w:r w:rsidRPr="00FB4966">
              <w:rPr>
                <w:rFonts w:ascii="Times New Roman" w:hAnsi="Times New Roman" w:cs="Times New Roman"/>
                <w:color w:val="auto"/>
                <w:sz w:val="28"/>
                <w:szCs w:val="28"/>
              </w:rPr>
              <w:t>квалификаци</w:t>
            </w:r>
            <w:r>
              <w:rPr>
                <w:rFonts w:ascii="Times New Roman" w:hAnsi="Times New Roman" w:cs="Times New Roman"/>
                <w:color w:val="auto"/>
                <w:sz w:val="28"/>
                <w:szCs w:val="28"/>
              </w:rPr>
              <w:t>я</w:t>
            </w:r>
            <w:r w:rsidRPr="00FB4966">
              <w:rPr>
                <w:rFonts w:ascii="Times New Roman" w:hAnsi="Times New Roman" w:cs="Times New Roman"/>
                <w:color w:val="auto"/>
                <w:sz w:val="28"/>
                <w:szCs w:val="28"/>
              </w:rPr>
              <w:t xml:space="preserve"> учитель начальных классов по специальности «Начальное образование»</w:t>
            </w:r>
            <w:r>
              <w:rPr>
                <w:rFonts w:ascii="Times New Roman" w:hAnsi="Times New Roman" w:cs="Times New Roman"/>
                <w:color w:val="auto"/>
                <w:sz w:val="28"/>
                <w:szCs w:val="28"/>
              </w:rPr>
              <w:t xml:space="preserve"> и </w:t>
            </w:r>
            <w:r w:rsidRPr="00FB4966">
              <w:rPr>
                <w:rFonts w:ascii="Times New Roman" w:hAnsi="Times New Roman" w:cs="Times New Roman"/>
                <w:color w:val="auto"/>
                <w:sz w:val="28"/>
                <w:szCs w:val="28"/>
              </w:rPr>
              <w:t xml:space="preserve">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tc>
        <w:tc>
          <w:tcPr>
            <w:tcW w:w="2127" w:type="dxa"/>
          </w:tcPr>
          <w:p w:rsidR="00357F17" w:rsidRDefault="00357F17" w:rsidP="00C0713D">
            <w:pPr>
              <w:spacing w:after="0" w:line="360" w:lineRule="auto"/>
              <w:rPr>
                <w:rFonts w:ascii="Times New Roman" w:hAnsi="Times New Roman" w:cs="Times New Roman"/>
                <w:color w:val="auto"/>
                <w:sz w:val="28"/>
                <w:szCs w:val="28"/>
              </w:rPr>
            </w:pPr>
          </w:p>
        </w:tc>
      </w:tr>
      <w:tr w:rsidR="00357F17" w:rsidTr="00357F17">
        <w:tc>
          <w:tcPr>
            <w:tcW w:w="993" w:type="dxa"/>
          </w:tcPr>
          <w:p w:rsidR="00357F17" w:rsidRDefault="00357F17" w:rsidP="00C0713D">
            <w:pPr>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2603" w:type="dxa"/>
          </w:tcPr>
          <w:p w:rsidR="00357F17" w:rsidRDefault="00357F17" w:rsidP="00C0713D">
            <w:pPr>
              <w:spacing w:after="0" w:line="360" w:lineRule="auto"/>
              <w:rPr>
                <w:rFonts w:ascii="Times New Roman" w:hAnsi="Times New Roman" w:cs="Times New Roman"/>
                <w:color w:val="auto"/>
                <w:sz w:val="28"/>
                <w:szCs w:val="28"/>
              </w:rPr>
            </w:pPr>
            <w:r w:rsidRPr="00D04D2E">
              <w:rPr>
                <w:rFonts w:ascii="Times New Roman" w:hAnsi="Times New Roman" w:cs="Times New Roman"/>
                <w:color w:val="auto"/>
                <w:sz w:val="28"/>
                <w:szCs w:val="28"/>
              </w:rPr>
              <w:t>учитель музыки</w:t>
            </w:r>
          </w:p>
        </w:tc>
        <w:tc>
          <w:tcPr>
            <w:tcW w:w="4723" w:type="dxa"/>
          </w:tcPr>
          <w:p w:rsidR="00357F17" w:rsidRDefault="00357F17" w:rsidP="00C0713D">
            <w:pPr>
              <w:shd w:val="clear" w:color="auto" w:fill="FFFFFF"/>
              <w:spacing w:after="0" w:line="240" w:lineRule="auto"/>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высшее </w:t>
            </w:r>
            <w:r>
              <w:rPr>
                <w:rFonts w:ascii="Times New Roman" w:hAnsi="Times New Roman" w:cs="Times New Roman"/>
                <w:color w:val="auto"/>
                <w:sz w:val="28"/>
                <w:szCs w:val="28"/>
              </w:rPr>
              <w:t xml:space="preserve">педагогическое образование </w:t>
            </w:r>
            <w:r>
              <w:rPr>
                <w:rFonts w:ascii="Times New Roman" w:hAnsi="Times New Roman" w:cs="Times New Roman"/>
                <w:color w:val="auto"/>
                <w:sz w:val="28"/>
                <w:szCs w:val="28"/>
              </w:rPr>
              <w:lastRenderedPageBreak/>
              <w:t xml:space="preserve">и </w:t>
            </w:r>
            <w:r w:rsidRPr="00FB4966">
              <w:rPr>
                <w:rFonts w:ascii="Times New Roman" w:hAnsi="Times New Roman" w:cs="Times New Roman"/>
                <w:color w:val="auto"/>
                <w:sz w:val="28"/>
                <w:szCs w:val="28"/>
              </w:rPr>
              <w:t xml:space="preserve">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357F17" w:rsidRDefault="00357F17" w:rsidP="00C0713D">
            <w:pPr>
              <w:spacing w:after="0" w:line="360" w:lineRule="auto"/>
              <w:rPr>
                <w:rFonts w:ascii="Times New Roman" w:hAnsi="Times New Roman" w:cs="Times New Roman"/>
                <w:color w:val="auto"/>
                <w:sz w:val="28"/>
                <w:szCs w:val="28"/>
              </w:rPr>
            </w:pPr>
          </w:p>
        </w:tc>
        <w:tc>
          <w:tcPr>
            <w:tcW w:w="2127" w:type="dxa"/>
          </w:tcPr>
          <w:p w:rsidR="00357F17" w:rsidRDefault="00357F17" w:rsidP="00C0713D">
            <w:pPr>
              <w:spacing w:after="0" w:line="360" w:lineRule="auto"/>
              <w:rPr>
                <w:rFonts w:ascii="Times New Roman" w:hAnsi="Times New Roman" w:cs="Times New Roman"/>
                <w:color w:val="auto"/>
                <w:sz w:val="28"/>
                <w:szCs w:val="28"/>
              </w:rPr>
            </w:pPr>
          </w:p>
        </w:tc>
      </w:tr>
      <w:tr w:rsidR="00357F17" w:rsidTr="00357F17">
        <w:tc>
          <w:tcPr>
            <w:tcW w:w="993" w:type="dxa"/>
          </w:tcPr>
          <w:p w:rsidR="00357F17" w:rsidRDefault="00357F17" w:rsidP="00C0713D">
            <w:pPr>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p>
        </w:tc>
        <w:tc>
          <w:tcPr>
            <w:tcW w:w="2603" w:type="dxa"/>
          </w:tcPr>
          <w:p w:rsidR="00357F17" w:rsidRDefault="00357F17" w:rsidP="00C0713D">
            <w:pPr>
              <w:spacing w:after="0" w:line="360" w:lineRule="auto"/>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учитель физической культуры </w:t>
            </w:r>
          </w:p>
        </w:tc>
        <w:tc>
          <w:tcPr>
            <w:tcW w:w="4723" w:type="dxa"/>
          </w:tcPr>
          <w:p w:rsidR="00357F17" w:rsidRDefault="00357F17" w:rsidP="00C0713D">
            <w:pPr>
              <w:spacing w:after="0" w:line="240" w:lineRule="auto"/>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высшее </w:t>
            </w:r>
            <w:r>
              <w:rPr>
                <w:rFonts w:ascii="Times New Roman" w:hAnsi="Times New Roman" w:cs="Times New Roman"/>
                <w:color w:val="auto"/>
                <w:sz w:val="28"/>
                <w:szCs w:val="28"/>
              </w:rPr>
              <w:t>педагогическое образование</w:t>
            </w:r>
          </w:p>
          <w:p w:rsidR="00357F17" w:rsidRDefault="00357F17" w:rsidP="00C0713D">
            <w:pPr>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w:t>
            </w:r>
            <w:r w:rsidRPr="00FB4966">
              <w:rPr>
                <w:rFonts w:ascii="Times New Roman" w:hAnsi="Times New Roman" w:cs="Times New Roman"/>
                <w:color w:val="auto"/>
                <w:sz w:val="28"/>
                <w:szCs w:val="28"/>
              </w:rPr>
              <w:t>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tc>
        <w:tc>
          <w:tcPr>
            <w:tcW w:w="2127" w:type="dxa"/>
          </w:tcPr>
          <w:p w:rsidR="00357F17" w:rsidRDefault="00357F17" w:rsidP="00C0713D">
            <w:pPr>
              <w:spacing w:after="0" w:line="360" w:lineRule="auto"/>
              <w:rPr>
                <w:rFonts w:ascii="Times New Roman" w:hAnsi="Times New Roman" w:cs="Times New Roman"/>
                <w:color w:val="auto"/>
                <w:sz w:val="28"/>
                <w:szCs w:val="28"/>
              </w:rPr>
            </w:pPr>
          </w:p>
        </w:tc>
      </w:tr>
      <w:tr w:rsidR="00357F17" w:rsidTr="00357F17">
        <w:tc>
          <w:tcPr>
            <w:tcW w:w="993" w:type="dxa"/>
          </w:tcPr>
          <w:p w:rsidR="00357F17" w:rsidRDefault="00357F17" w:rsidP="00C0713D">
            <w:pPr>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2603" w:type="dxa"/>
          </w:tcPr>
          <w:p w:rsidR="00357F17" w:rsidRDefault="00357F17" w:rsidP="00C0713D">
            <w:pPr>
              <w:spacing w:after="0" w:line="360" w:lineRule="auto"/>
              <w:rPr>
                <w:rFonts w:ascii="Times New Roman" w:hAnsi="Times New Roman" w:cs="Times New Roman"/>
                <w:color w:val="auto"/>
                <w:sz w:val="28"/>
                <w:szCs w:val="28"/>
              </w:rPr>
            </w:pPr>
            <w:r w:rsidRPr="00D04D2E">
              <w:rPr>
                <w:rFonts w:ascii="Times New Roman" w:hAnsi="Times New Roman" w:cs="Times New Roman"/>
                <w:color w:val="auto"/>
                <w:sz w:val="28"/>
                <w:szCs w:val="28"/>
              </w:rPr>
              <w:t>учитель иностранного языка</w:t>
            </w:r>
          </w:p>
        </w:tc>
        <w:tc>
          <w:tcPr>
            <w:tcW w:w="4723" w:type="dxa"/>
          </w:tcPr>
          <w:p w:rsidR="00357F17" w:rsidRDefault="00357F17" w:rsidP="00C0713D">
            <w:pPr>
              <w:spacing w:after="0" w:line="240" w:lineRule="auto"/>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высшее </w:t>
            </w:r>
            <w:r>
              <w:rPr>
                <w:rFonts w:ascii="Times New Roman" w:hAnsi="Times New Roman" w:cs="Times New Roman"/>
                <w:color w:val="auto"/>
                <w:sz w:val="28"/>
                <w:szCs w:val="28"/>
              </w:rPr>
              <w:t>педагогическое образование</w:t>
            </w:r>
          </w:p>
          <w:p w:rsidR="00357F17" w:rsidRDefault="00357F17" w:rsidP="00C0713D">
            <w:pPr>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w:t>
            </w:r>
            <w:r w:rsidRPr="00FB4966">
              <w:rPr>
                <w:rFonts w:ascii="Times New Roman" w:hAnsi="Times New Roman" w:cs="Times New Roman"/>
                <w:color w:val="auto"/>
                <w:sz w:val="28"/>
                <w:szCs w:val="28"/>
              </w:rPr>
              <w:t>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tc>
        <w:tc>
          <w:tcPr>
            <w:tcW w:w="2127" w:type="dxa"/>
          </w:tcPr>
          <w:p w:rsidR="00357F17" w:rsidRDefault="00357F17" w:rsidP="00C0713D">
            <w:pPr>
              <w:spacing w:after="0" w:line="360" w:lineRule="auto"/>
              <w:rPr>
                <w:rFonts w:ascii="Times New Roman" w:hAnsi="Times New Roman" w:cs="Times New Roman"/>
                <w:color w:val="auto"/>
                <w:sz w:val="28"/>
                <w:szCs w:val="28"/>
              </w:rPr>
            </w:pPr>
          </w:p>
        </w:tc>
      </w:tr>
      <w:tr w:rsidR="00357F17" w:rsidTr="00357F17">
        <w:tc>
          <w:tcPr>
            <w:tcW w:w="993" w:type="dxa"/>
          </w:tcPr>
          <w:p w:rsidR="00357F17" w:rsidRDefault="00357F17" w:rsidP="00C0713D">
            <w:pPr>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2603" w:type="dxa"/>
          </w:tcPr>
          <w:p w:rsidR="00357F17" w:rsidRDefault="00357F17" w:rsidP="00B93FC7">
            <w:pPr>
              <w:spacing w:after="0" w:line="360" w:lineRule="auto"/>
              <w:rPr>
                <w:rFonts w:ascii="Times New Roman" w:hAnsi="Times New Roman" w:cs="Times New Roman"/>
                <w:color w:val="auto"/>
                <w:sz w:val="28"/>
                <w:szCs w:val="28"/>
              </w:rPr>
            </w:pPr>
            <w:r w:rsidRPr="00D04D2E">
              <w:rPr>
                <w:rFonts w:ascii="Times New Roman" w:hAnsi="Times New Roman" w:cs="Times New Roman"/>
                <w:color w:val="auto"/>
                <w:sz w:val="28"/>
                <w:szCs w:val="28"/>
              </w:rPr>
              <w:t>педаго</w:t>
            </w:r>
            <w:proofErr w:type="gramStart"/>
            <w:r w:rsidRPr="00D04D2E">
              <w:rPr>
                <w:rFonts w:ascii="Times New Roman" w:hAnsi="Times New Roman" w:cs="Times New Roman"/>
                <w:color w:val="auto"/>
                <w:sz w:val="28"/>
                <w:szCs w:val="28"/>
              </w:rPr>
              <w:t>г-</w:t>
            </w:r>
            <w:proofErr w:type="gramEnd"/>
            <w:r w:rsidR="00B93FC7">
              <w:rPr>
                <w:rFonts w:ascii="Times New Roman" w:hAnsi="Times New Roman" w:cs="Times New Roman"/>
                <w:color w:val="auto"/>
                <w:sz w:val="28"/>
                <w:szCs w:val="28"/>
              </w:rPr>
              <w:t xml:space="preserve"> психолог</w:t>
            </w:r>
          </w:p>
        </w:tc>
        <w:tc>
          <w:tcPr>
            <w:tcW w:w="4723" w:type="dxa"/>
          </w:tcPr>
          <w:p w:rsidR="00357F17" w:rsidRDefault="00357F17" w:rsidP="00C0713D">
            <w:pPr>
              <w:spacing w:after="0" w:line="240" w:lineRule="auto"/>
              <w:rPr>
                <w:rFonts w:ascii="Times New Roman" w:hAnsi="Times New Roman" w:cs="Times New Roman"/>
                <w:color w:val="auto"/>
                <w:sz w:val="28"/>
                <w:szCs w:val="28"/>
              </w:rPr>
            </w:pPr>
          </w:p>
        </w:tc>
        <w:tc>
          <w:tcPr>
            <w:tcW w:w="2127" w:type="dxa"/>
          </w:tcPr>
          <w:p w:rsidR="00357F17" w:rsidRDefault="00357F17" w:rsidP="00C0713D">
            <w:pPr>
              <w:spacing w:after="0" w:line="360" w:lineRule="auto"/>
              <w:rPr>
                <w:rFonts w:ascii="Times New Roman" w:hAnsi="Times New Roman" w:cs="Times New Roman"/>
                <w:color w:val="auto"/>
                <w:sz w:val="28"/>
                <w:szCs w:val="28"/>
              </w:rPr>
            </w:pPr>
          </w:p>
        </w:tc>
      </w:tr>
      <w:tr w:rsidR="00357F17" w:rsidTr="00357F17">
        <w:tc>
          <w:tcPr>
            <w:tcW w:w="993" w:type="dxa"/>
          </w:tcPr>
          <w:p w:rsidR="00357F17" w:rsidRDefault="00357F17" w:rsidP="00C0713D">
            <w:pPr>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2603" w:type="dxa"/>
          </w:tcPr>
          <w:p w:rsidR="00357F17" w:rsidRDefault="00357F17" w:rsidP="00C0713D">
            <w:pPr>
              <w:spacing w:after="0" w:line="360" w:lineRule="auto"/>
              <w:rPr>
                <w:rFonts w:ascii="Times New Roman" w:hAnsi="Times New Roman" w:cs="Times New Roman"/>
                <w:color w:val="auto"/>
                <w:sz w:val="28"/>
                <w:szCs w:val="28"/>
              </w:rPr>
            </w:pPr>
            <w:r w:rsidRPr="00D04D2E">
              <w:rPr>
                <w:rFonts w:ascii="Times New Roman" w:hAnsi="Times New Roman" w:cs="Times New Roman"/>
                <w:color w:val="auto"/>
                <w:sz w:val="28"/>
                <w:szCs w:val="28"/>
              </w:rPr>
              <w:t>педагог дополнительного образования</w:t>
            </w:r>
          </w:p>
        </w:tc>
        <w:tc>
          <w:tcPr>
            <w:tcW w:w="4723" w:type="dxa"/>
          </w:tcPr>
          <w:p w:rsidR="00357F17" w:rsidRPr="00D04D2E" w:rsidRDefault="00357F17" w:rsidP="00C0713D">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 xml:space="preserve">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D04D2E">
              <w:rPr>
                <w:rFonts w:ascii="Times New Roman" w:hAnsi="Times New Roman" w:cs="Times New Roman"/>
                <w:color w:val="auto"/>
                <w:sz w:val="28"/>
                <w:szCs w:val="28"/>
              </w:rPr>
              <w:lastRenderedPageBreak/>
              <w:t>требований к стажу работы.</w:t>
            </w:r>
          </w:p>
          <w:p w:rsidR="00357F17" w:rsidRDefault="00357F17" w:rsidP="00C0713D">
            <w:pPr>
              <w:spacing w:after="0" w:line="240" w:lineRule="auto"/>
              <w:rPr>
                <w:rFonts w:ascii="Times New Roman" w:hAnsi="Times New Roman" w:cs="Times New Roman"/>
                <w:color w:val="auto"/>
                <w:sz w:val="28"/>
                <w:szCs w:val="28"/>
              </w:rPr>
            </w:pPr>
          </w:p>
        </w:tc>
        <w:tc>
          <w:tcPr>
            <w:tcW w:w="2127" w:type="dxa"/>
          </w:tcPr>
          <w:p w:rsidR="00357F17" w:rsidRDefault="00357F17" w:rsidP="00C0713D">
            <w:pPr>
              <w:spacing w:after="0" w:line="360" w:lineRule="auto"/>
              <w:rPr>
                <w:rFonts w:ascii="Times New Roman" w:hAnsi="Times New Roman" w:cs="Times New Roman"/>
                <w:color w:val="auto"/>
                <w:sz w:val="28"/>
                <w:szCs w:val="28"/>
              </w:rPr>
            </w:pPr>
          </w:p>
        </w:tc>
      </w:tr>
      <w:tr w:rsidR="00357F17" w:rsidTr="00357F17">
        <w:tc>
          <w:tcPr>
            <w:tcW w:w="993" w:type="dxa"/>
          </w:tcPr>
          <w:p w:rsidR="00357F17" w:rsidRDefault="00357F17" w:rsidP="00C0713D">
            <w:pPr>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6</w:t>
            </w:r>
          </w:p>
        </w:tc>
        <w:tc>
          <w:tcPr>
            <w:tcW w:w="2603" w:type="dxa"/>
          </w:tcPr>
          <w:p w:rsidR="00357F17" w:rsidRPr="00BA562A" w:rsidRDefault="00357F17" w:rsidP="00C0713D">
            <w:pPr>
              <w:spacing w:after="0" w:line="360" w:lineRule="auto"/>
              <w:rPr>
                <w:rFonts w:ascii="Times New Roman" w:hAnsi="Times New Roman" w:cs="Times New Roman"/>
                <w:color w:val="auto"/>
                <w:sz w:val="28"/>
                <w:szCs w:val="28"/>
              </w:rPr>
            </w:pPr>
            <w:r w:rsidRPr="00BA562A">
              <w:rPr>
                <w:rFonts w:ascii="Times New Roman" w:hAnsi="Times New Roman" w:cs="Times New Roman"/>
                <w:color w:val="auto"/>
                <w:sz w:val="28"/>
                <w:szCs w:val="28"/>
              </w:rPr>
              <w:t>Руководящие работники (административный персонал)</w:t>
            </w:r>
          </w:p>
        </w:tc>
        <w:tc>
          <w:tcPr>
            <w:tcW w:w="4723" w:type="dxa"/>
          </w:tcPr>
          <w:p w:rsidR="00357F17" w:rsidRDefault="00357F17" w:rsidP="00C0713D">
            <w:pPr>
              <w:shd w:val="clear" w:color="auto" w:fill="FFFFFF"/>
              <w:spacing w:after="0" w:line="240" w:lineRule="auto"/>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высшее </w:t>
            </w:r>
            <w:r>
              <w:rPr>
                <w:rFonts w:ascii="Times New Roman" w:hAnsi="Times New Roman" w:cs="Times New Roman"/>
                <w:color w:val="auto"/>
                <w:sz w:val="28"/>
                <w:szCs w:val="28"/>
              </w:rPr>
              <w:t xml:space="preserve">педагогическое образование и </w:t>
            </w:r>
            <w:r w:rsidRPr="00C47F19">
              <w:rPr>
                <w:rFonts w:ascii="Times New Roman" w:hAnsi="Times New Roman" w:cs="Times New Roman"/>
                <w:color w:val="auto"/>
                <w:sz w:val="28"/>
                <w:szCs w:val="28"/>
              </w:rPr>
              <w:t xml:space="preserve">  </w:t>
            </w:r>
            <w:r w:rsidRPr="00FB4966">
              <w:rPr>
                <w:rFonts w:ascii="Times New Roman" w:hAnsi="Times New Roman" w:cs="Times New Roman"/>
                <w:color w:val="auto"/>
                <w:sz w:val="28"/>
                <w:szCs w:val="28"/>
              </w:rPr>
              <w:t>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tc>
        <w:tc>
          <w:tcPr>
            <w:tcW w:w="2127" w:type="dxa"/>
          </w:tcPr>
          <w:p w:rsidR="00357F17" w:rsidRDefault="00357F17" w:rsidP="00C0713D">
            <w:pPr>
              <w:spacing w:after="0" w:line="360" w:lineRule="auto"/>
              <w:rPr>
                <w:rFonts w:ascii="Times New Roman" w:hAnsi="Times New Roman" w:cs="Times New Roman"/>
                <w:color w:val="auto"/>
                <w:sz w:val="28"/>
                <w:szCs w:val="28"/>
              </w:rPr>
            </w:pPr>
          </w:p>
        </w:tc>
      </w:tr>
    </w:tbl>
    <w:p w:rsidR="00357F17" w:rsidRDefault="00357F17" w:rsidP="00357F17">
      <w:pPr>
        <w:shd w:val="clear" w:color="auto" w:fill="FFFFFF"/>
        <w:spacing w:after="0" w:line="360" w:lineRule="auto"/>
        <w:ind w:firstLine="709"/>
        <w:jc w:val="both"/>
        <w:rPr>
          <w:rFonts w:ascii="Times New Roman" w:hAnsi="Times New Roman" w:cs="Times New Roman"/>
          <w:color w:val="auto"/>
          <w:sz w:val="28"/>
          <w:szCs w:val="28"/>
        </w:rPr>
      </w:pPr>
    </w:p>
    <w:p w:rsidR="00357F17" w:rsidRPr="0075163E" w:rsidRDefault="00357F17" w:rsidP="00357F17">
      <w:pPr>
        <w:shd w:val="clear" w:color="auto" w:fill="FFFFFF"/>
        <w:spacing w:after="0" w:line="360" w:lineRule="auto"/>
        <w:ind w:firstLine="709"/>
        <w:jc w:val="both"/>
        <w:rPr>
          <w:rFonts w:ascii="Times New Roman" w:hAnsi="Times New Roman" w:cs="Times New Roman"/>
          <w:color w:val="auto"/>
          <w:sz w:val="28"/>
          <w:szCs w:val="28"/>
        </w:rPr>
      </w:pPr>
      <w:r w:rsidRPr="0075163E">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 xml:space="preserve">ГБОУ СОШ п.г.т. Междуреченск </w:t>
      </w:r>
      <w:r w:rsidRPr="0075163E">
        <w:rPr>
          <w:rFonts w:ascii="Times New Roman" w:hAnsi="Times New Roman" w:cs="Times New Roman"/>
          <w:color w:val="auto"/>
          <w:sz w:val="28"/>
          <w:szCs w:val="28"/>
        </w:rPr>
        <w:t xml:space="preserve"> может</w:t>
      </w:r>
      <w:r w:rsidRPr="0075163E">
        <w:rPr>
          <w:rFonts w:ascii="Times New Roman" w:hAnsi="Times New Roman" w:cs="Times New Roman"/>
          <w:caps/>
          <w:color w:val="auto"/>
          <w:sz w:val="28"/>
          <w:szCs w:val="28"/>
        </w:rPr>
        <w:t xml:space="preserve"> </w:t>
      </w:r>
      <w:r w:rsidRPr="0075163E">
        <w:rPr>
          <w:rFonts w:ascii="Times New Roman" w:hAnsi="Times New Roman" w:cs="Times New Roman"/>
          <w:color w:val="auto"/>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75163E">
        <w:rPr>
          <w:rFonts w:ascii="Times New Roman" w:hAnsi="Times New Roman" w:cs="Times New Roman"/>
          <w:color w:val="auto"/>
          <w:sz w:val="28"/>
          <w:szCs w:val="28"/>
        </w:rPr>
        <w:t>обучающимися</w:t>
      </w:r>
      <w:proofErr w:type="gramEnd"/>
      <w:r w:rsidRPr="0075163E">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357F17" w:rsidRPr="00FB4966" w:rsidRDefault="00357F17" w:rsidP="00357F17">
      <w:pPr>
        <w:shd w:val="clear" w:color="auto" w:fill="FFFFFF"/>
        <w:autoSpaceDE w:val="0"/>
        <w:spacing w:after="0" w:line="360" w:lineRule="auto"/>
        <w:ind w:firstLine="709"/>
        <w:jc w:val="both"/>
        <w:rPr>
          <w:rFonts w:ascii="Times New Roman" w:hAnsi="Times New Roman" w:cs="Times New Roman"/>
          <w:color w:val="auto"/>
          <w:sz w:val="28"/>
          <w:szCs w:val="28"/>
        </w:rPr>
      </w:pPr>
      <w:r w:rsidRPr="0075163E">
        <w:rPr>
          <w:rFonts w:ascii="Times New Roman" w:hAnsi="Times New Roman" w:cs="Times New Roman"/>
          <w:color w:val="auto"/>
          <w:sz w:val="28"/>
          <w:szCs w:val="28"/>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t xml:space="preserve"> Укомплектованность образовательного учреждения педагогическими руководящими и иными кадрами составляет 100%. </w:t>
      </w:r>
      <w:r>
        <w:rPr>
          <w:rFonts w:ascii="Times New Roman" w:hAnsi="Times New Roman" w:cs="Times New Roman"/>
          <w:sz w:val="28"/>
          <w:szCs w:val="28"/>
        </w:rPr>
        <w:t xml:space="preserve">Учитель начальных классов </w:t>
      </w:r>
      <w:r w:rsidRPr="006211AA">
        <w:rPr>
          <w:rFonts w:ascii="Times New Roman" w:hAnsi="Times New Roman" w:cs="Times New Roman"/>
          <w:sz w:val="28"/>
          <w:szCs w:val="28"/>
        </w:rPr>
        <w:t xml:space="preserve"> прош</w:t>
      </w:r>
      <w:r>
        <w:rPr>
          <w:rFonts w:ascii="Times New Roman" w:hAnsi="Times New Roman" w:cs="Times New Roman"/>
          <w:sz w:val="28"/>
          <w:szCs w:val="28"/>
        </w:rPr>
        <w:t>ел</w:t>
      </w:r>
      <w:r w:rsidRPr="006211AA">
        <w:rPr>
          <w:rFonts w:ascii="Times New Roman" w:hAnsi="Times New Roman" w:cs="Times New Roman"/>
          <w:sz w:val="28"/>
          <w:szCs w:val="28"/>
        </w:rPr>
        <w:t xml:space="preserve"> курсовую подготовку по ФГОС</w:t>
      </w:r>
      <w:r>
        <w:rPr>
          <w:rFonts w:ascii="Times New Roman" w:hAnsi="Times New Roman" w:cs="Times New Roman"/>
          <w:sz w:val="28"/>
          <w:szCs w:val="28"/>
        </w:rPr>
        <w:t xml:space="preserve"> ОВЗ. </w:t>
      </w:r>
    </w:p>
    <w:p w:rsidR="006211AA" w:rsidRPr="006211AA" w:rsidRDefault="006211AA" w:rsidP="006211AA">
      <w:pPr>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постоянно </w:t>
      </w:r>
      <w:r w:rsidRPr="006211AA">
        <w:rPr>
          <w:rFonts w:ascii="Times New Roman" w:hAnsi="Times New Roman" w:cs="Times New Roman"/>
          <w:sz w:val="28"/>
          <w:szCs w:val="28"/>
        </w:rPr>
        <w:t xml:space="preserve"> работают над повышением профессионального уровня, активно участвуют в работе педагогического совета школы. Непрерывность профессионального развития педагогических работников школы, реализующих </w:t>
      </w:r>
      <w:r>
        <w:rPr>
          <w:rFonts w:ascii="Times New Roman" w:hAnsi="Times New Roman" w:cs="Times New Roman"/>
          <w:sz w:val="28"/>
          <w:szCs w:val="28"/>
        </w:rPr>
        <w:t xml:space="preserve">адаптированную </w:t>
      </w:r>
      <w:r w:rsidRPr="006211AA">
        <w:rPr>
          <w:rFonts w:ascii="Times New Roman" w:hAnsi="Times New Roman" w:cs="Times New Roman"/>
          <w:sz w:val="28"/>
          <w:szCs w:val="28"/>
        </w:rPr>
        <w:t>основную образовательную программу начального общего образования, обеспечивается освоением дополнительных профессиональных образовательных программ в объеме не менее 72 часов.</w:t>
      </w:r>
    </w:p>
    <w:p w:rsidR="006211AA" w:rsidRP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t xml:space="preserve">           Группа специалистов, работая в единой команде, реализуя </w:t>
      </w:r>
      <w:r>
        <w:rPr>
          <w:rFonts w:ascii="Times New Roman" w:hAnsi="Times New Roman" w:cs="Times New Roman"/>
          <w:sz w:val="28"/>
          <w:szCs w:val="28"/>
        </w:rPr>
        <w:t>А</w:t>
      </w:r>
      <w:r w:rsidRPr="006211AA">
        <w:rPr>
          <w:rFonts w:ascii="Times New Roman" w:hAnsi="Times New Roman" w:cs="Times New Roman"/>
          <w:sz w:val="28"/>
          <w:szCs w:val="28"/>
        </w:rPr>
        <w:t>ООП начального общего образования:</w:t>
      </w:r>
    </w:p>
    <w:p w:rsidR="006211AA" w:rsidRP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lastRenderedPageBreak/>
        <w:t xml:space="preserve">-  обеспечивает многообразие организационно-учебных и </w:t>
      </w:r>
      <w:proofErr w:type="spellStart"/>
      <w:r w:rsidRPr="006211AA">
        <w:rPr>
          <w:rFonts w:ascii="Times New Roman" w:hAnsi="Times New Roman" w:cs="Times New Roman"/>
          <w:sz w:val="28"/>
          <w:szCs w:val="28"/>
        </w:rPr>
        <w:t>внеучебных</w:t>
      </w:r>
      <w:proofErr w:type="spellEnd"/>
      <w:r w:rsidRPr="006211AA">
        <w:rPr>
          <w:rFonts w:ascii="Times New Roman" w:hAnsi="Times New Roman" w:cs="Times New Roman"/>
          <w:sz w:val="28"/>
          <w:szCs w:val="28"/>
        </w:rPr>
        <w:t xml:space="preserve"> форм освоения программы (уроки, занятия, тренинги, практики, конкурсы, соревнования, презентации пр.);</w:t>
      </w:r>
    </w:p>
    <w:p w:rsidR="006211AA" w:rsidRP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t xml:space="preserve">-  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6211AA">
        <w:rPr>
          <w:rFonts w:ascii="Times New Roman" w:hAnsi="Times New Roman" w:cs="Times New Roman"/>
          <w:sz w:val="28"/>
          <w:szCs w:val="28"/>
        </w:rPr>
        <w:t>учебную</w:t>
      </w:r>
      <w:proofErr w:type="gramEnd"/>
      <w:r w:rsidRPr="006211AA">
        <w:rPr>
          <w:rFonts w:ascii="Times New Roman" w:hAnsi="Times New Roman" w:cs="Times New Roman"/>
          <w:sz w:val="28"/>
          <w:szCs w:val="28"/>
        </w:rPr>
        <w:t>) и превращения игры из непосредственной цели в средство решения учебных задач;</w:t>
      </w:r>
    </w:p>
    <w:p w:rsidR="006211AA" w:rsidRP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t>-  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6211AA" w:rsidRP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t>-  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6211AA" w:rsidRP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t>-   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6211AA" w:rsidRPr="006211AA" w:rsidRDefault="006211AA" w:rsidP="006211AA">
      <w:pPr>
        <w:rPr>
          <w:rFonts w:ascii="Times New Roman" w:hAnsi="Times New Roman" w:cs="Times New Roman"/>
          <w:sz w:val="28"/>
          <w:szCs w:val="28"/>
        </w:rPr>
      </w:pPr>
      <w:r w:rsidRPr="006211AA">
        <w:rPr>
          <w:rFonts w:ascii="Times New Roman" w:hAnsi="Times New Roman" w:cs="Times New Roman"/>
          <w:sz w:val="28"/>
          <w:szCs w:val="28"/>
        </w:rPr>
        <w:t>-  создает пространство для социальных практик младших школьников и приобщения их к общественно значимым делам.</w:t>
      </w:r>
    </w:p>
    <w:p w:rsidR="006211AA" w:rsidRPr="00F15801" w:rsidRDefault="006211AA" w:rsidP="006211AA">
      <w:pPr>
        <w:pStyle w:val="29"/>
        <w:spacing w:line="276" w:lineRule="auto"/>
        <w:ind w:firstLine="180"/>
        <w:jc w:val="both"/>
        <w:rPr>
          <w:color w:val="000000"/>
          <w:sz w:val="28"/>
          <w:szCs w:val="28"/>
        </w:rPr>
      </w:pPr>
      <w:r w:rsidRPr="00F15801">
        <w:rPr>
          <w:color w:val="000000"/>
          <w:sz w:val="28"/>
          <w:szCs w:val="28"/>
        </w:rPr>
        <w:t xml:space="preserve">    В связи с модернизацией системы образования, переходом на новые образовательные стандарты</w:t>
      </w:r>
      <w:r w:rsidR="00F33019" w:rsidRPr="00F15801">
        <w:rPr>
          <w:color w:val="000000"/>
          <w:sz w:val="28"/>
          <w:szCs w:val="28"/>
        </w:rPr>
        <w:t xml:space="preserve"> для учащихся с ОВЗ</w:t>
      </w:r>
      <w:r w:rsidRPr="00F15801">
        <w:rPr>
          <w:color w:val="000000"/>
          <w:sz w:val="28"/>
          <w:szCs w:val="28"/>
        </w:rPr>
        <w:t>, увеличилась доля педагогов, ежегодно  обучающихся на  курсах  повышения квалификации.</w:t>
      </w:r>
    </w:p>
    <w:p w:rsidR="006211AA" w:rsidRPr="00F15801" w:rsidRDefault="006211AA" w:rsidP="006211AA">
      <w:pPr>
        <w:pStyle w:val="29"/>
        <w:spacing w:line="276" w:lineRule="auto"/>
        <w:ind w:firstLine="180"/>
        <w:jc w:val="both"/>
        <w:rPr>
          <w:color w:val="000000"/>
          <w:sz w:val="28"/>
          <w:szCs w:val="28"/>
        </w:rPr>
      </w:pPr>
      <w:r w:rsidRPr="00F15801">
        <w:rPr>
          <w:color w:val="000000"/>
          <w:sz w:val="28"/>
          <w:szCs w:val="28"/>
        </w:rPr>
        <w:t xml:space="preserve">     Основной задачей повышения квалификации на ближайшую перспективу является формирование профессиональной готовности работников школы к реализации ФГОС</w:t>
      </w:r>
      <w:r w:rsidR="0033378B" w:rsidRPr="00F15801">
        <w:rPr>
          <w:color w:val="000000"/>
          <w:sz w:val="28"/>
          <w:szCs w:val="28"/>
        </w:rPr>
        <w:t xml:space="preserve"> </w:t>
      </w:r>
      <w:r w:rsidR="00F33019" w:rsidRPr="00F15801">
        <w:rPr>
          <w:color w:val="000000"/>
          <w:sz w:val="28"/>
          <w:szCs w:val="28"/>
        </w:rPr>
        <w:t>для учащихся с  ОВЗ</w:t>
      </w:r>
      <w:r w:rsidRPr="00F15801">
        <w:rPr>
          <w:color w:val="000000"/>
          <w:sz w:val="28"/>
          <w:szCs w:val="28"/>
        </w:rPr>
        <w:t>, что обеспечит:</w:t>
      </w:r>
    </w:p>
    <w:p w:rsidR="006211AA" w:rsidRPr="006E49B3" w:rsidRDefault="006211AA" w:rsidP="006211AA">
      <w:pPr>
        <w:pStyle w:val="29"/>
        <w:numPr>
          <w:ilvl w:val="0"/>
          <w:numId w:val="73"/>
        </w:numPr>
        <w:spacing w:line="276" w:lineRule="auto"/>
        <w:ind w:left="567" w:hanging="567"/>
        <w:jc w:val="both"/>
        <w:rPr>
          <w:color w:val="000000"/>
          <w:sz w:val="28"/>
          <w:szCs w:val="28"/>
        </w:rPr>
      </w:pPr>
      <w:r w:rsidRPr="006E49B3">
        <w:rPr>
          <w:color w:val="000000"/>
          <w:sz w:val="28"/>
          <w:szCs w:val="28"/>
        </w:rPr>
        <w:t>оптимальное вхождение работников в систему ценностей современного образования;</w:t>
      </w:r>
    </w:p>
    <w:p w:rsidR="006211AA" w:rsidRPr="006E49B3" w:rsidRDefault="006211AA" w:rsidP="006211AA">
      <w:pPr>
        <w:pStyle w:val="29"/>
        <w:numPr>
          <w:ilvl w:val="0"/>
          <w:numId w:val="73"/>
        </w:numPr>
        <w:spacing w:line="276" w:lineRule="auto"/>
        <w:ind w:left="567" w:hanging="567"/>
        <w:jc w:val="both"/>
        <w:rPr>
          <w:color w:val="000000"/>
          <w:sz w:val="28"/>
          <w:szCs w:val="28"/>
        </w:rPr>
      </w:pPr>
      <w:r w:rsidRPr="006E49B3">
        <w:rPr>
          <w:color w:val="000000"/>
          <w:sz w:val="28"/>
          <w:szCs w:val="28"/>
        </w:rPr>
        <w:t xml:space="preserve"> принятия ими идеологии ФГОС НОО</w:t>
      </w:r>
      <w:r w:rsidR="00F33019" w:rsidRPr="006E49B3">
        <w:rPr>
          <w:color w:val="000000"/>
          <w:sz w:val="28"/>
          <w:szCs w:val="28"/>
        </w:rPr>
        <w:t xml:space="preserve"> </w:t>
      </w:r>
      <w:r w:rsidR="006E49B3" w:rsidRPr="006E49B3">
        <w:rPr>
          <w:color w:val="000000"/>
          <w:sz w:val="28"/>
          <w:szCs w:val="28"/>
        </w:rPr>
        <w:t>для учащихся с ОВЗ</w:t>
      </w:r>
      <w:r w:rsidRPr="006E49B3">
        <w:rPr>
          <w:color w:val="000000"/>
          <w:sz w:val="28"/>
          <w:szCs w:val="28"/>
        </w:rPr>
        <w:t>;</w:t>
      </w:r>
    </w:p>
    <w:p w:rsidR="006211AA" w:rsidRPr="006E49B3" w:rsidRDefault="006211AA" w:rsidP="006211AA">
      <w:pPr>
        <w:pStyle w:val="29"/>
        <w:numPr>
          <w:ilvl w:val="0"/>
          <w:numId w:val="73"/>
        </w:numPr>
        <w:spacing w:line="276" w:lineRule="auto"/>
        <w:ind w:left="567" w:hanging="567"/>
        <w:jc w:val="both"/>
        <w:rPr>
          <w:color w:val="000000"/>
          <w:sz w:val="28"/>
          <w:szCs w:val="28"/>
        </w:rPr>
      </w:pPr>
      <w:r w:rsidRPr="006E49B3">
        <w:rPr>
          <w:color w:val="000000"/>
          <w:sz w:val="28"/>
          <w:szCs w:val="28"/>
        </w:rPr>
        <w:t xml:space="preserve"> освоение новой системы требований к структуре ООП НОО, результатам и условиям её реализации;</w:t>
      </w:r>
    </w:p>
    <w:p w:rsidR="006211AA" w:rsidRPr="006E49B3" w:rsidRDefault="006211AA" w:rsidP="006211AA">
      <w:pPr>
        <w:pStyle w:val="29"/>
        <w:numPr>
          <w:ilvl w:val="0"/>
          <w:numId w:val="73"/>
        </w:numPr>
        <w:spacing w:line="276" w:lineRule="auto"/>
        <w:ind w:left="567" w:hanging="567"/>
        <w:jc w:val="both"/>
        <w:rPr>
          <w:color w:val="000000"/>
          <w:sz w:val="28"/>
          <w:szCs w:val="28"/>
        </w:rPr>
      </w:pPr>
      <w:r w:rsidRPr="006E49B3">
        <w:rPr>
          <w:color w:val="000000"/>
          <w:sz w:val="28"/>
          <w:szCs w:val="28"/>
        </w:rPr>
        <w:t>Освоение новой системы оценки итогов образовательной деятельности;</w:t>
      </w:r>
    </w:p>
    <w:p w:rsidR="006211AA" w:rsidRPr="006E49B3" w:rsidRDefault="006211AA" w:rsidP="006211AA">
      <w:pPr>
        <w:pStyle w:val="29"/>
        <w:numPr>
          <w:ilvl w:val="0"/>
          <w:numId w:val="73"/>
        </w:numPr>
        <w:spacing w:line="276" w:lineRule="auto"/>
        <w:ind w:left="567" w:hanging="567"/>
        <w:jc w:val="both"/>
        <w:rPr>
          <w:color w:val="000000"/>
          <w:sz w:val="28"/>
          <w:szCs w:val="28"/>
        </w:rPr>
      </w:pPr>
      <w:r w:rsidRPr="006E49B3">
        <w:rPr>
          <w:color w:val="000000"/>
          <w:sz w:val="28"/>
          <w:szCs w:val="28"/>
        </w:rPr>
        <w:lastRenderedPageBreak/>
        <w:t xml:space="preserve"> овладение учебно-методическими и информационно-методическими ресурсами, необходимыми для успешного решения задач ФГОС</w:t>
      </w:r>
      <w:r w:rsidR="006E49B3" w:rsidRPr="006E49B3">
        <w:rPr>
          <w:color w:val="000000"/>
          <w:sz w:val="28"/>
          <w:szCs w:val="28"/>
        </w:rPr>
        <w:t xml:space="preserve"> НОО с ОВЗ</w:t>
      </w:r>
      <w:r w:rsidRPr="006E49B3">
        <w:rPr>
          <w:color w:val="000000"/>
          <w:sz w:val="28"/>
          <w:szCs w:val="28"/>
        </w:rPr>
        <w:t>.</w:t>
      </w:r>
    </w:p>
    <w:p w:rsidR="006211AA" w:rsidRPr="006E49B3" w:rsidRDefault="006211AA" w:rsidP="006211AA">
      <w:pPr>
        <w:pStyle w:val="29"/>
        <w:spacing w:line="276" w:lineRule="auto"/>
        <w:ind w:firstLine="180"/>
        <w:jc w:val="both"/>
        <w:rPr>
          <w:color w:val="000000"/>
          <w:sz w:val="28"/>
          <w:szCs w:val="28"/>
        </w:rPr>
      </w:pPr>
      <w:r w:rsidRPr="006E49B3">
        <w:rPr>
          <w:color w:val="000000"/>
          <w:sz w:val="28"/>
          <w:szCs w:val="28"/>
        </w:rPr>
        <w:t xml:space="preserve">     Реализация задач повышения квалификация осуществляется через систему методической работы, включающей конференции, семинары, мастер-классы, круглые столы, заседания методических объединений  учителей, участие педагогов в разработке </w:t>
      </w:r>
      <w:r w:rsidR="006E49B3" w:rsidRPr="006E49B3">
        <w:rPr>
          <w:color w:val="000000"/>
          <w:sz w:val="28"/>
          <w:szCs w:val="28"/>
        </w:rPr>
        <w:t>А</w:t>
      </w:r>
      <w:r w:rsidRPr="006E49B3">
        <w:rPr>
          <w:color w:val="000000"/>
          <w:sz w:val="28"/>
          <w:szCs w:val="28"/>
        </w:rPr>
        <w:t>ООП.</w:t>
      </w:r>
    </w:p>
    <w:p w:rsidR="006211AA" w:rsidRPr="006E49B3" w:rsidRDefault="006211AA" w:rsidP="006211AA">
      <w:pPr>
        <w:pStyle w:val="29"/>
        <w:spacing w:line="276" w:lineRule="auto"/>
        <w:ind w:firstLine="180"/>
        <w:jc w:val="both"/>
        <w:rPr>
          <w:b/>
          <w:bCs/>
          <w:i/>
          <w:sz w:val="28"/>
          <w:szCs w:val="28"/>
        </w:rPr>
      </w:pPr>
      <w:r w:rsidRPr="006E49B3">
        <w:rPr>
          <w:color w:val="000000"/>
          <w:sz w:val="28"/>
          <w:szCs w:val="28"/>
        </w:rPr>
        <w:t xml:space="preserve">      Большая роль в реализации задач ФГОС отводится психологической службе школы, деятельность которой направлена на формирование и развитие </w:t>
      </w:r>
      <w:proofErr w:type="spellStart"/>
      <w:r w:rsidRPr="006E49B3">
        <w:rPr>
          <w:color w:val="000000"/>
          <w:sz w:val="28"/>
          <w:szCs w:val="28"/>
        </w:rPr>
        <w:t>психолого</w:t>
      </w:r>
      <w:proofErr w:type="spellEnd"/>
      <w:r w:rsidRPr="006E49B3">
        <w:rPr>
          <w:color w:val="000000"/>
          <w:sz w:val="28"/>
          <w:szCs w:val="28"/>
        </w:rPr>
        <w:t>–педагогической компетентности участников педагогического процесса, 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w:t>
      </w:r>
      <w:r w:rsidRPr="006E49B3">
        <w:rPr>
          <w:b/>
          <w:bCs/>
          <w:i/>
          <w:sz w:val="28"/>
          <w:szCs w:val="28"/>
        </w:rPr>
        <w:t xml:space="preserve">  </w:t>
      </w:r>
    </w:p>
    <w:p w:rsidR="006211AA" w:rsidRPr="006E49B3" w:rsidRDefault="006211AA" w:rsidP="006211AA">
      <w:pPr>
        <w:pStyle w:val="af0"/>
        <w:spacing w:line="276" w:lineRule="auto"/>
        <w:ind w:firstLine="851"/>
        <w:rPr>
          <w:rFonts w:ascii="Times New Roman" w:hAnsi="Times New Roman"/>
          <w:b/>
          <w:bCs/>
          <w:color w:val="auto"/>
          <w:sz w:val="28"/>
          <w:szCs w:val="28"/>
        </w:rPr>
      </w:pPr>
      <w:r w:rsidRPr="006E49B3">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211AA" w:rsidRPr="006E49B3" w:rsidRDefault="006211AA" w:rsidP="006211AA">
      <w:pPr>
        <w:pStyle w:val="af0"/>
        <w:spacing w:line="276" w:lineRule="auto"/>
        <w:ind w:firstLine="851"/>
        <w:rPr>
          <w:rFonts w:ascii="Times New Roman" w:hAnsi="Times New Roman"/>
          <w:color w:val="auto"/>
          <w:sz w:val="28"/>
          <w:szCs w:val="28"/>
        </w:rPr>
      </w:pPr>
      <w:r w:rsidRPr="006E49B3">
        <w:rPr>
          <w:rFonts w:ascii="Times New Roman" w:hAnsi="Times New Roman"/>
          <w:color w:val="auto"/>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211AA" w:rsidRPr="006E49B3" w:rsidRDefault="006211AA" w:rsidP="006211AA">
      <w:pPr>
        <w:pStyle w:val="af0"/>
        <w:spacing w:line="276" w:lineRule="auto"/>
        <w:ind w:firstLine="851"/>
        <w:rPr>
          <w:rFonts w:ascii="Times New Roman" w:hAnsi="Times New Roman"/>
          <w:color w:val="auto"/>
          <w:sz w:val="28"/>
          <w:szCs w:val="28"/>
        </w:rPr>
      </w:pPr>
      <w:proofErr w:type="gramStart"/>
      <w:r w:rsidRPr="006E49B3">
        <w:rPr>
          <w:rFonts w:ascii="Times New Roman" w:hAnsi="Times New Roman"/>
          <w:color w:val="auto"/>
          <w:sz w:val="28"/>
          <w:szCs w:val="28"/>
        </w:rPr>
        <w:t xml:space="preserve">В </w:t>
      </w:r>
      <w:r w:rsidR="006E49B3">
        <w:rPr>
          <w:rFonts w:ascii="Times New Roman" w:hAnsi="Times New Roman"/>
          <w:color w:val="auto"/>
          <w:sz w:val="28"/>
          <w:szCs w:val="28"/>
        </w:rPr>
        <w:t xml:space="preserve">адаптированной </w:t>
      </w:r>
      <w:r w:rsidRPr="006E49B3">
        <w:rPr>
          <w:rFonts w:ascii="Times New Roman" w:hAnsi="Times New Roman"/>
          <w:color w:val="auto"/>
          <w:sz w:val="28"/>
          <w:szCs w:val="28"/>
        </w:rPr>
        <w:t xml:space="preserve">основной образовательной программе  образовательной организации могут быть представлены </w:t>
      </w:r>
      <w:proofErr w:type="spellStart"/>
      <w:r w:rsidRPr="006E49B3">
        <w:rPr>
          <w:rFonts w:ascii="Times New Roman" w:hAnsi="Times New Roman"/>
          <w:color w:val="auto"/>
          <w:sz w:val="28"/>
          <w:szCs w:val="28"/>
        </w:rPr>
        <w:t>планы­графики</w:t>
      </w:r>
      <w:proofErr w:type="spellEnd"/>
      <w:r w:rsidRPr="006E49B3">
        <w:rPr>
          <w:rFonts w:ascii="Times New Roman" w:hAnsi="Times New Roman"/>
          <w:color w:val="auto"/>
          <w:sz w:val="28"/>
          <w:szCs w:val="28"/>
        </w:rPr>
        <w:t xml:space="preserve">, включающие различные формы непрерывного повышения квалификации всех педагогических работников, а также графики </w:t>
      </w:r>
      <w:r w:rsidRPr="006E49B3">
        <w:rPr>
          <w:rFonts w:ascii="Times New Roman" w:hAnsi="Times New Roman"/>
          <w:color w:val="auto"/>
          <w:spacing w:val="2"/>
          <w:sz w:val="28"/>
          <w:szCs w:val="28"/>
        </w:rPr>
        <w:t xml:space="preserve">аттестации кадров на соответствие занимаемой должности </w:t>
      </w:r>
      <w:r w:rsidRPr="006E49B3">
        <w:rPr>
          <w:rFonts w:ascii="Times New Roman" w:hAnsi="Times New Roman"/>
          <w:color w:val="auto"/>
          <w:sz w:val="28"/>
          <w:szCs w:val="28"/>
        </w:rPr>
        <w:t xml:space="preserve">и квалификационную категорию в соответствии с приказом </w:t>
      </w:r>
      <w:proofErr w:type="spellStart"/>
      <w:r w:rsidRPr="006E49B3">
        <w:rPr>
          <w:rFonts w:ascii="Times New Roman" w:hAnsi="Times New Roman"/>
          <w:color w:val="auto"/>
          <w:sz w:val="28"/>
          <w:szCs w:val="28"/>
        </w:rPr>
        <w:t>Минобрнауки</w:t>
      </w:r>
      <w:proofErr w:type="spellEnd"/>
      <w:r w:rsidRPr="006E49B3">
        <w:rPr>
          <w:rFonts w:ascii="Times New Roman" w:hAnsi="Times New Roman"/>
          <w:color w:val="auto"/>
          <w:sz w:val="28"/>
          <w:szCs w:val="28"/>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211AA" w:rsidRPr="006E49B3" w:rsidRDefault="006211AA" w:rsidP="006211AA">
      <w:pPr>
        <w:pStyle w:val="af0"/>
        <w:spacing w:line="276" w:lineRule="auto"/>
        <w:ind w:firstLine="851"/>
        <w:rPr>
          <w:rFonts w:ascii="Times New Roman" w:hAnsi="Times New Roman"/>
          <w:color w:val="auto"/>
          <w:sz w:val="28"/>
          <w:szCs w:val="28"/>
        </w:rPr>
      </w:pPr>
      <w:r w:rsidRPr="006E49B3">
        <w:rPr>
          <w:rFonts w:ascii="Times New Roman" w:hAnsi="Times New Roman"/>
          <w:color w:val="auto"/>
          <w:sz w:val="28"/>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6E49B3">
        <w:rPr>
          <w:rFonts w:ascii="Times New Roman" w:hAnsi="Times New Roman"/>
          <w:color w:val="auto"/>
          <w:spacing w:val="2"/>
          <w:sz w:val="28"/>
          <w:szCs w:val="28"/>
        </w:rPr>
        <w:t>Формами повышения квалификации могут быть: стажи</w:t>
      </w:r>
      <w:r w:rsidRPr="006E49B3">
        <w:rPr>
          <w:rFonts w:ascii="Times New Roman" w:hAnsi="Times New Roman"/>
          <w:color w:val="auto"/>
          <w:sz w:val="28"/>
          <w:szCs w:val="28"/>
        </w:rPr>
        <w:t xml:space="preserve">ровки, участие в конференциях, обучающих семинарах и </w:t>
      </w:r>
      <w:proofErr w:type="spellStart"/>
      <w:r w:rsidRPr="006E49B3">
        <w:rPr>
          <w:rFonts w:ascii="Times New Roman" w:hAnsi="Times New Roman"/>
          <w:color w:val="auto"/>
          <w:sz w:val="28"/>
          <w:szCs w:val="28"/>
        </w:rPr>
        <w:t>мастер­классах</w:t>
      </w:r>
      <w:proofErr w:type="spellEnd"/>
      <w:r w:rsidRPr="006E49B3">
        <w:rPr>
          <w:rFonts w:ascii="Times New Roman" w:hAnsi="Times New Roman"/>
          <w:color w:val="auto"/>
          <w:sz w:val="28"/>
          <w:szCs w:val="28"/>
        </w:rPr>
        <w:t xml:space="preserve"> по отдельным направлениям реализации основ</w:t>
      </w:r>
      <w:r w:rsidRPr="006E49B3">
        <w:rPr>
          <w:rFonts w:ascii="Times New Roman" w:hAnsi="Times New Roman"/>
          <w:color w:val="auto"/>
          <w:spacing w:val="2"/>
          <w:sz w:val="28"/>
          <w:szCs w:val="28"/>
        </w:rPr>
        <w:t>ной образовательной программы, дистанционное образова</w:t>
      </w:r>
      <w:r w:rsidRPr="006E49B3">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211AA" w:rsidRPr="006E49B3" w:rsidRDefault="006211AA" w:rsidP="006211AA">
      <w:pPr>
        <w:pStyle w:val="af0"/>
        <w:spacing w:line="276" w:lineRule="auto"/>
        <w:ind w:firstLine="851"/>
        <w:rPr>
          <w:rFonts w:ascii="Times New Roman" w:hAnsi="Times New Roman"/>
          <w:color w:val="auto"/>
          <w:sz w:val="28"/>
          <w:szCs w:val="28"/>
        </w:rPr>
      </w:pPr>
      <w:r w:rsidRPr="006E49B3">
        <w:rPr>
          <w:rFonts w:ascii="Times New Roman" w:hAnsi="Times New Roman"/>
          <w:color w:val="auto"/>
          <w:spacing w:val="-4"/>
          <w:sz w:val="28"/>
          <w:szCs w:val="28"/>
        </w:rPr>
        <w:lastRenderedPageBreak/>
        <w:t xml:space="preserve">Для достижения результатов </w:t>
      </w:r>
      <w:r w:rsidR="006E49B3">
        <w:rPr>
          <w:rFonts w:ascii="Times New Roman" w:hAnsi="Times New Roman"/>
          <w:color w:val="auto"/>
          <w:spacing w:val="-4"/>
          <w:sz w:val="28"/>
          <w:szCs w:val="28"/>
        </w:rPr>
        <w:t xml:space="preserve">адаптированной </w:t>
      </w:r>
      <w:r w:rsidRPr="006E49B3">
        <w:rPr>
          <w:rFonts w:ascii="Times New Roman" w:hAnsi="Times New Roman"/>
          <w:color w:val="auto"/>
          <w:spacing w:val="-4"/>
          <w:sz w:val="28"/>
          <w:szCs w:val="28"/>
        </w:rPr>
        <w:t>основной образовательной про</w:t>
      </w:r>
      <w:r w:rsidRPr="006E49B3">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педагогических работников </w:t>
      </w:r>
      <w:r w:rsidRPr="006E49B3">
        <w:rPr>
          <w:rFonts w:ascii="Times New Roman" w:hAnsi="Times New Roman"/>
          <w:color w:val="auto"/>
          <w:spacing w:val="2"/>
          <w:sz w:val="28"/>
          <w:szCs w:val="28"/>
        </w:rPr>
        <w:t xml:space="preserve">с целью коррекции их деятельности, а также определения </w:t>
      </w:r>
      <w:r w:rsidRPr="006E49B3">
        <w:rPr>
          <w:rFonts w:ascii="Times New Roman" w:hAnsi="Times New Roman"/>
          <w:color w:val="auto"/>
          <w:sz w:val="28"/>
          <w:szCs w:val="28"/>
        </w:rPr>
        <w:t>стимулирующей части фонда оплаты труда.</w:t>
      </w:r>
    </w:p>
    <w:p w:rsidR="006211AA" w:rsidRPr="006E49B3" w:rsidRDefault="006211AA" w:rsidP="006211AA">
      <w:pPr>
        <w:pStyle w:val="af0"/>
        <w:spacing w:line="276" w:lineRule="auto"/>
        <w:ind w:firstLine="851"/>
        <w:rPr>
          <w:rFonts w:ascii="Times New Roman" w:hAnsi="Times New Roman"/>
          <w:color w:val="auto"/>
          <w:sz w:val="28"/>
          <w:szCs w:val="28"/>
        </w:rPr>
      </w:pPr>
      <w:r w:rsidRPr="006E49B3">
        <w:rPr>
          <w:rFonts w:ascii="Times New Roman" w:hAnsi="Times New Roman"/>
          <w:color w:val="auto"/>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w:t>
      </w:r>
      <w:r w:rsidR="006E49B3">
        <w:rPr>
          <w:rFonts w:ascii="Times New Roman" w:hAnsi="Times New Roman"/>
          <w:color w:val="auto"/>
          <w:sz w:val="28"/>
          <w:szCs w:val="28"/>
        </w:rPr>
        <w:t xml:space="preserve">адаптированной </w:t>
      </w:r>
      <w:r w:rsidRPr="006E49B3">
        <w:rPr>
          <w:rFonts w:ascii="Times New Roman" w:hAnsi="Times New Roman"/>
          <w:color w:val="auto"/>
          <w:sz w:val="28"/>
          <w:szCs w:val="28"/>
        </w:rPr>
        <w:t>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6E49B3">
        <w:rPr>
          <w:rFonts w:ascii="Times New Roman" w:hAnsi="Times New Roman"/>
          <w:color w:val="auto"/>
          <w:spacing w:val="-1"/>
          <w:sz w:val="28"/>
          <w:szCs w:val="28"/>
        </w:rPr>
        <w:t xml:space="preserve">личностных, регулятивных, познавательных, коммуникативных), а также </w:t>
      </w:r>
      <w:r w:rsidRPr="006E49B3">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6E49B3">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6E49B3">
        <w:rPr>
          <w:rFonts w:ascii="Times New Roman" w:hAnsi="Times New Roman"/>
          <w:color w:val="auto"/>
          <w:sz w:val="28"/>
          <w:szCs w:val="28"/>
        </w:rPr>
        <w:t xml:space="preserve">При оценке качества деятельности педагогических работников могут учитываться </w:t>
      </w:r>
      <w:proofErr w:type="spellStart"/>
      <w:r w:rsidRPr="006E49B3">
        <w:rPr>
          <w:rFonts w:ascii="Times New Roman" w:hAnsi="Times New Roman"/>
          <w:color w:val="auto"/>
          <w:sz w:val="28"/>
          <w:szCs w:val="28"/>
        </w:rPr>
        <w:t>востребованность</w:t>
      </w:r>
      <w:proofErr w:type="spellEnd"/>
      <w:r w:rsidRPr="006E49B3">
        <w:rPr>
          <w:rFonts w:ascii="Times New Roman" w:hAnsi="Times New Roman"/>
          <w:color w:val="auto"/>
          <w:sz w:val="28"/>
          <w:szCs w:val="28"/>
        </w:rPr>
        <w:t xml:space="preserve"> услуг учителя (в том числе внеурочных) учениками и родителями; использование </w:t>
      </w:r>
      <w:r w:rsidRPr="006E49B3">
        <w:rPr>
          <w:rFonts w:ascii="Times New Roman" w:hAnsi="Times New Roman"/>
          <w:color w:val="auto"/>
          <w:spacing w:val="2"/>
          <w:sz w:val="28"/>
          <w:szCs w:val="28"/>
        </w:rPr>
        <w:t xml:space="preserve">учителями современных педагогических технологий, в том </w:t>
      </w:r>
      <w:r w:rsidRPr="006E49B3">
        <w:rPr>
          <w:rFonts w:ascii="Times New Roman" w:hAnsi="Times New Roman"/>
          <w:color w:val="auto"/>
          <w:sz w:val="28"/>
          <w:szCs w:val="28"/>
        </w:rPr>
        <w:t xml:space="preserve">числе ИКТ и </w:t>
      </w:r>
      <w:proofErr w:type="spellStart"/>
      <w:r w:rsidRPr="006E49B3">
        <w:rPr>
          <w:rFonts w:ascii="Times New Roman" w:hAnsi="Times New Roman"/>
          <w:color w:val="auto"/>
          <w:sz w:val="28"/>
          <w:szCs w:val="28"/>
        </w:rPr>
        <w:t>здоровьесберегающих</w:t>
      </w:r>
      <w:proofErr w:type="spellEnd"/>
      <w:r w:rsidRPr="006E49B3">
        <w:rPr>
          <w:rFonts w:ascii="Times New Roman" w:hAnsi="Times New Roman"/>
          <w:color w:val="auto"/>
          <w:sz w:val="28"/>
          <w:szCs w:val="28"/>
        </w:rPr>
        <w:t xml:space="preserve">; участие в методической </w:t>
      </w:r>
      <w:r w:rsidRPr="006E49B3">
        <w:rPr>
          <w:rFonts w:ascii="Times New Roman" w:hAnsi="Times New Roman"/>
          <w:color w:val="auto"/>
          <w:spacing w:val="2"/>
          <w:sz w:val="28"/>
          <w:szCs w:val="28"/>
        </w:rPr>
        <w:t>и научной работе, распространение передового педагогиче</w:t>
      </w:r>
      <w:r w:rsidRPr="006E49B3">
        <w:rPr>
          <w:rFonts w:ascii="Times New Roman" w:hAnsi="Times New Roman"/>
          <w:color w:val="auto"/>
          <w:sz w:val="28"/>
          <w:szCs w:val="28"/>
        </w:rPr>
        <w:t>ского опыта; повышение уровня профессионального мастерс</w:t>
      </w:r>
      <w:r w:rsidRPr="006E49B3">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6E49B3">
        <w:rPr>
          <w:rFonts w:ascii="Times New Roman" w:hAnsi="Times New Roman"/>
          <w:color w:val="auto"/>
          <w:sz w:val="28"/>
          <w:szCs w:val="28"/>
        </w:rPr>
        <w:t>руководству их проектной деятельностью;</w:t>
      </w:r>
      <w:proofErr w:type="gramEnd"/>
      <w:r w:rsidRPr="006E49B3">
        <w:rPr>
          <w:rFonts w:ascii="Times New Roman" w:hAnsi="Times New Roman"/>
          <w:color w:val="auto"/>
          <w:sz w:val="28"/>
          <w:szCs w:val="28"/>
        </w:rPr>
        <w:t xml:space="preserve"> взаимодействие со всеми участниками образовательных отношений и</w:t>
      </w:r>
      <w:r w:rsidRPr="006E49B3">
        <w:rPr>
          <w:rFonts w:ascii="Times New Roman" w:hAnsi="Times New Roman"/>
          <w:color w:val="auto"/>
          <w:sz w:val="28"/>
          <w:szCs w:val="28"/>
        </w:rPr>
        <w:t> </w:t>
      </w:r>
      <w:r w:rsidRPr="006E49B3">
        <w:rPr>
          <w:rFonts w:ascii="Times New Roman" w:hAnsi="Times New Roman"/>
          <w:color w:val="auto"/>
          <w:sz w:val="28"/>
          <w:szCs w:val="28"/>
        </w:rPr>
        <w:t>др.</w:t>
      </w:r>
    </w:p>
    <w:p w:rsidR="006211AA" w:rsidRPr="00F17FB7" w:rsidRDefault="006211AA" w:rsidP="006211AA">
      <w:pPr>
        <w:pStyle w:val="af0"/>
        <w:spacing w:line="276" w:lineRule="auto"/>
        <w:ind w:firstLine="851"/>
        <w:rPr>
          <w:rFonts w:ascii="Times New Roman" w:hAnsi="Times New Roman"/>
          <w:b/>
          <w:bCs/>
          <w:color w:val="auto"/>
          <w:sz w:val="24"/>
          <w:szCs w:val="24"/>
        </w:rPr>
      </w:pP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b/>
          <w:bCs/>
          <w:color w:val="auto"/>
          <w:spacing w:val="-4"/>
          <w:sz w:val="28"/>
          <w:szCs w:val="28"/>
        </w:rPr>
        <w:t>Ожидаемый результат повышения квалификации — про</w:t>
      </w:r>
      <w:r w:rsidRPr="00357F17">
        <w:rPr>
          <w:rFonts w:ascii="Times New Roman" w:hAnsi="Times New Roman"/>
          <w:b/>
          <w:bCs/>
          <w:color w:val="auto"/>
          <w:sz w:val="28"/>
          <w:szCs w:val="28"/>
        </w:rPr>
        <w:t>фессиональная готовность работников образования к реализации ФГОС НОО</w:t>
      </w:r>
      <w:r w:rsidR="006E49B3" w:rsidRPr="00357F17">
        <w:rPr>
          <w:rFonts w:ascii="Times New Roman" w:hAnsi="Times New Roman"/>
          <w:b/>
          <w:bCs/>
          <w:color w:val="auto"/>
          <w:sz w:val="28"/>
          <w:szCs w:val="28"/>
        </w:rPr>
        <w:t xml:space="preserve"> для учащихся с ОВЗ</w:t>
      </w:r>
      <w:r w:rsidRPr="00357F17">
        <w:rPr>
          <w:rFonts w:ascii="Times New Roman" w:hAnsi="Times New Roman"/>
          <w:b/>
          <w:bCs/>
          <w:color w:val="auto"/>
          <w:sz w:val="28"/>
          <w:szCs w:val="28"/>
        </w:rPr>
        <w:t>:</w:t>
      </w:r>
    </w:p>
    <w:p w:rsidR="006211AA" w:rsidRPr="00357F17" w:rsidRDefault="006211AA" w:rsidP="006211AA">
      <w:pPr>
        <w:pStyle w:val="21"/>
        <w:spacing w:line="276" w:lineRule="auto"/>
        <w:ind w:firstLine="851"/>
        <w:rPr>
          <w:szCs w:val="28"/>
        </w:rPr>
      </w:pPr>
      <w:r w:rsidRPr="00357F17">
        <w:rPr>
          <w:b/>
          <w:bCs/>
          <w:szCs w:val="28"/>
        </w:rPr>
        <w:t>обеспечение</w:t>
      </w:r>
      <w:r w:rsidRPr="00357F17">
        <w:rPr>
          <w:szCs w:val="28"/>
        </w:rPr>
        <w:t xml:space="preserve"> оптимального вхождения работников образования в систему ценностей современного образования;</w:t>
      </w:r>
    </w:p>
    <w:p w:rsidR="006211AA" w:rsidRPr="00357F17" w:rsidRDefault="006211AA" w:rsidP="006E49B3">
      <w:pPr>
        <w:pStyle w:val="af0"/>
        <w:spacing w:line="276" w:lineRule="auto"/>
        <w:ind w:firstLine="851"/>
        <w:rPr>
          <w:rFonts w:ascii="Times New Roman" w:hAnsi="Times New Roman"/>
          <w:sz w:val="28"/>
          <w:szCs w:val="28"/>
        </w:rPr>
      </w:pPr>
      <w:r w:rsidRPr="00357F17">
        <w:rPr>
          <w:rFonts w:ascii="Times New Roman" w:hAnsi="Times New Roman"/>
          <w:b/>
          <w:bCs/>
          <w:sz w:val="28"/>
          <w:szCs w:val="28"/>
        </w:rPr>
        <w:t xml:space="preserve">принятие </w:t>
      </w:r>
      <w:r w:rsidRPr="00357F17">
        <w:rPr>
          <w:rFonts w:ascii="Times New Roman" w:hAnsi="Times New Roman"/>
          <w:sz w:val="28"/>
          <w:szCs w:val="28"/>
        </w:rPr>
        <w:t>идеологии ФГОС НОО</w:t>
      </w:r>
      <w:r w:rsidR="006E49B3" w:rsidRPr="00357F17">
        <w:rPr>
          <w:rFonts w:ascii="Times New Roman" w:hAnsi="Times New Roman"/>
          <w:b/>
          <w:bCs/>
          <w:color w:val="auto"/>
          <w:sz w:val="28"/>
          <w:szCs w:val="28"/>
        </w:rPr>
        <w:t xml:space="preserve"> </w:t>
      </w:r>
      <w:r w:rsidR="006E49B3" w:rsidRPr="00357F17">
        <w:rPr>
          <w:rFonts w:ascii="Times New Roman" w:hAnsi="Times New Roman"/>
          <w:bCs/>
          <w:color w:val="auto"/>
          <w:sz w:val="28"/>
          <w:szCs w:val="28"/>
        </w:rPr>
        <w:t>для учащихся с ОВЗ</w:t>
      </w:r>
      <w:r w:rsidRPr="00357F17">
        <w:rPr>
          <w:rFonts w:ascii="Times New Roman" w:hAnsi="Times New Roman"/>
          <w:sz w:val="28"/>
          <w:szCs w:val="28"/>
        </w:rPr>
        <w:t>;</w:t>
      </w:r>
    </w:p>
    <w:p w:rsidR="006211AA" w:rsidRPr="00357F17" w:rsidRDefault="006211AA" w:rsidP="006211AA">
      <w:pPr>
        <w:pStyle w:val="21"/>
        <w:spacing w:line="276" w:lineRule="auto"/>
        <w:ind w:firstLine="851"/>
        <w:rPr>
          <w:szCs w:val="28"/>
        </w:rPr>
      </w:pPr>
      <w:r w:rsidRPr="00357F17">
        <w:rPr>
          <w:b/>
          <w:bCs/>
          <w:szCs w:val="28"/>
        </w:rPr>
        <w:t>освоение</w:t>
      </w:r>
      <w:r w:rsidRPr="00357F17">
        <w:rPr>
          <w:szCs w:val="28"/>
        </w:rPr>
        <w:t xml:space="preserve"> новой системы требований к структуре </w:t>
      </w:r>
      <w:r w:rsidR="006E49B3" w:rsidRPr="00357F17">
        <w:rPr>
          <w:szCs w:val="28"/>
        </w:rPr>
        <w:t xml:space="preserve">адаптированной </w:t>
      </w:r>
      <w:r w:rsidRPr="00357F17">
        <w:rPr>
          <w:szCs w:val="28"/>
        </w:rPr>
        <w:t>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E49B3" w:rsidRPr="00357F17" w:rsidRDefault="006211AA" w:rsidP="006E49B3">
      <w:pPr>
        <w:pStyle w:val="af0"/>
        <w:spacing w:line="276" w:lineRule="auto"/>
        <w:ind w:firstLine="851"/>
        <w:rPr>
          <w:rFonts w:ascii="Times New Roman" w:hAnsi="Times New Roman"/>
          <w:color w:val="auto"/>
          <w:sz w:val="28"/>
          <w:szCs w:val="28"/>
        </w:rPr>
      </w:pPr>
      <w:r w:rsidRPr="00357F17">
        <w:rPr>
          <w:rFonts w:ascii="Times New Roman" w:hAnsi="Times New Roman"/>
          <w:b/>
          <w:bCs/>
          <w:spacing w:val="2"/>
          <w:sz w:val="28"/>
          <w:szCs w:val="28"/>
        </w:rPr>
        <w:t>овладение</w:t>
      </w:r>
      <w:r w:rsidRPr="00357F17">
        <w:rPr>
          <w:rFonts w:ascii="Times New Roman" w:hAnsi="Times New Roman"/>
          <w:spacing w:val="2"/>
          <w:sz w:val="28"/>
          <w:szCs w:val="28"/>
        </w:rPr>
        <w:t xml:space="preserve"> </w:t>
      </w:r>
      <w:proofErr w:type="spellStart"/>
      <w:r w:rsidRPr="00357F17">
        <w:rPr>
          <w:rFonts w:ascii="Times New Roman" w:hAnsi="Times New Roman"/>
          <w:spacing w:val="2"/>
          <w:sz w:val="28"/>
          <w:szCs w:val="28"/>
        </w:rPr>
        <w:t>учебно­методическими</w:t>
      </w:r>
      <w:proofErr w:type="spellEnd"/>
      <w:r w:rsidRPr="00357F17">
        <w:rPr>
          <w:rFonts w:ascii="Times New Roman" w:hAnsi="Times New Roman"/>
          <w:spacing w:val="2"/>
          <w:sz w:val="28"/>
          <w:szCs w:val="28"/>
        </w:rPr>
        <w:t xml:space="preserve"> и </w:t>
      </w:r>
      <w:proofErr w:type="spellStart"/>
      <w:r w:rsidRPr="00357F17">
        <w:rPr>
          <w:rFonts w:ascii="Times New Roman" w:hAnsi="Times New Roman"/>
          <w:spacing w:val="2"/>
          <w:sz w:val="28"/>
          <w:szCs w:val="28"/>
        </w:rPr>
        <w:t>информационно­</w:t>
      </w:r>
      <w:r w:rsidRPr="00357F17">
        <w:rPr>
          <w:rFonts w:ascii="Times New Roman" w:hAnsi="Times New Roman"/>
          <w:sz w:val="28"/>
          <w:szCs w:val="28"/>
        </w:rPr>
        <w:t>методическими</w:t>
      </w:r>
      <w:proofErr w:type="spellEnd"/>
      <w:r w:rsidRPr="00357F17">
        <w:rPr>
          <w:rFonts w:ascii="Times New Roman" w:hAnsi="Times New Roman"/>
          <w:sz w:val="28"/>
          <w:szCs w:val="28"/>
        </w:rPr>
        <w:t xml:space="preserve"> ресурсами, необходимыми для успешного решения задач ФГОС НОО</w:t>
      </w:r>
      <w:r w:rsidR="006E49B3" w:rsidRPr="00357F17">
        <w:rPr>
          <w:rFonts w:ascii="Times New Roman" w:hAnsi="Times New Roman"/>
          <w:b/>
          <w:bCs/>
          <w:color w:val="auto"/>
          <w:sz w:val="28"/>
          <w:szCs w:val="28"/>
        </w:rPr>
        <w:t xml:space="preserve"> </w:t>
      </w:r>
      <w:r w:rsidR="006E49B3" w:rsidRPr="00357F17">
        <w:rPr>
          <w:rFonts w:ascii="Times New Roman" w:hAnsi="Times New Roman"/>
          <w:bCs/>
          <w:color w:val="auto"/>
          <w:sz w:val="28"/>
          <w:szCs w:val="28"/>
        </w:rPr>
        <w:t>для учащихся с ОВЗ.</w:t>
      </w:r>
    </w:p>
    <w:p w:rsidR="006211AA" w:rsidRPr="00357F17" w:rsidRDefault="006211AA" w:rsidP="006211AA">
      <w:pPr>
        <w:pStyle w:val="af0"/>
        <w:spacing w:line="276" w:lineRule="auto"/>
        <w:ind w:firstLine="851"/>
        <w:rPr>
          <w:rFonts w:ascii="Times New Roman" w:hAnsi="Times New Roman"/>
          <w:b/>
          <w:bCs/>
          <w:color w:val="auto"/>
          <w:sz w:val="28"/>
          <w:szCs w:val="28"/>
        </w:rPr>
      </w:pPr>
      <w:r w:rsidRPr="00357F17">
        <w:rPr>
          <w:rFonts w:ascii="Times New Roman" w:hAnsi="Times New Roman"/>
          <w:color w:val="auto"/>
          <w:sz w:val="28"/>
          <w:szCs w:val="28"/>
        </w:rPr>
        <w:t>Одним из условий готовности  образовательной организации к введению ФГОС НОО</w:t>
      </w:r>
      <w:r w:rsidR="006E49B3" w:rsidRPr="00357F17">
        <w:rPr>
          <w:rFonts w:ascii="Times New Roman" w:hAnsi="Times New Roman"/>
          <w:b/>
          <w:bCs/>
          <w:color w:val="auto"/>
          <w:sz w:val="28"/>
          <w:szCs w:val="28"/>
        </w:rPr>
        <w:t xml:space="preserve"> </w:t>
      </w:r>
      <w:r w:rsidR="006E49B3" w:rsidRPr="00357F17">
        <w:rPr>
          <w:rFonts w:ascii="Times New Roman" w:hAnsi="Times New Roman"/>
          <w:bCs/>
          <w:color w:val="auto"/>
          <w:sz w:val="28"/>
          <w:szCs w:val="28"/>
        </w:rPr>
        <w:t>для учащихся с ОВЗ</w:t>
      </w:r>
      <w:r w:rsidRPr="00357F17">
        <w:rPr>
          <w:rFonts w:ascii="Times New Roman" w:hAnsi="Times New Roman"/>
          <w:color w:val="auto"/>
          <w:sz w:val="28"/>
          <w:szCs w:val="28"/>
        </w:rPr>
        <w:t xml:space="preserve"> является создание системы методической </w:t>
      </w:r>
      <w:r w:rsidRPr="00357F17">
        <w:rPr>
          <w:rFonts w:ascii="Times New Roman" w:hAnsi="Times New Roman"/>
          <w:color w:val="auto"/>
          <w:sz w:val="28"/>
          <w:szCs w:val="28"/>
        </w:rPr>
        <w:lastRenderedPageBreak/>
        <w:t>работы, обеспечивающей сопровождение деятельности педагогов на всех этапах реализации требований ФГОС.</w:t>
      </w:r>
    </w:p>
    <w:p w:rsidR="006211AA" w:rsidRPr="00357F17" w:rsidRDefault="006211AA" w:rsidP="006211AA">
      <w:pPr>
        <w:pStyle w:val="af0"/>
        <w:spacing w:line="276" w:lineRule="auto"/>
        <w:ind w:firstLine="851"/>
        <w:rPr>
          <w:rFonts w:ascii="Times New Roman" w:hAnsi="Times New Roman"/>
          <w:b/>
          <w:bCs/>
          <w:color w:val="auto"/>
          <w:sz w:val="28"/>
          <w:szCs w:val="28"/>
        </w:rPr>
      </w:pPr>
      <w:r w:rsidRPr="00357F17">
        <w:rPr>
          <w:rFonts w:ascii="Times New Roman" w:hAnsi="Times New Roman"/>
          <w:b/>
          <w:bCs/>
          <w:color w:val="auto"/>
          <w:sz w:val="28"/>
          <w:szCs w:val="28"/>
        </w:rPr>
        <w:t>План методической работы может включать следующие мероприятия:</w:t>
      </w: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color w:val="auto"/>
          <w:sz w:val="28"/>
          <w:szCs w:val="28"/>
        </w:rPr>
        <w:t>1.</w:t>
      </w:r>
      <w:r w:rsidRPr="00357F17">
        <w:rPr>
          <w:rFonts w:ascii="Times New Roman" w:hAnsi="Times New Roman"/>
          <w:color w:val="auto"/>
          <w:sz w:val="28"/>
          <w:szCs w:val="28"/>
        </w:rPr>
        <w:t> </w:t>
      </w:r>
      <w:r w:rsidRPr="00357F17">
        <w:rPr>
          <w:rFonts w:ascii="Times New Roman" w:hAnsi="Times New Roman"/>
          <w:color w:val="auto"/>
          <w:sz w:val="28"/>
          <w:szCs w:val="28"/>
        </w:rPr>
        <w:t>Семинары, посвящённые содержанию и ключевым особенностям ФГОС НОО</w:t>
      </w:r>
      <w:r w:rsidR="006E49B3" w:rsidRPr="00357F17">
        <w:rPr>
          <w:rFonts w:ascii="Times New Roman" w:hAnsi="Times New Roman"/>
          <w:bCs/>
          <w:color w:val="auto"/>
          <w:sz w:val="28"/>
          <w:szCs w:val="28"/>
        </w:rPr>
        <w:t xml:space="preserve"> для учащихся с ОВЗ</w:t>
      </w:r>
      <w:r w:rsidRPr="00357F17">
        <w:rPr>
          <w:rFonts w:ascii="Times New Roman" w:hAnsi="Times New Roman"/>
          <w:color w:val="auto"/>
          <w:sz w:val="28"/>
          <w:szCs w:val="28"/>
        </w:rPr>
        <w:t>.</w:t>
      </w: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color w:val="auto"/>
          <w:sz w:val="28"/>
          <w:szCs w:val="28"/>
        </w:rPr>
        <w:t>2.</w:t>
      </w:r>
      <w:r w:rsidRPr="00357F17">
        <w:rPr>
          <w:rFonts w:ascii="Times New Roman" w:hAnsi="Times New Roman"/>
          <w:color w:val="auto"/>
          <w:sz w:val="28"/>
          <w:szCs w:val="28"/>
        </w:rPr>
        <w:t> </w:t>
      </w:r>
      <w:r w:rsidRPr="00357F17">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r w:rsidR="006E49B3" w:rsidRPr="00357F17">
        <w:rPr>
          <w:rFonts w:ascii="Times New Roman" w:hAnsi="Times New Roman"/>
          <w:bCs/>
          <w:color w:val="auto"/>
          <w:sz w:val="28"/>
          <w:szCs w:val="28"/>
        </w:rPr>
        <w:t xml:space="preserve"> для учащихся с ОВЗ</w:t>
      </w:r>
      <w:r w:rsidRPr="00357F17">
        <w:rPr>
          <w:rFonts w:ascii="Times New Roman" w:hAnsi="Times New Roman"/>
          <w:color w:val="auto"/>
          <w:sz w:val="28"/>
          <w:szCs w:val="28"/>
        </w:rPr>
        <w:t>.</w:t>
      </w: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color w:val="auto"/>
          <w:sz w:val="28"/>
          <w:szCs w:val="28"/>
        </w:rPr>
        <w:t>3.</w:t>
      </w:r>
      <w:r w:rsidRPr="00357F17">
        <w:rPr>
          <w:rFonts w:ascii="Times New Roman" w:hAnsi="Times New Roman"/>
          <w:color w:val="auto"/>
          <w:sz w:val="28"/>
          <w:szCs w:val="28"/>
        </w:rPr>
        <w:t> </w:t>
      </w:r>
      <w:r w:rsidRPr="00357F17">
        <w:rPr>
          <w:rFonts w:ascii="Times New Roman" w:hAnsi="Times New Roman"/>
          <w:color w:val="auto"/>
          <w:sz w:val="28"/>
          <w:szCs w:val="28"/>
        </w:rPr>
        <w:t>Заседания методических объединений учителей, воспитателей по проблемам введения ФГОС НОО</w:t>
      </w:r>
      <w:r w:rsidR="00357F17" w:rsidRPr="00357F17">
        <w:rPr>
          <w:rFonts w:ascii="Times New Roman" w:hAnsi="Times New Roman"/>
          <w:bCs/>
          <w:color w:val="auto"/>
          <w:sz w:val="28"/>
          <w:szCs w:val="28"/>
        </w:rPr>
        <w:t xml:space="preserve"> для учащихся с ОВЗ</w:t>
      </w:r>
      <w:r w:rsidRPr="00357F17">
        <w:rPr>
          <w:rFonts w:ascii="Times New Roman" w:hAnsi="Times New Roman"/>
          <w:color w:val="auto"/>
          <w:sz w:val="28"/>
          <w:szCs w:val="28"/>
        </w:rPr>
        <w:t>.</w:t>
      </w: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color w:val="auto"/>
          <w:sz w:val="28"/>
          <w:szCs w:val="28"/>
        </w:rPr>
        <w:t>4.</w:t>
      </w:r>
      <w:r w:rsidRPr="00357F17">
        <w:rPr>
          <w:rFonts w:ascii="Times New Roman" w:hAnsi="Times New Roman"/>
          <w:color w:val="auto"/>
          <w:sz w:val="28"/>
          <w:szCs w:val="28"/>
        </w:rPr>
        <w:t> </w:t>
      </w:r>
      <w:r w:rsidRPr="00357F17">
        <w:rPr>
          <w:rFonts w:ascii="Times New Roman" w:hAnsi="Times New Roman"/>
          <w:color w:val="auto"/>
          <w:sz w:val="28"/>
          <w:szCs w:val="28"/>
        </w:rPr>
        <w:t xml:space="preserve">Конференции участников образовательных отношений и </w:t>
      </w:r>
      <w:r w:rsidRPr="00357F17">
        <w:rPr>
          <w:rFonts w:ascii="Times New Roman" w:hAnsi="Times New Roman"/>
          <w:color w:val="auto"/>
          <w:spacing w:val="2"/>
          <w:sz w:val="28"/>
          <w:szCs w:val="28"/>
        </w:rPr>
        <w:t xml:space="preserve">социальных партнёров ОО по итогам разработки основной </w:t>
      </w:r>
      <w:r w:rsidRPr="00357F17">
        <w:rPr>
          <w:rFonts w:ascii="Times New Roman" w:hAnsi="Times New Roman"/>
          <w:color w:val="auto"/>
          <w:sz w:val="28"/>
          <w:szCs w:val="28"/>
        </w:rPr>
        <w:t>образовательной программы, её отдельных разделов, проблемам апробации и введения ФГОС НОО</w:t>
      </w:r>
      <w:r w:rsidR="006E49B3" w:rsidRPr="00357F17">
        <w:rPr>
          <w:rFonts w:ascii="Times New Roman" w:hAnsi="Times New Roman"/>
          <w:bCs/>
          <w:color w:val="auto"/>
          <w:sz w:val="28"/>
          <w:szCs w:val="28"/>
        </w:rPr>
        <w:t xml:space="preserve"> для учащихся с ОВЗ</w:t>
      </w:r>
      <w:r w:rsidRPr="00357F17">
        <w:rPr>
          <w:rFonts w:ascii="Times New Roman" w:hAnsi="Times New Roman"/>
          <w:color w:val="auto"/>
          <w:sz w:val="28"/>
          <w:szCs w:val="28"/>
        </w:rPr>
        <w:t>.</w:t>
      </w: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color w:val="auto"/>
          <w:sz w:val="28"/>
          <w:szCs w:val="28"/>
        </w:rPr>
        <w:t>5.</w:t>
      </w:r>
      <w:r w:rsidRPr="00357F17">
        <w:rPr>
          <w:rFonts w:ascii="Times New Roman" w:hAnsi="Times New Roman"/>
          <w:color w:val="auto"/>
          <w:sz w:val="28"/>
          <w:szCs w:val="28"/>
        </w:rPr>
        <w:t> </w:t>
      </w:r>
      <w:r w:rsidRPr="00357F17">
        <w:rPr>
          <w:rFonts w:ascii="Times New Roman" w:hAnsi="Times New Roman"/>
          <w:color w:val="auto"/>
          <w:sz w:val="28"/>
          <w:szCs w:val="28"/>
        </w:rPr>
        <w:t>Участие педагогов в разработке разделов и компонентов</w:t>
      </w:r>
      <w:r w:rsidR="003E7A47" w:rsidRPr="00357F17">
        <w:rPr>
          <w:rFonts w:ascii="Times New Roman" w:hAnsi="Times New Roman"/>
          <w:color w:val="auto"/>
          <w:sz w:val="28"/>
          <w:szCs w:val="28"/>
        </w:rPr>
        <w:t xml:space="preserve"> адаптированной </w:t>
      </w:r>
      <w:r w:rsidRPr="00357F17">
        <w:rPr>
          <w:rFonts w:ascii="Times New Roman" w:hAnsi="Times New Roman"/>
          <w:color w:val="auto"/>
          <w:sz w:val="28"/>
          <w:szCs w:val="28"/>
        </w:rPr>
        <w:t xml:space="preserve"> основной образовательной программы  образовательной организации.</w:t>
      </w: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color w:val="auto"/>
          <w:spacing w:val="2"/>
          <w:sz w:val="28"/>
          <w:szCs w:val="28"/>
        </w:rPr>
        <w:t>6.</w:t>
      </w:r>
      <w:r w:rsidRPr="00357F17">
        <w:rPr>
          <w:rFonts w:ascii="Times New Roman" w:hAnsi="Times New Roman"/>
          <w:color w:val="auto"/>
          <w:spacing w:val="2"/>
          <w:sz w:val="28"/>
          <w:szCs w:val="28"/>
        </w:rPr>
        <w:t> </w:t>
      </w:r>
      <w:r w:rsidRPr="00357F17">
        <w:rPr>
          <w:rFonts w:ascii="Times New Roman" w:hAnsi="Times New Roman"/>
          <w:color w:val="auto"/>
          <w:spacing w:val="2"/>
          <w:sz w:val="28"/>
          <w:szCs w:val="28"/>
        </w:rPr>
        <w:t>Участие педагогов в разработке и апробации оценки эффективности работы в условиях внедрения ФГОС НОО</w:t>
      </w:r>
      <w:r w:rsidR="003E7A47" w:rsidRPr="00357F17">
        <w:rPr>
          <w:rFonts w:ascii="Times New Roman" w:hAnsi="Times New Roman"/>
          <w:bCs/>
          <w:color w:val="auto"/>
          <w:sz w:val="28"/>
          <w:szCs w:val="28"/>
        </w:rPr>
        <w:t xml:space="preserve"> для учащихся с ОВЗ</w:t>
      </w:r>
      <w:r w:rsidRPr="00357F17">
        <w:rPr>
          <w:rFonts w:ascii="Times New Roman" w:hAnsi="Times New Roman"/>
          <w:color w:val="auto"/>
          <w:spacing w:val="2"/>
          <w:sz w:val="28"/>
          <w:szCs w:val="28"/>
        </w:rPr>
        <w:t xml:space="preserve"> и </w:t>
      </w:r>
      <w:r w:rsidRPr="00357F17">
        <w:rPr>
          <w:rFonts w:ascii="Times New Roman" w:hAnsi="Times New Roman"/>
          <w:color w:val="auto"/>
          <w:sz w:val="28"/>
          <w:szCs w:val="28"/>
        </w:rPr>
        <w:t>новой системы оплаты труда.</w:t>
      </w: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color w:val="auto"/>
          <w:spacing w:val="2"/>
          <w:sz w:val="28"/>
          <w:szCs w:val="28"/>
        </w:rPr>
        <w:t>7.</w:t>
      </w:r>
      <w:r w:rsidRPr="00357F17">
        <w:rPr>
          <w:rFonts w:ascii="Times New Roman" w:hAnsi="Times New Roman"/>
          <w:color w:val="auto"/>
          <w:spacing w:val="2"/>
          <w:sz w:val="28"/>
          <w:szCs w:val="28"/>
        </w:rPr>
        <w:t> </w:t>
      </w:r>
      <w:r w:rsidRPr="00357F17">
        <w:rPr>
          <w:rFonts w:ascii="Times New Roman" w:hAnsi="Times New Roman"/>
          <w:color w:val="auto"/>
          <w:spacing w:val="2"/>
          <w:sz w:val="28"/>
          <w:szCs w:val="28"/>
        </w:rPr>
        <w:t xml:space="preserve">Участие педагогов в проведении </w:t>
      </w:r>
      <w:proofErr w:type="spellStart"/>
      <w:r w:rsidRPr="00357F17">
        <w:rPr>
          <w:rFonts w:ascii="Times New Roman" w:hAnsi="Times New Roman"/>
          <w:color w:val="auto"/>
          <w:spacing w:val="2"/>
          <w:sz w:val="28"/>
          <w:szCs w:val="28"/>
        </w:rPr>
        <w:t>мастер­классов</w:t>
      </w:r>
      <w:proofErr w:type="spellEnd"/>
      <w:r w:rsidRPr="00357F17">
        <w:rPr>
          <w:rFonts w:ascii="Times New Roman" w:hAnsi="Times New Roman"/>
          <w:color w:val="auto"/>
          <w:spacing w:val="2"/>
          <w:sz w:val="28"/>
          <w:szCs w:val="28"/>
        </w:rPr>
        <w:t>, кру</w:t>
      </w:r>
      <w:r w:rsidRPr="00357F17">
        <w:rPr>
          <w:rFonts w:ascii="Times New Roman" w:hAnsi="Times New Roman"/>
          <w:color w:val="auto"/>
          <w:sz w:val="28"/>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r w:rsidR="003E7A47" w:rsidRPr="00357F17">
        <w:rPr>
          <w:rFonts w:ascii="Times New Roman" w:hAnsi="Times New Roman"/>
          <w:bCs/>
          <w:color w:val="auto"/>
          <w:sz w:val="28"/>
          <w:szCs w:val="28"/>
        </w:rPr>
        <w:t xml:space="preserve"> для учащихся с ОВЗ</w:t>
      </w:r>
      <w:r w:rsidRPr="00357F17">
        <w:rPr>
          <w:rFonts w:ascii="Times New Roman" w:hAnsi="Times New Roman"/>
          <w:color w:val="auto"/>
          <w:sz w:val="28"/>
          <w:szCs w:val="28"/>
        </w:rPr>
        <w:t>.</w:t>
      </w:r>
    </w:p>
    <w:p w:rsidR="006211AA" w:rsidRPr="00357F17" w:rsidRDefault="006211AA" w:rsidP="006211AA">
      <w:pPr>
        <w:pStyle w:val="af0"/>
        <w:spacing w:line="276" w:lineRule="auto"/>
        <w:ind w:firstLine="851"/>
        <w:rPr>
          <w:rFonts w:ascii="Times New Roman" w:hAnsi="Times New Roman"/>
          <w:color w:val="auto"/>
          <w:sz w:val="28"/>
          <w:szCs w:val="28"/>
        </w:rPr>
      </w:pPr>
      <w:r w:rsidRPr="00357F17">
        <w:rPr>
          <w:rFonts w:ascii="Times New Roman" w:hAnsi="Times New Roman"/>
          <w:b/>
          <w:bCs/>
          <w:color w:val="auto"/>
          <w:sz w:val="28"/>
          <w:szCs w:val="28"/>
        </w:rPr>
        <w:t>Подведение итогов и обсуждение результатов мероприятий</w:t>
      </w:r>
      <w:r w:rsidRPr="00357F17">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357F17">
        <w:rPr>
          <w:rFonts w:ascii="Times New Roman" w:hAnsi="Times New Roman"/>
          <w:color w:val="auto"/>
          <w:spacing w:val="2"/>
          <w:sz w:val="28"/>
          <w:szCs w:val="28"/>
        </w:rPr>
        <w:t xml:space="preserve">тов, в виде решений педагогического совета, размещённых </w:t>
      </w:r>
      <w:r w:rsidRPr="00357F17">
        <w:rPr>
          <w:rFonts w:ascii="Times New Roman" w:hAnsi="Times New Roman"/>
          <w:color w:val="auto"/>
          <w:sz w:val="28"/>
          <w:szCs w:val="28"/>
        </w:rPr>
        <w:t>на сайте презентаций, приказов, инструкций, рекомендаций, резолюций и</w:t>
      </w:r>
      <w:r w:rsidRPr="00357F17">
        <w:rPr>
          <w:rFonts w:ascii="Times New Roman" w:hAnsi="Times New Roman"/>
          <w:color w:val="auto"/>
          <w:sz w:val="28"/>
          <w:szCs w:val="28"/>
        </w:rPr>
        <w:t> </w:t>
      </w:r>
      <w:r w:rsidRPr="00357F17">
        <w:rPr>
          <w:rFonts w:ascii="Times New Roman" w:hAnsi="Times New Roman"/>
          <w:color w:val="auto"/>
          <w:sz w:val="28"/>
          <w:szCs w:val="28"/>
        </w:rPr>
        <w:t>т.</w:t>
      </w:r>
      <w:r w:rsidRPr="00357F17">
        <w:rPr>
          <w:rFonts w:ascii="Times New Roman" w:hAnsi="Times New Roman"/>
          <w:color w:val="auto"/>
          <w:sz w:val="28"/>
          <w:szCs w:val="28"/>
        </w:rPr>
        <w:t> </w:t>
      </w:r>
      <w:r w:rsidRPr="00357F17">
        <w:rPr>
          <w:rFonts w:ascii="Times New Roman" w:hAnsi="Times New Roman"/>
          <w:color w:val="auto"/>
          <w:sz w:val="28"/>
          <w:szCs w:val="28"/>
        </w:rPr>
        <w:t>д.</w:t>
      </w:r>
    </w:p>
    <w:p w:rsidR="006211AA" w:rsidRPr="00357F17" w:rsidRDefault="006211AA" w:rsidP="006211AA">
      <w:pPr>
        <w:pStyle w:val="af0"/>
        <w:spacing w:line="276" w:lineRule="auto"/>
        <w:ind w:firstLine="851"/>
        <w:rPr>
          <w:rFonts w:ascii="Times New Roman" w:hAnsi="Times New Roman"/>
          <w:color w:val="auto"/>
          <w:sz w:val="28"/>
          <w:szCs w:val="28"/>
        </w:rPr>
      </w:pPr>
    </w:p>
    <w:p w:rsidR="00C35EB2" w:rsidRPr="00C35EB2" w:rsidRDefault="00C35EB2" w:rsidP="00C35EB2">
      <w:pPr>
        <w:pStyle w:val="afff2"/>
        <w:spacing w:line="276" w:lineRule="auto"/>
        <w:ind w:left="360"/>
        <w:rPr>
          <w:szCs w:val="28"/>
        </w:rPr>
      </w:pPr>
      <w:proofErr w:type="spellStart"/>
      <w:r w:rsidRPr="00C35EB2">
        <w:rPr>
          <w:szCs w:val="28"/>
        </w:rPr>
        <w:t>Психолого­педагогические</w:t>
      </w:r>
      <w:proofErr w:type="spellEnd"/>
      <w:r w:rsidRPr="00C35EB2">
        <w:rPr>
          <w:szCs w:val="28"/>
        </w:rPr>
        <w:t xml:space="preserve"> условия реализации адаптированной  основной образовательной программы</w:t>
      </w:r>
    </w:p>
    <w:p w:rsidR="00C35EB2" w:rsidRPr="00C35EB2" w:rsidRDefault="00C35EB2" w:rsidP="00C35EB2">
      <w:pPr>
        <w:pStyle w:val="af0"/>
        <w:spacing w:line="276" w:lineRule="auto"/>
        <w:ind w:firstLine="851"/>
        <w:rPr>
          <w:rFonts w:ascii="Times New Roman" w:hAnsi="Times New Roman"/>
          <w:color w:val="auto"/>
          <w:sz w:val="28"/>
          <w:szCs w:val="28"/>
        </w:rPr>
      </w:pPr>
      <w:r w:rsidRPr="00C35EB2">
        <w:rPr>
          <w:rFonts w:ascii="Times New Roman" w:hAnsi="Times New Roman"/>
          <w:color w:val="auto"/>
          <w:sz w:val="28"/>
          <w:szCs w:val="28"/>
        </w:rPr>
        <w:t xml:space="preserve">Непременным условием реализации требований ФГОС НОО для обучающихся с ОВЗ является создание в образовательной организации </w:t>
      </w:r>
      <w:proofErr w:type="spellStart"/>
      <w:r w:rsidRPr="00C35EB2">
        <w:rPr>
          <w:rFonts w:ascii="Times New Roman" w:hAnsi="Times New Roman"/>
          <w:color w:val="auto"/>
          <w:sz w:val="28"/>
          <w:szCs w:val="28"/>
        </w:rPr>
        <w:t>психолого­педагогических</w:t>
      </w:r>
      <w:proofErr w:type="spellEnd"/>
      <w:r w:rsidRPr="00C35EB2">
        <w:rPr>
          <w:rFonts w:ascii="Times New Roman" w:hAnsi="Times New Roman"/>
          <w:color w:val="auto"/>
          <w:sz w:val="28"/>
          <w:szCs w:val="28"/>
        </w:rPr>
        <w:t xml:space="preserve"> условий, обеспечивающих:</w:t>
      </w:r>
    </w:p>
    <w:p w:rsidR="00C35EB2" w:rsidRPr="00C35EB2" w:rsidRDefault="00C35EB2" w:rsidP="00C35EB2">
      <w:pPr>
        <w:pStyle w:val="21"/>
        <w:spacing w:line="276" w:lineRule="auto"/>
        <w:ind w:firstLine="851"/>
        <w:rPr>
          <w:szCs w:val="28"/>
        </w:rPr>
      </w:pPr>
      <w:r w:rsidRPr="00C35EB2">
        <w:rPr>
          <w:szCs w:val="28"/>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35EB2" w:rsidRPr="00C35EB2" w:rsidRDefault="00C35EB2" w:rsidP="00C35EB2">
      <w:pPr>
        <w:pStyle w:val="21"/>
        <w:spacing w:line="276" w:lineRule="auto"/>
        <w:ind w:firstLine="851"/>
        <w:rPr>
          <w:b/>
          <w:bCs/>
          <w:szCs w:val="28"/>
        </w:rPr>
      </w:pPr>
      <w:r w:rsidRPr="00C35EB2">
        <w:rPr>
          <w:spacing w:val="-2"/>
          <w:szCs w:val="28"/>
        </w:rPr>
        <w:t xml:space="preserve">формирование и развитие </w:t>
      </w:r>
      <w:proofErr w:type="spellStart"/>
      <w:r w:rsidRPr="00C35EB2">
        <w:rPr>
          <w:spacing w:val="-2"/>
          <w:szCs w:val="28"/>
        </w:rPr>
        <w:t>психолого­педагогической</w:t>
      </w:r>
      <w:proofErr w:type="spellEnd"/>
      <w:r w:rsidRPr="00C35EB2">
        <w:rPr>
          <w:spacing w:val="-2"/>
          <w:szCs w:val="28"/>
        </w:rPr>
        <w:t xml:space="preserve"> ком</w:t>
      </w:r>
      <w:r w:rsidRPr="00C35EB2">
        <w:rPr>
          <w:szCs w:val="28"/>
        </w:rPr>
        <w:t>петентности участников образовательных отношений;</w:t>
      </w:r>
      <w:r w:rsidRPr="00C35EB2">
        <w:rPr>
          <w:b/>
          <w:bCs/>
          <w:szCs w:val="28"/>
        </w:rPr>
        <w:t> </w:t>
      </w:r>
    </w:p>
    <w:p w:rsidR="00C35EB2" w:rsidRPr="00C35EB2" w:rsidRDefault="00C35EB2" w:rsidP="00C35EB2">
      <w:pPr>
        <w:pStyle w:val="21"/>
        <w:spacing w:line="276" w:lineRule="auto"/>
        <w:ind w:firstLine="851"/>
        <w:rPr>
          <w:szCs w:val="28"/>
        </w:rPr>
      </w:pPr>
      <w:r w:rsidRPr="00C35EB2">
        <w:rPr>
          <w:spacing w:val="2"/>
          <w:szCs w:val="28"/>
        </w:rPr>
        <w:lastRenderedPageBreak/>
        <w:t>вариативность направлений и форм, а также диверси</w:t>
      </w:r>
      <w:r w:rsidRPr="00C35EB2">
        <w:rPr>
          <w:szCs w:val="28"/>
        </w:rPr>
        <w:t xml:space="preserve">фикацию уровней </w:t>
      </w:r>
      <w:proofErr w:type="spellStart"/>
      <w:r w:rsidRPr="00C35EB2">
        <w:rPr>
          <w:szCs w:val="28"/>
        </w:rPr>
        <w:t>психолого­педагогического</w:t>
      </w:r>
      <w:proofErr w:type="spellEnd"/>
      <w:r w:rsidRPr="00C35EB2">
        <w:rPr>
          <w:szCs w:val="28"/>
        </w:rPr>
        <w:t xml:space="preserve"> сопровождения участников образовательных отношений;</w:t>
      </w:r>
    </w:p>
    <w:p w:rsidR="00C35EB2" w:rsidRPr="00C35EB2" w:rsidRDefault="00C35EB2" w:rsidP="00C35EB2">
      <w:pPr>
        <w:pStyle w:val="21"/>
        <w:spacing w:line="276" w:lineRule="auto"/>
        <w:ind w:firstLine="851"/>
        <w:rPr>
          <w:szCs w:val="28"/>
        </w:rPr>
      </w:pPr>
      <w:r w:rsidRPr="00C35EB2">
        <w:rPr>
          <w:szCs w:val="28"/>
        </w:rPr>
        <w:t>дифференциацию и индивидуализацию обучения.</w:t>
      </w:r>
    </w:p>
    <w:p w:rsidR="00C35EB2" w:rsidRPr="00C35EB2" w:rsidRDefault="00C35EB2" w:rsidP="00C35EB2">
      <w:pPr>
        <w:pStyle w:val="af0"/>
        <w:spacing w:line="276" w:lineRule="auto"/>
        <w:ind w:firstLine="851"/>
        <w:rPr>
          <w:rFonts w:ascii="Times New Roman" w:hAnsi="Times New Roman"/>
          <w:b/>
          <w:bCs/>
          <w:color w:val="auto"/>
          <w:sz w:val="28"/>
          <w:szCs w:val="28"/>
        </w:rPr>
      </w:pPr>
      <w:proofErr w:type="spellStart"/>
      <w:r w:rsidRPr="00C35EB2">
        <w:rPr>
          <w:rFonts w:ascii="Times New Roman" w:hAnsi="Times New Roman"/>
          <w:b/>
          <w:bCs/>
          <w:color w:val="auto"/>
          <w:spacing w:val="2"/>
          <w:sz w:val="28"/>
          <w:szCs w:val="28"/>
        </w:rPr>
        <w:t>Психолого­педагогическое</w:t>
      </w:r>
      <w:proofErr w:type="spellEnd"/>
      <w:r w:rsidRPr="00C35EB2">
        <w:rPr>
          <w:rFonts w:ascii="Times New Roman" w:hAnsi="Times New Roman"/>
          <w:b/>
          <w:bCs/>
          <w:color w:val="auto"/>
          <w:spacing w:val="2"/>
          <w:sz w:val="28"/>
          <w:szCs w:val="28"/>
        </w:rPr>
        <w:t xml:space="preserve"> сопровождение участников </w:t>
      </w:r>
      <w:r w:rsidRPr="00C35EB2">
        <w:rPr>
          <w:rFonts w:ascii="Times New Roman" w:hAnsi="Times New Roman"/>
          <w:b/>
          <w:color w:val="auto"/>
          <w:sz w:val="28"/>
          <w:szCs w:val="28"/>
        </w:rPr>
        <w:t xml:space="preserve">образовательных отношений </w:t>
      </w:r>
      <w:r w:rsidRPr="00C35EB2">
        <w:rPr>
          <w:rFonts w:ascii="Times New Roman" w:hAnsi="Times New Roman"/>
          <w:b/>
          <w:bCs/>
          <w:color w:val="auto"/>
          <w:sz w:val="28"/>
          <w:szCs w:val="28"/>
        </w:rPr>
        <w:t>на уровне  начального общего образования</w:t>
      </w:r>
    </w:p>
    <w:p w:rsidR="00C35EB2" w:rsidRPr="00C35EB2" w:rsidRDefault="00C35EB2" w:rsidP="00C35EB2">
      <w:pPr>
        <w:pStyle w:val="af0"/>
        <w:spacing w:line="276" w:lineRule="auto"/>
        <w:ind w:firstLine="851"/>
        <w:rPr>
          <w:rFonts w:ascii="Times New Roman" w:hAnsi="Times New Roman"/>
          <w:color w:val="auto"/>
          <w:sz w:val="28"/>
          <w:szCs w:val="28"/>
        </w:rPr>
      </w:pPr>
      <w:r w:rsidRPr="00C35EB2">
        <w:rPr>
          <w:rFonts w:ascii="Times New Roman" w:hAnsi="Times New Roman"/>
          <w:color w:val="auto"/>
          <w:spacing w:val="2"/>
          <w:sz w:val="28"/>
          <w:szCs w:val="28"/>
        </w:rPr>
        <w:t xml:space="preserve">Можно выделить следующие уровни </w:t>
      </w:r>
      <w:proofErr w:type="spellStart"/>
      <w:r w:rsidRPr="00C35EB2">
        <w:rPr>
          <w:rFonts w:ascii="Times New Roman" w:hAnsi="Times New Roman"/>
          <w:color w:val="auto"/>
          <w:spacing w:val="2"/>
          <w:sz w:val="28"/>
          <w:szCs w:val="28"/>
        </w:rPr>
        <w:t>психолого­педагоги</w:t>
      </w:r>
      <w:r w:rsidRPr="00C35EB2">
        <w:rPr>
          <w:rFonts w:ascii="Times New Roman" w:hAnsi="Times New Roman"/>
          <w:color w:val="auto"/>
          <w:sz w:val="28"/>
          <w:szCs w:val="28"/>
        </w:rPr>
        <w:t>ческого</w:t>
      </w:r>
      <w:proofErr w:type="spellEnd"/>
      <w:r w:rsidRPr="00C35EB2">
        <w:rPr>
          <w:rFonts w:ascii="Times New Roman" w:hAnsi="Times New Roman"/>
          <w:color w:val="auto"/>
          <w:sz w:val="28"/>
          <w:szCs w:val="28"/>
        </w:rPr>
        <w:t xml:space="preserve"> сопровождения: </w:t>
      </w:r>
      <w:proofErr w:type="gramStart"/>
      <w:r w:rsidRPr="00C35EB2">
        <w:rPr>
          <w:rFonts w:ascii="Times New Roman" w:hAnsi="Times New Roman"/>
          <w:color w:val="auto"/>
          <w:sz w:val="28"/>
          <w:szCs w:val="28"/>
        </w:rPr>
        <w:t>индивидуальное</w:t>
      </w:r>
      <w:proofErr w:type="gramEnd"/>
      <w:r w:rsidRPr="00C35EB2">
        <w:rPr>
          <w:rFonts w:ascii="Times New Roman" w:hAnsi="Times New Roman"/>
          <w:color w:val="auto"/>
          <w:sz w:val="28"/>
          <w:szCs w:val="28"/>
        </w:rPr>
        <w:t>, групповое, на уровне класса, на уровне  образовательной организации.</w:t>
      </w:r>
    </w:p>
    <w:p w:rsidR="00C35EB2" w:rsidRPr="00C35EB2" w:rsidRDefault="00C35EB2" w:rsidP="00C35EB2">
      <w:pPr>
        <w:pStyle w:val="af0"/>
        <w:spacing w:line="276" w:lineRule="auto"/>
        <w:ind w:firstLine="851"/>
        <w:rPr>
          <w:rFonts w:ascii="Times New Roman" w:hAnsi="Times New Roman"/>
          <w:color w:val="auto"/>
          <w:sz w:val="28"/>
          <w:szCs w:val="28"/>
        </w:rPr>
      </w:pPr>
      <w:r w:rsidRPr="00C35EB2">
        <w:rPr>
          <w:rFonts w:ascii="Times New Roman" w:hAnsi="Times New Roman"/>
          <w:color w:val="auto"/>
          <w:sz w:val="28"/>
          <w:szCs w:val="28"/>
        </w:rPr>
        <w:t xml:space="preserve">Основными формами </w:t>
      </w:r>
      <w:proofErr w:type="spellStart"/>
      <w:r w:rsidRPr="00C35EB2">
        <w:rPr>
          <w:rFonts w:ascii="Times New Roman" w:hAnsi="Times New Roman"/>
          <w:color w:val="auto"/>
          <w:sz w:val="28"/>
          <w:szCs w:val="28"/>
        </w:rPr>
        <w:t>психолого­педагогического</w:t>
      </w:r>
      <w:proofErr w:type="spellEnd"/>
      <w:r w:rsidRPr="00C35EB2">
        <w:rPr>
          <w:rFonts w:ascii="Times New Roman" w:hAnsi="Times New Roman"/>
          <w:color w:val="auto"/>
          <w:sz w:val="28"/>
          <w:szCs w:val="28"/>
        </w:rPr>
        <w:t xml:space="preserve"> сопровождения являются: </w:t>
      </w:r>
    </w:p>
    <w:p w:rsidR="00C35EB2" w:rsidRPr="00C35EB2" w:rsidRDefault="00C35EB2" w:rsidP="00C35EB2">
      <w:pPr>
        <w:pStyle w:val="21"/>
        <w:spacing w:line="276" w:lineRule="auto"/>
        <w:ind w:firstLine="851"/>
        <w:rPr>
          <w:szCs w:val="28"/>
        </w:rPr>
      </w:pPr>
      <w:r w:rsidRPr="00C35EB2">
        <w:rPr>
          <w:spacing w:val="2"/>
          <w:szCs w:val="28"/>
        </w:rPr>
        <w:t xml:space="preserve">диагностика, направленная на выявление особенностей </w:t>
      </w:r>
      <w:r w:rsidRPr="00C35EB2">
        <w:rPr>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C35EB2" w:rsidRPr="00C35EB2" w:rsidRDefault="00C35EB2" w:rsidP="00C35EB2">
      <w:pPr>
        <w:pStyle w:val="21"/>
        <w:spacing w:line="276" w:lineRule="auto"/>
        <w:ind w:firstLine="851"/>
        <w:rPr>
          <w:szCs w:val="28"/>
        </w:rPr>
      </w:pPr>
      <w:r w:rsidRPr="00C35EB2">
        <w:rPr>
          <w:spacing w:val="2"/>
          <w:szCs w:val="28"/>
        </w:rPr>
        <w:t>консультирование педагогов и родителей, которое осу</w:t>
      </w:r>
      <w:r w:rsidRPr="00C35EB2">
        <w:rPr>
          <w:spacing w:val="-2"/>
          <w:szCs w:val="28"/>
        </w:rPr>
        <w:t>ществляется учителем и психологом с учётом результатов диа</w:t>
      </w:r>
      <w:r w:rsidRPr="00C35EB2">
        <w:rPr>
          <w:szCs w:val="28"/>
        </w:rPr>
        <w:t>гностики, а также администрацией  образовательной организации;</w:t>
      </w:r>
    </w:p>
    <w:p w:rsidR="00C35EB2" w:rsidRPr="00C35EB2" w:rsidRDefault="00C35EB2" w:rsidP="00C35EB2">
      <w:pPr>
        <w:pStyle w:val="21"/>
        <w:spacing w:line="276" w:lineRule="auto"/>
        <w:ind w:firstLine="851"/>
        <w:rPr>
          <w:szCs w:val="28"/>
        </w:rPr>
      </w:pPr>
      <w:r w:rsidRPr="00C35EB2">
        <w:rPr>
          <w:szCs w:val="28"/>
        </w:rPr>
        <w:t>профилактика, экспертиза, развивающая работа, просве</w:t>
      </w:r>
      <w:r w:rsidRPr="00C35EB2">
        <w:rPr>
          <w:spacing w:val="-2"/>
          <w:szCs w:val="28"/>
        </w:rPr>
        <w:t>щение, коррекционная работа, осуществляемая в течение все</w:t>
      </w:r>
      <w:r w:rsidRPr="00C35EB2">
        <w:rPr>
          <w:szCs w:val="28"/>
        </w:rPr>
        <w:t>го учебного времени.</w:t>
      </w:r>
    </w:p>
    <w:p w:rsidR="00C35EB2" w:rsidRPr="00C35EB2" w:rsidRDefault="00C35EB2" w:rsidP="00C35EB2">
      <w:pPr>
        <w:pStyle w:val="af0"/>
        <w:spacing w:line="276" w:lineRule="auto"/>
        <w:ind w:firstLine="851"/>
        <w:rPr>
          <w:rFonts w:ascii="Times New Roman" w:hAnsi="Times New Roman"/>
          <w:color w:val="auto"/>
          <w:sz w:val="28"/>
          <w:szCs w:val="28"/>
        </w:rPr>
      </w:pPr>
      <w:r w:rsidRPr="00C35EB2">
        <w:rPr>
          <w:rFonts w:ascii="Times New Roman" w:hAnsi="Times New Roman"/>
          <w:color w:val="auto"/>
          <w:sz w:val="28"/>
          <w:szCs w:val="28"/>
        </w:rPr>
        <w:t xml:space="preserve">К основным направлениям </w:t>
      </w:r>
      <w:proofErr w:type="spellStart"/>
      <w:r w:rsidRPr="00C35EB2">
        <w:rPr>
          <w:rFonts w:ascii="Times New Roman" w:hAnsi="Times New Roman"/>
          <w:color w:val="auto"/>
          <w:sz w:val="28"/>
          <w:szCs w:val="28"/>
        </w:rPr>
        <w:t>психолого­педагогического</w:t>
      </w:r>
      <w:proofErr w:type="spellEnd"/>
      <w:r w:rsidRPr="00C35EB2">
        <w:rPr>
          <w:rFonts w:ascii="Times New Roman" w:hAnsi="Times New Roman"/>
          <w:color w:val="auto"/>
          <w:sz w:val="28"/>
          <w:szCs w:val="28"/>
        </w:rPr>
        <w:t xml:space="preserve"> сопровождения можно отнести: </w:t>
      </w:r>
    </w:p>
    <w:p w:rsidR="00C35EB2" w:rsidRPr="00C35EB2" w:rsidRDefault="00C35EB2" w:rsidP="00C35EB2">
      <w:pPr>
        <w:pStyle w:val="21"/>
        <w:spacing w:line="276" w:lineRule="auto"/>
        <w:ind w:firstLine="851"/>
        <w:rPr>
          <w:szCs w:val="28"/>
        </w:rPr>
      </w:pPr>
      <w:r w:rsidRPr="00C35EB2">
        <w:rPr>
          <w:szCs w:val="28"/>
        </w:rPr>
        <w:t xml:space="preserve">сохранение и укрепление психологического здоровья; </w:t>
      </w:r>
    </w:p>
    <w:p w:rsidR="00C35EB2" w:rsidRPr="00C35EB2" w:rsidRDefault="00C35EB2" w:rsidP="00C35EB2">
      <w:pPr>
        <w:pStyle w:val="21"/>
        <w:spacing w:line="276" w:lineRule="auto"/>
        <w:ind w:firstLine="851"/>
        <w:rPr>
          <w:szCs w:val="28"/>
        </w:rPr>
      </w:pPr>
      <w:r w:rsidRPr="00C35EB2">
        <w:rPr>
          <w:szCs w:val="28"/>
        </w:rPr>
        <w:t xml:space="preserve">мониторинг возможностей и способностей обучающихся; </w:t>
      </w:r>
    </w:p>
    <w:p w:rsidR="00C35EB2" w:rsidRPr="00C35EB2" w:rsidRDefault="00C35EB2" w:rsidP="00C35EB2">
      <w:pPr>
        <w:pStyle w:val="21"/>
        <w:spacing w:line="276" w:lineRule="auto"/>
        <w:ind w:firstLine="851"/>
        <w:rPr>
          <w:szCs w:val="28"/>
        </w:rPr>
      </w:pPr>
      <w:proofErr w:type="spellStart"/>
      <w:r w:rsidRPr="00C35EB2">
        <w:rPr>
          <w:spacing w:val="2"/>
          <w:szCs w:val="28"/>
        </w:rPr>
        <w:t>психолого­педагогическую</w:t>
      </w:r>
      <w:proofErr w:type="spellEnd"/>
      <w:r w:rsidRPr="00C35EB2">
        <w:rPr>
          <w:spacing w:val="2"/>
          <w:szCs w:val="28"/>
        </w:rPr>
        <w:t xml:space="preserve"> поддержку участников олим</w:t>
      </w:r>
      <w:r w:rsidRPr="00C35EB2">
        <w:rPr>
          <w:szCs w:val="28"/>
        </w:rPr>
        <w:t xml:space="preserve">пиадного движения; </w:t>
      </w:r>
    </w:p>
    <w:p w:rsidR="00C35EB2" w:rsidRPr="00C35EB2" w:rsidRDefault="00C35EB2" w:rsidP="00C35EB2">
      <w:pPr>
        <w:pStyle w:val="21"/>
        <w:spacing w:line="276" w:lineRule="auto"/>
        <w:ind w:firstLine="851"/>
        <w:rPr>
          <w:szCs w:val="28"/>
        </w:rPr>
      </w:pPr>
      <w:r w:rsidRPr="00C35EB2">
        <w:rPr>
          <w:szCs w:val="28"/>
        </w:rPr>
        <w:t xml:space="preserve">формирование у </w:t>
      </w:r>
      <w:proofErr w:type="gramStart"/>
      <w:r w:rsidRPr="00C35EB2">
        <w:rPr>
          <w:szCs w:val="28"/>
        </w:rPr>
        <w:t>обучающихся</w:t>
      </w:r>
      <w:proofErr w:type="gramEnd"/>
      <w:r w:rsidRPr="00C35EB2">
        <w:rPr>
          <w:szCs w:val="28"/>
        </w:rPr>
        <w:t xml:space="preserve"> ценности здоровья и безопасного образа жизни; </w:t>
      </w:r>
    </w:p>
    <w:p w:rsidR="00C35EB2" w:rsidRPr="00C35EB2" w:rsidRDefault="00C35EB2" w:rsidP="00C35EB2">
      <w:pPr>
        <w:pStyle w:val="21"/>
        <w:spacing w:line="276" w:lineRule="auto"/>
        <w:ind w:firstLine="851"/>
        <w:rPr>
          <w:szCs w:val="28"/>
        </w:rPr>
      </w:pPr>
      <w:r w:rsidRPr="00C35EB2">
        <w:rPr>
          <w:szCs w:val="28"/>
        </w:rPr>
        <w:t xml:space="preserve">развитие экологической культуры; </w:t>
      </w:r>
    </w:p>
    <w:p w:rsidR="00C35EB2" w:rsidRPr="00C35EB2" w:rsidRDefault="00C35EB2" w:rsidP="00C35EB2">
      <w:pPr>
        <w:pStyle w:val="21"/>
        <w:spacing w:line="276" w:lineRule="auto"/>
        <w:ind w:firstLine="851"/>
        <w:rPr>
          <w:szCs w:val="28"/>
        </w:rPr>
      </w:pPr>
      <w:r w:rsidRPr="00C35EB2">
        <w:rPr>
          <w:szCs w:val="28"/>
        </w:rPr>
        <w:t>выявление и поддержку детей с особыми образовательными потребностями;</w:t>
      </w:r>
    </w:p>
    <w:p w:rsidR="00C35EB2" w:rsidRPr="00C35EB2" w:rsidRDefault="00C35EB2" w:rsidP="00C35EB2">
      <w:pPr>
        <w:pStyle w:val="21"/>
        <w:spacing w:line="276" w:lineRule="auto"/>
        <w:ind w:firstLine="851"/>
        <w:rPr>
          <w:szCs w:val="28"/>
        </w:rPr>
      </w:pPr>
      <w:r w:rsidRPr="00C35EB2">
        <w:rPr>
          <w:spacing w:val="2"/>
          <w:szCs w:val="28"/>
        </w:rPr>
        <w:t>формирование коммуникативных навыков в разновоз</w:t>
      </w:r>
      <w:r w:rsidRPr="00C35EB2">
        <w:rPr>
          <w:szCs w:val="28"/>
        </w:rPr>
        <w:t xml:space="preserve">растной среде и среде сверстников; </w:t>
      </w:r>
    </w:p>
    <w:p w:rsidR="00C35EB2" w:rsidRPr="00C35EB2" w:rsidRDefault="00C35EB2" w:rsidP="00C35EB2">
      <w:pPr>
        <w:pStyle w:val="21"/>
        <w:spacing w:line="276" w:lineRule="auto"/>
        <w:ind w:firstLine="851"/>
        <w:rPr>
          <w:szCs w:val="28"/>
        </w:rPr>
      </w:pPr>
      <w:r w:rsidRPr="00C35EB2">
        <w:rPr>
          <w:szCs w:val="28"/>
        </w:rPr>
        <w:t xml:space="preserve">поддержку детских объединений и ученического самоуправления; </w:t>
      </w:r>
    </w:p>
    <w:p w:rsidR="00C35EB2" w:rsidRPr="00C35EB2" w:rsidRDefault="00C35EB2" w:rsidP="00C35EB2">
      <w:pPr>
        <w:pStyle w:val="21"/>
        <w:spacing w:line="276" w:lineRule="auto"/>
        <w:ind w:firstLine="851"/>
        <w:rPr>
          <w:szCs w:val="28"/>
        </w:rPr>
      </w:pPr>
      <w:r w:rsidRPr="00C35EB2">
        <w:rPr>
          <w:szCs w:val="28"/>
        </w:rPr>
        <w:t>выявление и поддержку лиц, проявивших  выдающиеся способности.</w:t>
      </w:r>
    </w:p>
    <w:p w:rsidR="000B2DFF" w:rsidRDefault="000B2DFF" w:rsidP="00C16375">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w:t>
      </w:r>
      <w:r w:rsidRPr="00F63254">
        <w:rPr>
          <w:rFonts w:ascii="Times New Roman" w:hAnsi="Times New Roman" w:cs="Times New Roman"/>
          <w:sz w:val="28"/>
          <w:szCs w:val="28"/>
        </w:rPr>
        <w:lastRenderedPageBreak/>
        <w:t xml:space="preserve">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proofErr w:type="gramStart"/>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w:t>
      </w:r>
      <w:r w:rsidR="002E6136">
        <w:rPr>
          <w:rFonts w:ascii="Times New Roman" w:hAnsi="Times New Roman" w:cs="Times New Roman"/>
          <w:sz w:val="28"/>
          <w:szCs w:val="28"/>
        </w:rPr>
        <w:t xml:space="preserve">ГБОУ СОШ п.г.т. Междуреченск </w:t>
      </w:r>
      <w:r w:rsidRPr="00403144">
        <w:rPr>
          <w:rFonts w:ascii="Times New Roman" w:hAnsi="Times New Roman" w:cs="Times New Roman"/>
          <w:sz w:val="28"/>
          <w:szCs w:val="28"/>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roofErr w:type="gramEnd"/>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proofErr w:type="gramStart"/>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63254">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F63254">
        <w:rPr>
          <w:rFonts w:ascii="Times New Roman" w:hAnsi="Times New Roman" w:cs="Times New Roman"/>
          <w:sz w:val="28"/>
          <w:szCs w:val="28"/>
        </w:rPr>
        <w:t>категорий</w:t>
      </w:r>
      <w:proofErr w:type="gramEnd"/>
      <w:r w:rsidRPr="00F63254">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осуществля</w:t>
      </w:r>
      <w:r w:rsidR="002E6136">
        <w:rPr>
          <w:rFonts w:ascii="Times New Roman" w:hAnsi="Times New Roman" w:cs="Times New Roman"/>
          <w:sz w:val="28"/>
          <w:szCs w:val="28"/>
        </w:rPr>
        <w:t>ет</w:t>
      </w:r>
      <w:r w:rsidRPr="00C46ABB">
        <w:rPr>
          <w:rFonts w:ascii="Times New Roman" w:hAnsi="Times New Roman" w:cs="Times New Roman"/>
          <w:sz w:val="28"/>
          <w:szCs w:val="28"/>
        </w:rPr>
        <w:t>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Финансовое обеспечение соответств</w:t>
      </w:r>
      <w:r w:rsidR="002E6136">
        <w:rPr>
          <w:rFonts w:ascii="Times New Roman" w:hAnsi="Times New Roman" w:cs="Times New Roman"/>
          <w:sz w:val="28"/>
          <w:szCs w:val="28"/>
        </w:rPr>
        <w:t>ует</w:t>
      </w:r>
      <w:r w:rsidRPr="00716C75">
        <w:rPr>
          <w:rFonts w:ascii="Times New Roman" w:hAnsi="Times New Roman" w:cs="Times New Roman"/>
          <w:sz w:val="28"/>
          <w:szCs w:val="28"/>
        </w:rPr>
        <w:t xml:space="preserve">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BE17F0">
        <w:rPr>
          <w:rFonts w:ascii="Times New Roman" w:hAnsi="Times New Roman"/>
          <w:color w:val="auto"/>
          <w:spacing w:val="-2"/>
          <w:sz w:val="28"/>
          <w:szCs w:val="28"/>
        </w:rPr>
        <w:t>Обучающемуся</w:t>
      </w:r>
      <w:proofErr w:type="gramEnd"/>
      <w:r w:rsidRPr="00BE17F0">
        <w:rPr>
          <w:rFonts w:ascii="Times New Roman" w:hAnsi="Times New Roman"/>
          <w:color w:val="auto"/>
          <w:spacing w:val="-2"/>
          <w:sz w:val="28"/>
          <w:szCs w:val="28"/>
        </w:rPr>
        <w:t xml:space="preserve">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4328C6">
      <w:pPr>
        <w:pStyle w:val="27"/>
        <w:numPr>
          <w:ilvl w:val="0"/>
          <w:numId w:val="28"/>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4328C6">
      <w:pPr>
        <w:pStyle w:val="27"/>
        <w:numPr>
          <w:ilvl w:val="0"/>
          <w:numId w:val="28"/>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4328C6">
      <w:pPr>
        <w:pStyle w:val="27"/>
        <w:numPr>
          <w:ilvl w:val="0"/>
          <w:numId w:val="28"/>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lastRenderedPageBreak/>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proofErr w:type="spell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lastRenderedPageBreak/>
        <w:t>НЗ</w:t>
      </w:r>
      <w:proofErr w:type="spellStart"/>
      <w:r w:rsidRPr="004167FD">
        <w:rPr>
          <w:rFonts w:ascii="Times New Roman" w:hAnsi="Times New Roman"/>
          <w:iCs/>
          <w:spacing w:val="-3"/>
          <w:sz w:val="28"/>
          <w:szCs w:val="28"/>
          <w:vertAlign w:val="subscript"/>
          <w:lang w:val="en-US"/>
        </w:rPr>
        <w:t>om</w:t>
      </w:r>
      <w:proofErr w:type="spell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 xml:space="preserve">средства обучения и воспитания по АООП типа </w:t>
      </w:r>
      <w:proofErr w:type="spellStart"/>
      <w:r w:rsidRPr="008E3C9D">
        <w:rPr>
          <w:rFonts w:ascii="Times New Roman" w:hAnsi="Times New Roman"/>
          <w:spacing w:val="-1"/>
          <w:sz w:val="28"/>
          <w:szCs w:val="28"/>
        </w:rPr>
        <w:t>j</w:t>
      </w:r>
      <w:proofErr w:type="spellEnd"/>
      <w:r w:rsidRPr="008E3C9D">
        <w:rPr>
          <w:rFonts w:ascii="Times New Roman" w:hAnsi="Times New Roman"/>
          <w:spacing w:val="-1"/>
          <w:sz w:val="28"/>
          <w:szCs w:val="28"/>
        </w:rPr>
        <w:t xml:space="preserve">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r>
      <w:r w:rsidRPr="004167FD">
        <w:rPr>
          <w:rFonts w:ascii="Times New Roman" w:hAnsi="Times New Roman"/>
          <w:spacing w:val="-2"/>
          <w:sz w:val="28"/>
          <w:szCs w:val="28"/>
        </w:rPr>
        <w:lastRenderedPageBreak/>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CE6052" w:rsidRPr="00C806A0" w:rsidRDefault="00CE6052" w:rsidP="00C16375">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CE6052" w:rsidRPr="00C806A0" w:rsidRDefault="00CE6052" w:rsidP="00CE6052">
      <w:pPr>
        <w:pStyle w:val="afff2"/>
        <w:spacing w:line="276" w:lineRule="auto"/>
        <w:ind w:left="360"/>
        <w:rPr>
          <w:szCs w:val="28"/>
        </w:rPr>
      </w:pPr>
      <w:r w:rsidRPr="00C806A0">
        <w:rPr>
          <w:b w:val="0"/>
          <w:bCs/>
          <w:szCs w:val="28"/>
        </w:rPr>
        <w:t xml:space="preserve"> </w:t>
      </w:r>
      <w:proofErr w:type="spellStart"/>
      <w:r w:rsidRPr="00C806A0">
        <w:rPr>
          <w:szCs w:val="28"/>
        </w:rPr>
        <w:t>Информационно­методические</w:t>
      </w:r>
      <w:proofErr w:type="spellEnd"/>
      <w:r w:rsidRPr="00C806A0">
        <w:rPr>
          <w:szCs w:val="28"/>
        </w:rPr>
        <w:t xml:space="preserve"> условия реализации адаптированной  основной образовательной программы</w:t>
      </w:r>
    </w:p>
    <w:p w:rsidR="00CE6052" w:rsidRPr="00C806A0" w:rsidRDefault="00CE6052" w:rsidP="00CE6052">
      <w:pPr>
        <w:pStyle w:val="af0"/>
        <w:spacing w:line="276" w:lineRule="auto"/>
        <w:ind w:firstLine="851"/>
        <w:rPr>
          <w:rFonts w:ascii="Times New Roman" w:hAnsi="Times New Roman"/>
          <w:b/>
          <w:bCs/>
          <w:iCs/>
          <w:color w:val="auto"/>
          <w:sz w:val="28"/>
          <w:szCs w:val="28"/>
        </w:rPr>
      </w:pPr>
      <w:r w:rsidRPr="00C806A0">
        <w:rPr>
          <w:rFonts w:ascii="Times New Roman" w:hAnsi="Times New Roman"/>
          <w:color w:val="auto"/>
          <w:sz w:val="28"/>
          <w:szCs w:val="28"/>
        </w:rPr>
        <w:t xml:space="preserve">В соответствии с требованиями ФГОС НОО для учащихся с ОВЗ </w:t>
      </w:r>
      <w:proofErr w:type="spellStart"/>
      <w:r w:rsidRPr="00C806A0">
        <w:rPr>
          <w:rFonts w:ascii="Times New Roman" w:hAnsi="Times New Roman"/>
          <w:color w:val="auto"/>
          <w:sz w:val="28"/>
          <w:szCs w:val="28"/>
        </w:rPr>
        <w:t>информационно­методические</w:t>
      </w:r>
      <w:proofErr w:type="spellEnd"/>
      <w:r w:rsidRPr="00C806A0">
        <w:rPr>
          <w:rFonts w:ascii="Times New Roman" w:hAnsi="Times New Roman"/>
          <w:color w:val="auto"/>
          <w:sz w:val="28"/>
          <w:szCs w:val="28"/>
        </w:rPr>
        <w:t xml:space="preserve"> условия реализации адаптированной  основной образовательной программы начального общего образования обеспечиваются современной </w:t>
      </w:r>
      <w:proofErr w:type="spellStart"/>
      <w:r w:rsidRPr="00C806A0">
        <w:rPr>
          <w:rFonts w:ascii="Times New Roman" w:hAnsi="Times New Roman"/>
          <w:color w:val="auto"/>
          <w:sz w:val="28"/>
          <w:szCs w:val="28"/>
        </w:rPr>
        <w:t>информационно­образовательной</w:t>
      </w:r>
      <w:proofErr w:type="spellEnd"/>
      <w:r w:rsidRPr="00C806A0">
        <w:rPr>
          <w:rFonts w:ascii="Times New Roman" w:hAnsi="Times New Roman"/>
          <w:color w:val="auto"/>
          <w:sz w:val="28"/>
          <w:szCs w:val="28"/>
        </w:rPr>
        <w:t xml:space="preserve"> средой.</w:t>
      </w:r>
    </w:p>
    <w:p w:rsidR="00CE6052" w:rsidRPr="00C806A0" w:rsidRDefault="00CE6052" w:rsidP="00CE6052">
      <w:pPr>
        <w:pStyle w:val="af0"/>
        <w:spacing w:line="276" w:lineRule="auto"/>
        <w:ind w:firstLine="851"/>
        <w:rPr>
          <w:rFonts w:ascii="Times New Roman" w:hAnsi="Times New Roman"/>
          <w:color w:val="auto"/>
          <w:sz w:val="28"/>
          <w:szCs w:val="28"/>
        </w:rPr>
      </w:pPr>
      <w:proofErr w:type="gramStart"/>
      <w:r w:rsidRPr="00C806A0">
        <w:rPr>
          <w:rFonts w:ascii="Times New Roman" w:hAnsi="Times New Roman"/>
          <w:color w:val="auto"/>
          <w:spacing w:val="-4"/>
          <w:sz w:val="28"/>
          <w:szCs w:val="28"/>
        </w:rPr>
        <w:t>Под</w:t>
      </w:r>
      <w:r w:rsidRPr="00C806A0">
        <w:rPr>
          <w:rFonts w:ascii="Times New Roman" w:hAnsi="Times New Roman"/>
          <w:b/>
          <w:bCs/>
          <w:color w:val="auto"/>
          <w:spacing w:val="-4"/>
          <w:sz w:val="28"/>
          <w:szCs w:val="28"/>
        </w:rPr>
        <w:t xml:space="preserve"> </w:t>
      </w:r>
      <w:proofErr w:type="spellStart"/>
      <w:r w:rsidRPr="00C806A0">
        <w:rPr>
          <w:rFonts w:ascii="Times New Roman" w:hAnsi="Times New Roman"/>
          <w:b/>
          <w:bCs/>
          <w:color w:val="auto"/>
          <w:spacing w:val="-4"/>
          <w:sz w:val="28"/>
          <w:szCs w:val="28"/>
        </w:rPr>
        <w:t>информационно­образовательной</w:t>
      </w:r>
      <w:proofErr w:type="spellEnd"/>
      <w:r w:rsidRPr="00C806A0">
        <w:rPr>
          <w:rFonts w:ascii="Times New Roman" w:hAnsi="Times New Roman"/>
          <w:b/>
          <w:bCs/>
          <w:color w:val="auto"/>
          <w:spacing w:val="-4"/>
          <w:sz w:val="28"/>
          <w:szCs w:val="28"/>
        </w:rPr>
        <w:t xml:space="preserve"> средой </w:t>
      </w:r>
      <w:r w:rsidRPr="00C806A0">
        <w:rPr>
          <w:rFonts w:ascii="Times New Roman" w:hAnsi="Times New Roman"/>
          <w:color w:val="auto"/>
          <w:spacing w:val="-4"/>
          <w:sz w:val="28"/>
          <w:szCs w:val="28"/>
        </w:rPr>
        <w:t>(</w:t>
      </w:r>
      <w:r w:rsidRPr="00C806A0">
        <w:rPr>
          <w:rFonts w:ascii="Times New Roman" w:hAnsi="Times New Roman"/>
          <w:b/>
          <w:bCs/>
          <w:color w:val="auto"/>
          <w:spacing w:val="-4"/>
          <w:sz w:val="28"/>
          <w:szCs w:val="28"/>
        </w:rPr>
        <w:t>ИОС</w:t>
      </w:r>
      <w:r w:rsidRPr="00C806A0">
        <w:rPr>
          <w:rFonts w:ascii="Times New Roman" w:hAnsi="Times New Roman"/>
          <w:color w:val="auto"/>
          <w:spacing w:val="-4"/>
          <w:sz w:val="28"/>
          <w:szCs w:val="28"/>
        </w:rPr>
        <w:t xml:space="preserve">) </w:t>
      </w:r>
      <w:r w:rsidRPr="00C806A0">
        <w:rPr>
          <w:rFonts w:ascii="Times New Roman" w:hAnsi="Times New Roman"/>
          <w:color w:val="auto"/>
          <w:sz w:val="28"/>
          <w:szCs w:val="28"/>
        </w:rPr>
        <w:t>понимается открытая педагогическая система, сформирован</w:t>
      </w:r>
      <w:r w:rsidRPr="00C806A0">
        <w:rPr>
          <w:rFonts w:ascii="Times New Roman" w:hAnsi="Times New Roman"/>
          <w:color w:val="auto"/>
          <w:spacing w:val="-2"/>
          <w:sz w:val="28"/>
          <w:szCs w:val="28"/>
        </w:rPr>
        <w:t>ная на основе разнообразных информационных образователь</w:t>
      </w:r>
      <w:r w:rsidRPr="00C806A0">
        <w:rPr>
          <w:rFonts w:ascii="Times New Roman" w:hAnsi="Times New Roman"/>
          <w:color w:val="auto"/>
          <w:sz w:val="28"/>
          <w:szCs w:val="28"/>
        </w:rPr>
        <w:t xml:space="preserve">ных ресурсов, современных </w:t>
      </w:r>
      <w:proofErr w:type="spellStart"/>
      <w:r w:rsidRPr="00C806A0">
        <w:rPr>
          <w:rFonts w:ascii="Times New Roman" w:hAnsi="Times New Roman"/>
          <w:color w:val="auto"/>
          <w:sz w:val="28"/>
          <w:szCs w:val="28"/>
        </w:rPr>
        <w:t>информационно­телекоммуникационных</w:t>
      </w:r>
      <w:proofErr w:type="spellEnd"/>
      <w:r w:rsidRPr="00C806A0">
        <w:rPr>
          <w:rFonts w:ascii="Times New Roman" w:hAnsi="Times New Roman"/>
          <w:color w:val="auto"/>
          <w:sz w:val="28"/>
          <w:szCs w:val="28"/>
        </w:rPr>
        <w:t xml:space="preserve"> средств и педагогических технологий, направленных на формирование творческой, социально активной личности, </w:t>
      </w:r>
      <w:r w:rsidRPr="00C806A0">
        <w:rPr>
          <w:rFonts w:ascii="Times New Roman" w:hAnsi="Times New Roman"/>
          <w:color w:val="auto"/>
          <w:spacing w:val="-2"/>
          <w:sz w:val="28"/>
          <w:szCs w:val="28"/>
        </w:rPr>
        <w:t xml:space="preserve">а также компетентность участников </w:t>
      </w:r>
      <w:r w:rsidRPr="00C806A0">
        <w:rPr>
          <w:rFonts w:ascii="Times New Roman" w:hAnsi="Times New Roman"/>
          <w:color w:val="auto"/>
          <w:sz w:val="28"/>
          <w:szCs w:val="28"/>
        </w:rPr>
        <w:t>образовательных отношений</w:t>
      </w:r>
      <w:r w:rsidRPr="00C806A0">
        <w:rPr>
          <w:rFonts w:ascii="Times New Roman" w:hAnsi="Times New Roman"/>
          <w:color w:val="auto"/>
          <w:spacing w:val="2"/>
          <w:sz w:val="28"/>
          <w:szCs w:val="28"/>
        </w:rPr>
        <w:t xml:space="preserve"> в решении </w:t>
      </w:r>
      <w:proofErr w:type="spellStart"/>
      <w:r w:rsidRPr="00C806A0">
        <w:rPr>
          <w:rFonts w:ascii="Times New Roman" w:hAnsi="Times New Roman"/>
          <w:color w:val="auto"/>
          <w:spacing w:val="2"/>
          <w:sz w:val="28"/>
          <w:szCs w:val="28"/>
        </w:rPr>
        <w:lastRenderedPageBreak/>
        <w:t>учебно­познавательных</w:t>
      </w:r>
      <w:proofErr w:type="spellEnd"/>
      <w:r w:rsidRPr="00C806A0">
        <w:rPr>
          <w:rFonts w:ascii="Times New Roman" w:hAnsi="Times New Roman"/>
          <w:color w:val="auto"/>
          <w:spacing w:val="2"/>
          <w:sz w:val="28"/>
          <w:szCs w:val="28"/>
        </w:rPr>
        <w:t xml:space="preserve"> и профессиональных задач с применением </w:t>
      </w:r>
      <w:proofErr w:type="spellStart"/>
      <w:r w:rsidRPr="00C806A0">
        <w:rPr>
          <w:rFonts w:ascii="Times New Roman" w:hAnsi="Times New Roman"/>
          <w:color w:val="auto"/>
          <w:spacing w:val="2"/>
          <w:sz w:val="28"/>
          <w:szCs w:val="28"/>
        </w:rPr>
        <w:t>информационно­коммуникационных</w:t>
      </w:r>
      <w:proofErr w:type="spellEnd"/>
      <w:r w:rsidRPr="00C806A0">
        <w:rPr>
          <w:rFonts w:ascii="Times New Roman" w:hAnsi="Times New Roman"/>
          <w:color w:val="auto"/>
          <w:spacing w:val="2"/>
          <w:sz w:val="28"/>
          <w:szCs w:val="28"/>
        </w:rPr>
        <w:t xml:space="preserve"> </w:t>
      </w:r>
      <w:r w:rsidRPr="00C806A0">
        <w:rPr>
          <w:rFonts w:ascii="Times New Roman" w:hAnsi="Times New Roman"/>
          <w:color w:val="auto"/>
          <w:sz w:val="28"/>
          <w:szCs w:val="28"/>
        </w:rPr>
        <w:t>технологий (</w:t>
      </w:r>
      <w:proofErr w:type="spellStart"/>
      <w:r w:rsidRPr="00C806A0">
        <w:rPr>
          <w:rFonts w:ascii="Times New Roman" w:hAnsi="Times New Roman"/>
          <w:color w:val="auto"/>
          <w:sz w:val="28"/>
          <w:szCs w:val="28"/>
        </w:rPr>
        <w:t>ИКТ­компетентность</w:t>
      </w:r>
      <w:proofErr w:type="spellEnd"/>
      <w:r w:rsidRPr="00C806A0">
        <w:rPr>
          <w:rFonts w:ascii="Times New Roman" w:hAnsi="Times New Roman"/>
          <w:color w:val="auto"/>
          <w:sz w:val="28"/>
          <w:szCs w:val="28"/>
        </w:rPr>
        <w:t>), наличие служб поддержки применения ИКТ.</w:t>
      </w:r>
      <w:proofErr w:type="gramEnd"/>
    </w:p>
    <w:p w:rsidR="00CE6052" w:rsidRPr="00C806A0" w:rsidRDefault="00CE6052" w:rsidP="00CE6052">
      <w:pPr>
        <w:pStyle w:val="af0"/>
        <w:spacing w:line="276" w:lineRule="auto"/>
        <w:ind w:firstLine="851"/>
        <w:rPr>
          <w:rFonts w:ascii="Times New Roman" w:hAnsi="Times New Roman"/>
          <w:b/>
          <w:bCs/>
          <w:iCs/>
          <w:color w:val="auto"/>
          <w:sz w:val="28"/>
          <w:szCs w:val="28"/>
        </w:rPr>
      </w:pPr>
      <w:r w:rsidRPr="00C806A0">
        <w:rPr>
          <w:rFonts w:ascii="Times New Roman" w:hAnsi="Times New Roman"/>
          <w:b/>
          <w:bCs/>
          <w:iCs/>
          <w:color w:val="auto"/>
          <w:sz w:val="28"/>
          <w:szCs w:val="28"/>
        </w:rPr>
        <w:t>Основными элементами ИОС являются:</w:t>
      </w:r>
    </w:p>
    <w:p w:rsidR="00CE6052" w:rsidRPr="00C806A0" w:rsidRDefault="00CE6052" w:rsidP="00CE6052">
      <w:pPr>
        <w:pStyle w:val="21"/>
        <w:spacing w:line="276" w:lineRule="auto"/>
        <w:ind w:firstLine="851"/>
        <w:rPr>
          <w:szCs w:val="28"/>
        </w:rPr>
      </w:pPr>
      <w:proofErr w:type="spellStart"/>
      <w:r w:rsidRPr="00C806A0">
        <w:rPr>
          <w:szCs w:val="28"/>
        </w:rPr>
        <w:t>информационно­образовательные</w:t>
      </w:r>
      <w:proofErr w:type="spellEnd"/>
      <w:r w:rsidRPr="00C806A0">
        <w:rPr>
          <w:szCs w:val="28"/>
        </w:rPr>
        <w:t xml:space="preserve"> ресурсы в виде печатной продукции;</w:t>
      </w:r>
    </w:p>
    <w:p w:rsidR="00CE6052" w:rsidRPr="00C806A0" w:rsidRDefault="00CE6052" w:rsidP="00CE6052">
      <w:pPr>
        <w:pStyle w:val="21"/>
        <w:spacing w:line="276" w:lineRule="auto"/>
        <w:ind w:firstLine="851"/>
        <w:rPr>
          <w:szCs w:val="28"/>
        </w:rPr>
      </w:pPr>
      <w:proofErr w:type="spellStart"/>
      <w:r w:rsidRPr="00C806A0">
        <w:rPr>
          <w:spacing w:val="2"/>
          <w:szCs w:val="28"/>
        </w:rPr>
        <w:t>информационно­образовательные</w:t>
      </w:r>
      <w:proofErr w:type="spellEnd"/>
      <w:r w:rsidRPr="00C806A0">
        <w:rPr>
          <w:spacing w:val="2"/>
          <w:szCs w:val="28"/>
        </w:rPr>
        <w:t xml:space="preserve"> ресурсы на сменных </w:t>
      </w:r>
      <w:r w:rsidRPr="00C806A0">
        <w:rPr>
          <w:szCs w:val="28"/>
        </w:rPr>
        <w:t>оптических носителях;</w:t>
      </w:r>
    </w:p>
    <w:p w:rsidR="00CE6052" w:rsidRPr="00C806A0" w:rsidRDefault="00CE6052" w:rsidP="00CE6052">
      <w:pPr>
        <w:pStyle w:val="21"/>
        <w:spacing w:line="276" w:lineRule="auto"/>
        <w:ind w:firstLine="851"/>
        <w:rPr>
          <w:szCs w:val="28"/>
        </w:rPr>
      </w:pPr>
      <w:proofErr w:type="spellStart"/>
      <w:r w:rsidRPr="00C806A0">
        <w:rPr>
          <w:szCs w:val="28"/>
        </w:rPr>
        <w:t>информационно­образовательные</w:t>
      </w:r>
      <w:proofErr w:type="spellEnd"/>
      <w:r w:rsidRPr="00C806A0">
        <w:rPr>
          <w:szCs w:val="28"/>
        </w:rPr>
        <w:t xml:space="preserve"> ресурсы сети Интернет;</w:t>
      </w:r>
    </w:p>
    <w:p w:rsidR="00CE6052" w:rsidRPr="00C806A0" w:rsidRDefault="00CE6052" w:rsidP="00CE6052">
      <w:pPr>
        <w:pStyle w:val="21"/>
        <w:spacing w:line="276" w:lineRule="auto"/>
        <w:ind w:firstLine="851"/>
        <w:rPr>
          <w:szCs w:val="28"/>
        </w:rPr>
      </w:pPr>
      <w:r w:rsidRPr="00C806A0">
        <w:rPr>
          <w:spacing w:val="2"/>
          <w:szCs w:val="28"/>
        </w:rPr>
        <w:t xml:space="preserve">вычислительная и </w:t>
      </w:r>
      <w:proofErr w:type="spellStart"/>
      <w:r w:rsidRPr="00C806A0">
        <w:rPr>
          <w:spacing w:val="2"/>
          <w:szCs w:val="28"/>
        </w:rPr>
        <w:t>информационно­телекоммуникацион</w:t>
      </w:r>
      <w:r w:rsidRPr="00C806A0">
        <w:rPr>
          <w:szCs w:val="28"/>
        </w:rPr>
        <w:t>ная</w:t>
      </w:r>
      <w:proofErr w:type="spellEnd"/>
      <w:r w:rsidRPr="00C806A0">
        <w:rPr>
          <w:szCs w:val="28"/>
        </w:rPr>
        <w:t xml:space="preserve"> инфраструктура;</w:t>
      </w:r>
    </w:p>
    <w:p w:rsidR="00CE6052" w:rsidRPr="00C806A0" w:rsidRDefault="00CE6052" w:rsidP="00CE6052">
      <w:pPr>
        <w:pStyle w:val="21"/>
        <w:spacing w:line="276" w:lineRule="auto"/>
        <w:ind w:firstLine="851"/>
        <w:rPr>
          <w:szCs w:val="28"/>
        </w:rPr>
      </w:pPr>
      <w:r w:rsidRPr="00C806A0">
        <w:rPr>
          <w:spacing w:val="2"/>
          <w:szCs w:val="28"/>
        </w:rPr>
        <w:t xml:space="preserve">прикладные программы, в том числе поддерживающие </w:t>
      </w:r>
      <w:r w:rsidRPr="00C806A0">
        <w:rPr>
          <w:spacing w:val="-2"/>
          <w:szCs w:val="28"/>
        </w:rPr>
        <w:t xml:space="preserve">администрирование и </w:t>
      </w:r>
      <w:proofErr w:type="spellStart"/>
      <w:r w:rsidRPr="00C806A0">
        <w:rPr>
          <w:spacing w:val="-2"/>
          <w:szCs w:val="28"/>
        </w:rPr>
        <w:t>финансово­хозяйственную</w:t>
      </w:r>
      <w:proofErr w:type="spellEnd"/>
      <w:r w:rsidRPr="00C806A0">
        <w:rPr>
          <w:spacing w:val="-2"/>
          <w:szCs w:val="28"/>
        </w:rPr>
        <w:t xml:space="preserve"> деятельность</w:t>
      </w:r>
      <w:r w:rsidRPr="00C806A0">
        <w:rPr>
          <w:szCs w:val="28"/>
        </w:rPr>
        <w:t xml:space="preserve"> образовательной организации (бухгалтерский учёт, делопроизводство, кадры и</w:t>
      </w:r>
      <w:r w:rsidRPr="00C806A0">
        <w:rPr>
          <w:szCs w:val="28"/>
        </w:rPr>
        <w:t> </w:t>
      </w:r>
      <w:r w:rsidRPr="00C806A0">
        <w:rPr>
          <w:szCs w:val="28"/>
        </w:rPr>
        <w:t>т.</w:t>
      </w:r>
      <w:r w:rsidRPr="00C806A0">
        <w:rPr>
          <w:szCs w:val="28"/>
        </w:rPr>
        <w:t> </w:t>
      </w:r>
      <w:r w:rsidRPr="00C806A0">
        <w:rPr>
          <w:szCs w:val="28"/>
        </w:rPr>
        <w:t>д.).</w:t>
      </w:r>
    </w:p>
    <w:p w:rsidR="00CE6052" w:rsidRPr="00C806A0" w:rsidRDefault="00CE6052" w:rsidP="00CE6052">
      <w:pPr>
        <w:pStyle w:val="af0"/>
        <w:spacing w:line="276" w:lineRule="auto"/>
        <w:ind w:firstLine="851"/>
        <w:rPr>
          <w:rFonts w:ascii="Times New Roman" w:hAnsi="Times New Roman"/>
          <w:color w:val="auto"/>
          <w:sz w:val="28"/>
          <w:szCs w:val="28"/>
        </w:rPr>
      </w:pPr>
      <w:r w:rsidRPr="00C806A0">
        <w:rPr>
          <w:rFonts w:ascii="Times New Roman" w:hAnsi="Times New Roman"/>
          <w:b/>
          <w:bCs/>
          <w:iCs/>
          <w:color w:val="auto"/>
          <w:spacing w:val="-4"/>
          <w:sz w:val="28"/>
          <w:szCs w:val="28"/>
        </w:rPr>
        <w:t>Необходимое для использования ИКТ оборудование</w:t>
      </w:r>
      <w:r w:rsidR="00B53B87">
        <w:rPr>
          <w:rFonts w:ascii="Times New Roman" w:hAnsi="Times New Roman"/>
          <w:b/>
          <w:bCs/>
          <w:iCs/>
          <w:color w:val="auto"/>
          <w:spacing w:val="-4"/>
          <w:sz w:val="28"/>
          <w:szCs w:val="28"/>
        </w:rPr>
        <w:t xml:space="preserve"> </w:t>
      </w:r>
      <w:r w:rsidRPr="00C806A0">
        <w:rPr>
          <w:rFonts w:ascii="Times New Roman" w:hAnsi="Times New Roman"/>
          <w:color w:val="auto"/>
          <w:spacing w:val="2"/>
          <w:sz w:val="28"/>
          <w:szCs w:val="28"/>
        </w:rPr>
        <w:t>отвечает современным требованиям и обеспечивает ис</w:t>
      </w:r>
      <w:r w:rsidRPr="00C806A0">
        <w:rPr>
          <w:rFonts w:ascii="Times New Roman" w:hAnsi="Times New Roman"/>
          <w:color w:val="auto"/>
          <w:sz w:val="28"/>
          <w:szCs w:val="28"/>
        </w:rPr>
        <w:t>пользование ИКТ:</w:t>
      </w:r>
    </w:p>
    <w:p w:rsidR="00CE6052" w:rsidRPr="00C806A0" w:rsidRDefault="00CE6052" w:rsidP="00CE6052">
      <w:pPr>
        <w:pStyle w:val="21"/>
        <w:spacing w:line="276" w:lineRule="auto"/>
        <w:ind w:firstLine="851"/>
        <w:rPr>
          <w:szCs w:val="28"/>
        </w:rPr>
      </w:pPr>
      <w:r w:rsidRPr="00C806A0">
        <w:rPr>
          <w:szCs w:val="28"/>
        </w:rPr>
        <w:t>в учебной деятельности;</w:t>
      </w:r>
    </w:p>
    <w:p w:rsidR="00CE6052" w:rsidRPr="00C806A0" w:rsidRDefault="00CE6052" w:rsidP="00CE6052">
      <w:pPr>
        <w:pStyle w:val="21"/>
        <w:spacing w:line="276" w:lineRule="auto"/>
        <w:ind w:firstLine="851"/>
        <w:rPr>
          <w:szCs w:val="28"/>
        </w:rPr>
      </w:pPr>
      <w:r w:rsidRPr="00C806A0">
        <w:rPr>
          <w:szCs w:val="28"/>
        </w:rPr>
        <w:t>во внеурочной деятельности;</w:t>
      </w:r>
    </w:p>
    <w:p w:rsidR="00CE6052" w:rsidRPr="00C806A0" w:rsidRDefault="00CE6052" w:rsidP="00CE6052">
      <w:pPr>
        <w:pStyle w:val="21"/>
        <w:spacing w:line="276" w:lineRule="auto"/>
        <w:ind w:firstLine="851"/>
        <w:rPr>
          <w:szCs w:val="28"/>
        </w:rPr>
      </w:pPr>
      <w:r w:rsidRPr="00C806A0">
        <w:rPr>
          <w:szCs w:val="28"/>
        </w:rPr>
        <w:t>в естественно­научной деятельности;</w:t>
      </w:r>
    </w:p>
    <w:p w:rsidR="00CE6052" w:rsidRPr="00C806A0" w:rsidRDefault="00CE6052" w:rsidP="00CE6052">
      <w:pPr>
        <w:pStyle w:val="21"/>
        <w:spacing w:line="276" w:lineRule="auto"/>
        <w:ind w:firstLine="851"/>
        <w:rPr>
          <w:szCs w:val="28"/>
        </w:rPr>
      </w:pPr>
      <w:r w:rsidRPr="00C806A0">
        <w:rPr>
          <w:szCs w:val="28"/>
        </w:rPr>
        <w:t>при измерении, контроле и оценке результатов образования;</w:t>
      </w:r>
    </w:p>
    <w:p w:rsidR="00CE6052" w:rsidRPr="00C806A0" w:rsidRDefault="00CE6052" w:rsidP="00CE6052">
      <w:pPr>
        <w:pStyle w:val="21"/>
        <w:spacing w:line="276" w:lineRule="auto"/>
        <w:ind w:firstLine="851"/>
        <w:rPr>
          <w:szCs w:val="28"/>
        </w:rPr>
      </w:pPr>
      <w:r w:rsidRPr="00C806A0">
        <w:rPr>
          <w:szCs w:val="28"/>
        </w:rPr>
        <w:t>в административной деятельности, включая дистанционное взаимодействие всех участников образовательных отношений</w:t>
      </w:r>
      <w:r w:rsidRPr="00C806A0">
        <w:rPr>
          <w:spacing w:val="2"/>
          <w:szCs w:val="28"/>
        </w:rPr>
        <w:t xml:space="preserve">, в том числе в рамках дистанционного образования, а также дистанционное взаимодействие </w:t>
      </w:r>
      <w:r w:rsidRPr="00C806A0">
        <w:rPr>
          <w:szCs w:val="28"/>
        </w:rPr>
        <w:t xml:space="preserve"> образовательной </w:t>
      </w:r>
      <w:r w:rsidRPr="00C806A0">
        <w:rPr>
          <w:spacing w:val="2"/>
          <w:szCs w:val="28"/>
        </w:rPr>
        <w:t>организации</w:t>
      </w:r>
      <w:r w:rsidRPr="00C806A0">
        <w:rPr>
          <w:szCs w:val="28"/>
        </w:rPr>
        <w:t xml:space="preserve"> с другими организациями социальной сферы и органами управления. </w:t>
      </w:r>
    </w:p>
    <w:p w:rsidR="00CE6052" w:rsidRPr="00C806A0" w:rsidRDefault="00CE6052" w:rsidP="00CE6052">
      <w:pPr>
        <w:pStyle w:val="af0"/>
        <w:spacing w:line="276" w:lineRule="auto"/>
        <w:ind w:firstLine="851"/>
        <w:rPr>
          <w:rFonts w:ascii="Times New Roman" w:hAnsi="Times New Roman"/>
          <w:color w:val="auto"/>
          <w:spacing w:val="-2"/>
          <w:sz w:val="28"/>
          <w:szCs w:val="28"/>
        </w:rPr>
      </w:pPr>
      <w:proofErr w:type="spellStart"/>
      <w:r w:rsidRPr="00C806A0">
        <w:rPr>
          <w:rFonts w:ascii="Times New Roman" w:hAnsi="Times New Roman"/>
          <w:b/>
          <w:bCs/>
          <w:iCs/>
          <w:color w:val="auto"/>
          <w:spacing w:val="-4"/>
          <w:sz w:val="28"/>
          <w:szCs w:val="28"/>
        </w:rPr>
        <w:t>Учебно­методическое</w:t>
      </w:r>
      <w:proofErr w:type="spellEnd"/>
      <w:r w:rsidRPr="00C806A0">
        <w:rPr>
          <w:rFonts w:ascii="Times New Roman" w:hAnsi="Times New Roman"/>
          <w:b/>
          <w:bCs/>
          <w:iCs/>
          <w:color w:val="auto"/>
          <w:spacing w:val="-4"/>
          <w:sz w:val="28"/>
          <w:szCs w:val="28"/>
        </w:rPr>
        <w:t xml:space="preserve"> и информационное оснащени</w:t>
      </w:r>
      <w:r w:rsidRPr="00C806A0">
        <w:rPr>
          <w:rFonts w:ascii="Times New Roman" w:hAnsi="Times New Roman"/>
          <w:b/>
          <w:bCs/>
          <w:iCs/>
          <w:color w:val="auto"/>
          <w:sz w:val="28"/>
          <w:szCs w:val="28"/>
        </w:rPr>
        <w:t>е об</w:t>
      </w:r>
      <w:r w:rsidRPr="00C806A0">
        <w:rPr>
          <w:rFonts w:ascii="Times New Roman" w:hAnsi="Times New Roman"/>
          <w:b/>
          <w:bCs/>
          <w:iCs/>
          <w:color w:val="auto"/>
          <w:spacing w:val="-2"/>
          <w:sz w:val="28"/>
          <w:szCs w:val="28"/>
        </w:rPr>
        <w:t xml:space="preserve">разовательной деятельности </w:t>
      </w:r>
      <w:r w:rsidRPr="00C806A0">
        <w:rPr>
          <w:rFonts w:ascii="Times New Roman" w:hAnsi="Times New Roman"/>
          <w:color w:val="auto"/>
          <w:spacing w:val="-2"/>
          <w:sz w:val="28"/>
          <w:szCs w:val="28"/>
        </w:rPr>
        <w:t>обеспечивает возможность:</w:t>
      </w:r>
    </w:p>
    <w:p w:rsidR="00CE6052" w:rsidRPr="00C806A0" w:rsidRDefault="00CE6052" w:rsidP="00CE6052">
      <w:pPr>
        <w:pStyle w:val="21"/>
        <w:spacing w:line="276" w:lineRule="auto"/>
        <w:ind w:firstLine="851"/>
        <w:rPr>
          <w:szCs w:val="28"/>
        </w:rPr>
      </w:pPr>
      <w:r w:rsidRPr="00C806A0">
        <w:rPr>
          <w:spacing w:val="-2"/>
          <w:szCs w:val="28"/>
        </w:rPr>
        <w:t>реализации индивидуальных образовательных планов обу</w:t>
      </w:r>
      <w:r w:rsidRPr="00C806A0">
        <w:rPr>
          <w:szCs w:val="28"/>
        </w:rPr>
        <w:t>чающихся, осуществления их самостоятельной образовательной деятельности;</w:t>
      </w:r>
    </w:p>
    <w:p w:rsidR="00CE6052" w:rsidRPr="00C806A0" w:rsidRDefault="00CE6052" w:rsidP="00CE6052">
      <w:pPr>
        <w:pStyle w:val="21"/>
        <w:spacing w:line="276" w:lineRule="auto"/>
        <w:ind w:firstLine="851"/>
        <w:rPr>
          <w:szCs w:val="28"/>
        </w:rPr>
      </w:pPr>
      <w:r w:rsidRPr="00C806A0">
        <w:rPr>
          <w:szCs w:val="28"/>
        </w:rPr>
        <w:t>ввода русского и иноязычного текста, распознавания сканированного текста; создания текста на основе расшифров</w:t>
      </w:r>
      <w:r w:rsidRPr="00C806A0">
        <w:rPr>
          <w:spacing w:val="2"/>
          <w:szCs w:val="28"/>
        </w:rPr>
        <w:t xml:space="preserve">ки аудиозаписи; использования средств </w:t>
      </w:r>
      <w:proofErr w:type="spellStart"/>
      <w:r w:rsidRPr="00C806A0">
        <w:rPr>
          <w:spacing w:val="2"/>
          <w:szCs w:val="28"/>
        </w:rPr>
        <w:t>орфографического</w:t>
      </w:r>
      <w:r w:rsidRPr="00C806A0">
        <w:rPr>
          <w:szCs w:val="28"/>
        </w:rPr>
        <w:t>и</w:t>
      </w:r>
      <w:proofErr w:type="spellEnd"/>
      <w:r w:rsidRPr="00C806A0">
        <w:rPr>
          <w:szCs w:val="28"/>
        </w:rPr>
        <w:t xml:space="preserve">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E6052" w:rsidRPr="00C806A0" w:rsidRDefault="00CE6052" w:rsidP="00CE6052">
      <w:pPr>
        <w:pStyle w:val="21"/>
        <w:spacing w:line="276" w:lineRule="auto"/>
        <w:ind w:firstLine="851"/>
        <w:rPr>
          <w:szCs w:val="28"/>
        </w:rPr>
      </w:pPr>
      <w:r w:rsidRPr="00C806A0">
        <w:rPr>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CE6052" w:rsidRPr="00C806A0" w:rsidRDefault="00CE6052" w:rsidP="00CE6052">
      <w:pPr>
        <w:pStyle w:val="21"/>
        <w:spacing w:line="276" w:lineRule="auto"/>
        <w:ind w:firstLine="851"/>
        <w:rPr>
          <w:spacing w:val="-2"/>
          <w:szCs w:val="28"/>
        </w:rPr>
      </w:pPr>
      <w:r w:rsidRPr="00C806A0">
        <w:rPr>
          <w:szCs w:val="28"/>
        </w:rPr>
        <w:t xml:space="preserve">создания и использования диаграмм различных видов, </w:t>
      </w:r>
      <w:r w:rsidRPr="00C806A0">
        <w:rPr>
          <w:spacing w:val="-2"/>
          <w:szCs w:val="28"/>
        </w:rPr>
        <w:t xml:space="preserve">специализированных географических (в ГИС) и исторических карт; </w:t>
      </w:r>
    </w:p>
    <w:p w:rsidR="00CE6052" w:rsidRPr="00C806A0" w:rsidRDefault="00CE6052" w:rsidP="00CE6052">
      <w:pPr>
        <w:pStyle w:val="21"/>
        <w:spacing w:line="276" w:lineRule="auto"/>
        <w:ind w:firstLine="851"/>
        <w:rPr>
          <w:spacing w:val="-2"/>
          <w:szCs w:val="28"/>
        </w:rPr>
      </w:pPr>
      <w:r w:rsidRPr="00C806A0">
        <w:rPr>
          <w:spacing w:val="-2"/>
          <w:szCs w:val="28"/>
        </w:rPr>
        <w:lastRenderedPageBreak/>
        <w:t>создания виртуальных геометрических объектов, графических сообщений с проведением рукой произвольных линий;</w:t>
      </w:r>
    </w:p>
    <w:p w:rsidR="00CE6052" w:rsidRPr="00C806A0" w:rsidRDefault="00CE6052" w:rsidP="00CE6052">
      <w:pPr>
        <w:pStyle w:val="21"/>
        <w:spacing w:line="276" w:lineRule="auto"/>
        <w:ind w:firstLine="851"/>
        <w:rPr>
          <w:szCs w:val="28"/>
        </w:rPr>
      </w:pPr>
      <w:r w:rsidRPr="00C806A0">
        <w:rPr>
          <w:szCs w:val="28"/>
        </w:rPr>
        <w:t xml:space="preserve">организации сообщения в виде линейного или включающего ссылки сопровождения выступления, сообщения для </w:t>
      </w:r>
      <w:r w:rsidRPr="00C806A0">
        <w:rPr>
          <w:spacing w:val="2"/>
          <w:szCs w:val="28"/>
        </w:rPr>
        <w:t xml:space="preserve">самостоятельного просмотра, в том числе видеомонтажа и </w:t>
      </w:r>
      <w:r w:rsidRPr="00C806A0">
        <w:rPr>
          <w:szCs w:val="28"/>
        </w:rPr>
        <w:t xml:space="preserve">озвучивания </w:t>
      </w:r>
      <w:proofErr w:type="spellStart"/>
      <w:r w:rsidRPr="00C806A0">
        <w:rPr>
          <w:szCs w:val="28"/>
        </w:rPr>
        <w:t>видеосообщений</w:t>
      </w:r>
      <w:proofErr w:type="spellEnd"/>
      <w:r w:rsidRPr="00C806A0">
        <w:rPr>
          <w:szCs w:val="28"/>
        </w:rPr>
        <w:t>;</w:t>
      </w:r>
    </w:p>
    <w:p w:rsidR="00CE6052" w:rsidRPr="00C806A0" w:rsidRDefault="00CE6052" w:rsidP="00CE6052">
      <w:pPr>
        <w:pStyle w:val="21"/>
        <w:spacing w:line="276" w:lineRule="auto"/>
        <w:ind w:firstLine="851"/>
        <w:rPr>
          <w:szCs w:val="28"/>
        </w:rPr>
      </w:pPr>
      <w:r w:rsidRPr="00C806A0">
        <w:rPr>
          <w:szCs w:val="28"/>
        </w:rPr>
        <w:t>выступления с аудио­, видео­ и графическим экранным сопровождением;</w:t>
      </w:r>
    </w:p>
    <w:p w:rsidR="00CE6052" w:rsidRPr="00C806A0" w:rsidRDefault="00CE6052" w:rsidP="00CE6052">
      <w:pPr>
        <w:pStyle w:val="21"/>
        <w:spacing w:line="276" w:lineRule="auto"/>
        <w:ind w:firstLine="851"/>
        <w:rPr>
          <w:szCs w:val="28"/>
        </w:rPr>
      </w:pPr>
      <w:r w:rsidRPr="00C806A0">
        <w:rPr>
          <w:szCs w:val="28"/>
        </w:rPr>
        <w:t>вывода информации на бумагу и</w:t>
      </w:r>
      <w:r w:rsidRPr="00C806A0">
        <w:rPr>
          <w:szCs w:val="28"/>
        </w:rPr>
        <w:t> </w:t>
      </w:r>
      <w:r w:rsidRPr="00C806A0">
        <w:rPr>
          <w:szCs w:val="28"/>
        </w:rPr>
        <w:t>т.п. и в трёхмерную материальную среду (печать);</w:t>
      </w:r>
    </w:p>
    <w:p w:rsidR="00CE6052" w:rsidRPr="00C806A0" w:rsidRDefault="00CE6052" w:rsidP="00CE6052">
      <w:pPr>
        <w:pStyle w:val="21"/>
        <w:spacing w:line="276" w:lineRule="auto"/>
        <w:ind w:firstLine="851"/>
        <w:rPr>
          <w:szCs w:val="28"/>
        </w:rPr>
      </w:pPr>
      <w:r w:rsidRPr="00C806A0">
        <w:rPr>
          <w:szCs w:val="28"/>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C806A0">
        <w:rPr>
          <w:szCs w:val="28"/>
        </w:rPr>
        <w:t>гипермедиасообщений</w:t>
      </w:r>
      <w:proofErr w:type="spellEnd"/>
      <w:r w:rsidRPr="00C806A0">
        <w:rPr>
          <w:szCs w:val="28"/>
        </w:rPr>
        <w:t xml:space="preserve"> в информационной среде организации, осуществляющей образовательную деятельность;</w:t>
      </w:r>
    </w:p>
    <w:p w:rsidR="00CE6052" w:rsidRPr="00C806A0" w:rsidRDefault="00CE6052" w:rsidP="00CE6052">
      <w:pPr>
        <w:pStyle w:val="21"/>
        <w:spacing w:line="276" w:lineRule="auto"/>
        <w:ind w:firstLine="851"/>
        <w:rPr>
          <w:szCs w:val="28"/>
        </w:rPr>
      </w:pPr>
      <w:r w:rsidRPr="00C806A0">
        <w:rPr>
          <w:szCs w:val="28"/>
        </w:rPr>
        <w:t>поиска и получения информации;</w:t>
      </w:r>
    </w:p>
    <w:p w:rsidR="00CE6052" w:rsidRPr="00C806A0" w:rsidRDefault="00CE6052" w:rsidP="00CE6052">
      <w:pPr>
        <w:pStyle w:val="21"/>
        <w:spacing w:line="276" w:lineRule="auto"/>
        <w:ind w:firstLine="851"/>
        <w:rPr>
          <w:szCs w:val="28"/>
        </w:rPr>
      </w:pPr>
      <w:r w:rsidRPr="00C806A0">
        <w:rPr>
          <w:szCs w:val="28"/>
        </w:rPr>
        <w:t>использования источников информации на бумажных и цифровых носителях (в том числе в справочниках, словарях, поисковых системах);</w:t>
      </w:r>
    </w:p>
    <w:p w:rsidR="00CE6052" w:rsidRPr="00C806A0" w:rsidRDefault="00CE6052" w:rsidP="00CE6052">
      <w:pPr>
        <w:pStyle w:val="21"/>
        <w:spacing w:line="276" w:lineRule="auto"/>
        <w:ind w:firstLine="851"/>
        <w:rPr>
          <w:szCs w:val="28"/>
        </w:rPr>
      </w:pPr>
      <w:r w:rsidRPr="00C806A0">
        <w:rPr>
          <w:spacing w:val="2"/>
          <w:szCs w:val="28"/>
        </w:rPr>
        <w:t>вещания (</w:t>
      </w:r>
      <w:proofErr w:type="spellStart"/>
      <w:r w:rsidRPr="00C806A0">
        <w:rPr>
          <w:spacing w:val="2"/>
          <w:szCs w:val="28"/>
        </w:rPr>
        <w:t>подкастинга</w:t>
      </w:r>
      <w:proofErr w:type="spellEnd"/>
      <w:r w:rsidRPr="00C806A0">
        <w:rPr>
          <w:spacing w:val="2"/>
          <w:szCs w:val="28"/>
        </w:rPr>
        <w:t xml:space="preserve">), использования </w:t>
      </w:r>
      <w:proofErr w:type="spellStart"/>
      <w:r w:rsidRPr="00C806A0">
        <w:rPr>
          <w:spacing w:val="2"/>
          <w:szCs w:val="28"/>
        </w:rPr>
        <w:t>аудиовидео</w:t>
      </w:r>
      <w:proofErr w:type="spellEnd"/>
      <w:r w:rsidRPr="00C806A0">
        <w:rPr>
          <w:spacing w:val="2"/>
          <w:szCs w:val="28"/>
        </w:rPr>
        <w:t>­</w:t>
      </w:r>
      <w:r w:rsidRPr="00C806A0">
        <w:rPr>
          <w:spacing w:val="2"/>
          <w:szCs w:val="28"/>
        </w:rPr>
        <w:br/>
        <w:t>ус</w:t>
      </w:r>
      <w:r w:rsidRPr="00C806A0">
        <w:rPr>
          <w:szCs w:val="28"/>
        </w:rPr>
        <w:t>трой</w:t>
      </w:r>
      <w:proofErr w:type="gramStart"/>
      <w:r w:rsidRPr="00C806A0">
        <w:rPr>
          <w:szCs w:val="28"/>
        </w:rPr>
        <w:t>ств дл</w:t>
      </w:r>
      <w:proofErr w:type="gramEnd"/>
      <w:r w:rsidRPr="00C806A0">
        <w:rPr>
          <w:szCs w:val="28"/>
        </w:rPr>
        <w:t>я учебной деятельности на уроке и вне урока;</w:t>
      </w:r>
    </w:p>
    <w:p w:rsidR="00CE6052" w:rsidRPr="00C806A0" w:rsidRDefault="00CE6052" w:rsidP="00CE6052">
      <w:pPr>
        <w:pStyle w:val="21"/>
        <w:spacing w:line="276" w:lineRule="auto"/>
        <w:ind w:firstLine="851"/>
        <w:rPr>
          <w:szCs w:val="28"/>
        </w:rPr>
      </w:pPr>
      <w:r w:rsidRPr="00C806A0">
        <w:rPr>
          <w:spacing w:val="2"/>
          <w:szCs w:val="28"/>
        </w:rPr>
        <w:t xml:space="preserve">общения в Интернете, взаимодействия в социальных </w:t>
      </w:r>
      <w:r w:rsidRPr="00C806A0">
        <w:rPr>
          <w:szCs w:val="28"/>
        </w:rPr>
        <w:t>группах и сетях, участия в форумах, групповой работы над сообщениями (вики);</w:t>
      </w:r>
    </w:p>
    <w:p w:rsidR="00CE6052" w:rsidRPr="00C806A0" w:rsidRDefault="00CE6052" w:rsidP="00CE6052">
      <w:pPr>
        <w:pStyle w:val="21"/>
        <w:spacing w:line="276" w:lineRule="auto"/>
        <w:ind w:firstLine="851"/>
        <w:rPr>
          <w:szCs w:val="28"/>
        </w:rPr>
      </w:pPr>
      <w:r w:rsidRPr="00C806A0">
        <w:rPr>
          <w:szCs w:val="28"/>
        </w:rPr>
        <w:t>создания,</w:t>
      </w:r>
      <w:r w:rsidR="002075F8">
        <w:rPr>
          <w:szCs w:val="28"/>
        </w:rPr>
        <w:t xml:space="preserve"> </w:t>
      </w:r>
      <w:r w:rsidRPr="00C806A0">
        <w:rPr>
          <w:szCs w:val="28"/>
        </w:rPr>
        <w:t>заполнения и анализа баз данных, в том числе определителей; их наглядного представления;</w:t>
      </w:r>
    </w:p>
    <w:p w:rsidR="00CE6052" w:rsidRPr="00C806A0" w:rsidRDefault="00CE6052" w:rsidP="00CE6052">
      <w:pPr>
        <w:pStyle w:val="21"/>
        <w:spacing w:line="276" w:lineRule="auto"/>
        <w:ind w:firstLine="851"/>
        <w:rPr>
          <w:szCs w:val="28"/>
        </w:rPr>
      </w:pPr>
      <w:r w:rsidRPr="00C806A0">
        <w:rPr>
          <w:spacing w:val="2"/>
          <w:szCs w:val="28"/>
        </w:rPr>
        <w:t>включения обучающихся в естественно­научную дея</w:t>
      </w:r>
      <w:r w:rsidRPr="00C806A0">
        <w:rPr>
          <w:szCs w:val="28"/>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C806A0">
        <w:rPr>
          <w:spacing w:val="2"/>
          <w:szCs w:val="28"/>
        </w:rPr>
        <w:t xml:space="preserve">включая определение местонахождения; виртуальных лабораторий, вещественных и </w:t>
      </w:r>
      <w:proofErr w:type="spellStart"/>
      <w:r w:rsidRPr="00C806A0">
        <w:rPr>
          <w:spacing w:val="2"/>
          <w:szCs w:val="28"/>
        </w:rPr>
        <w:t>виртуально­наглядных</w:t>
      </w:r>
      <w:proofErr w:type="spellEnd"/>
      <w:r w:rsidRPr="00C806A0">
        <w:rPr>
          <w:spacing w:val="2"/>
          <w:szCs w:val="28"/>
        </w:rPr>
        <w:t xml:space="preserve"> моделей и </w:t>
      </w:r>
      <w:r w:rsidRPr="00C806A0">
        <w:rPr>
          <w:szCs w:val="28"/>
        </w:rPr>
        <w:t>коллекций основных математических и естественно­научных объектов и явлений;</w:t>
      </w:r>
    </w:p>
    <w:p w:rsidR="00CE6052" w:rsidRPr="00C806A0" w:rsidRDefault="00CE6052" w:rsidP="00CE6052">
      <w:pPr>
        <w:pStyle w:val="21"/>
        <w:spacing w:line="276" w:lineRule="auto"/>
        <w:ind w:firstLine="851"/>
        <w:rPr>
          <w:szCs w:val="28"/>
        </w:rPr>
      </w:pPr>
      <w:r w:rsidRPr="00C806A0">
        <w:rPr>
          <w:spacing w:val="2"/>
          <w:szCs w:val="28"/>
        </w:rPr>
        <w:t xml:space="preserve">исполнения, сочинения и аранжировки музыкальных </w:t>
      </w:r>
      <w:r w:rsidRPr="00C806A0">
        <w:rPr>
          <w:szCs w:val="28"/>
        </w:rPr>
        <w:t>произведений с применением традиционных народных и со</w:t>
      </w:r>
      <w:r w:rsidRPr="00C806A0">
        <w:rPr>
          <w:spacing w:val="2"/>
          <w:szCs w:val="28"/>
        </w:rPr>
        <w:t>временных инструментов и цифровых технологий, исполь</w:t>
      </w:r>
      <w:r w:rsidRPr="00C806A0">
        <w:rPr>
          <w:szCs w:val="28"/>
        </w:rPr>
        <w:t>зования звуковых и музыкальных редакторов, клавишных и кинестетических синтезаторов;</w:t>
      </w:r>
    </w:p>
    <w:p w:rsidR="00CE6052" w:rsidRPr="00C806A0" w:rsidRDefault="00CE6052" w:rsidP="00CE6052">
      <w:pPr>
        <w:pStyle w:val="21"/>
        <w:spacing w:line="276" w:lineRule="auto"/>
        <w:ind w:firstLine="851"/>
        <w:rPr>
          <w:szCs w:val="28"/>
        </w:rPr>
      </w:pPr>
      <w:r w:rsidRPr="00C806A0">
        <w:rPr>
          <w:spacing w:val="2"/>
          <w:szCs w:val="28"/>
        </w:rPr>
        <w:t xml:space="preserve">художественного творчества с использованием ручных, электрических и </w:t>
      </w:r>
      <w:proofErr w:type="spellStart"/>
      <w:r w:rsidRPr="00C806A0">
        <w:rPr>
          <w:spacing w:val="2"/>
          <w:szCs w:val="28"/>
        </w:rPr>
        <w:t>ИКТ­инструментов</w:t>
      </w:r>
      <w:proofErr w:type="spellEnd"/>
      <w:r w:rsidRPr="00C806A0">
        <w:rPr>
          <w:spacing w:val="2"/>
          <w:szCs w:val="28"/>
        </w:rPr>
        <w:t xml:space="preserve">, реализации </w:t>
      </w:r>
      <w:proofErr w:type="spellStart"/>
      <w:r w:rsidRPr="00C806A0">
        <w:rPr>
          <w:spacing w:val="2"/>
          <w:szCs w:val="28"/>
        </w:rPr>
        <w:t>художественно­оформительских</w:t>
      </w:r>
      <w:proofErr w:type="spellEnd"/>
      <w:r w:rsidRPr="00C806A0">
        <w:rPr>
          <w:spacing w:val="2"/>
          <w:szCs w:val="28"/>
        </w:rPr>
        <w:t xml:space="preserve"> и издательских проектов, натурной</w:t>
      </w:r>
      <w:r w:rsidR="002075F8">
        <w:rPr>
          <w:spacing w:val="2"/>
          <w:szCs w:val="28"/>
        </w:rPr>
        <w:t xml:space="preserve"> </w:t>
      </w:r>
      <w:r w:rsidRPr="00C806A0">
        <w:rPr>
          <w:szCs w:val="28"/>
        </w:rPr>
        <w:t>и рисованной мультипликации;</w:t>
      </w:r>
    </w:p>
    <w:p w:rsidR="00CE6052" w:rsidRPr="00C806A0" w:rsidRDefault="00CE6052" w:rsidP="00CE6052">
      <w:pPr>
        <w:pStyle w:val="21"/>
        <w:spacing w:line="276" w:lineRule="auto"/>
        <w:ind w:firstLine="851"/>
        <w:rPr>
          <w:spacing w:val="-2"/>
          <w:szCs w:val="28"/>
        </w:rPr>
      </w:pPr>
      <w:r w:rsidRPr="00C806A0">
        <w:rPr>
          <w:spacing w:val="2"/>
          <w:szCs w:val="28"/>
        </w:rPr>
        <w:t>создания материальных и информационных объектов с использованием ручных и электроинструментов, применяе</w:t>
      </w:r>
      <w:r w:rsidRPr="00C806A0">
        <w:rPr>
          <w:spacing w:val="-2"/>
          <w:szCs w:val="28"/>
        </w:rPr>
        <w:t xml:space="preserve">мых в избранных для изучения распространённых технологиях (индустриальных, </w:t>
      </w:r>
      <w:r w:rsidRPr="00C806A0">
        <w:rPr>
          <w:spacing w:val="-2"/>
          <w:szCs w:val="28"/>
        </w:rPr>
        <w:lastRenderedPageBreak/>
        <w:t>сельскохозяйственных, технологиях ведения дома, информационных и коммуникационных технологиях);</w:t>
      </w:r>
    </w:p>
    <w:p w:rsidR="00CE6052" w:rsidRPr="00C806A0" w:rsidRDefault="00CE6052" w:rsidP="00CE6052">
      <w:pPr>
        <w:pStyle w:val="21"/>
        <w:spacing w:line="276" w:lineRule="auto"/>
        <w:ind w:firstLine="851"/>
        <w:rPr>
          <w:spacing w:val="-2"/>
          <w:szCs w:val="28"/>
        </w:rPr>
      </w:pPr>
      <w:r w:rsidRPr="00C806A0">
        <w:rPr>
          <w:spacing w:val="-2"/>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E6052" w:rsidRPr="00C806A0" w:rsidRDefault="00CE6052" w:rsidP="00CE6052">
      <w:pPr>
        <w:pStyle w:val="21"/>
        <w:spacing w:line="276" w:lineRule="auto"/>
        <w:ind w:firstLine="851"/>
        <w:rPr>
          <w:szCs w:val="28"/>
        </w:rPr>
      </w:pPr>
      <w:r w:rsidRPr="00C806A0">
        <w:rPr>
          <w:szCs w:val="28"/>
        </w:rPr>
        <w:t>занятий по изучению правил дорожного движения с использованием игр, оборудования, а также компьютерных тренажёров;</w:t>
      </w:r>
    </w:p>
    <w:p w:rsidR="00CE6052" w:rsidRPr="00C806A0" w:rsidRDefault="00CE6052" w:rsidP="00CE6052">
      <w:pPr>
        <w:pStyle w:val="21"/>
        <w:spacing w:line="276" w:lineRule="auto"/>
        <w:ind w:firstLine="851"/>
        <w:rPr>
          <w:spacing w:val="-2"/>
          <w:szCs w:val="28"/>
        </w:rPr>
      </w:pPr>
      <w:r w:rsidRPr="00C806A0">
        <w:rPr>
          <w:spacing w:val="-2"/>
          <w:szCs w:val="28"/>
        </w:rPr>
        <w:t xml:space="preserve">размещения продуктов познавательной, </w:t>
      </w:r>
      <w:proofErr w:type="spellStart"/>
      <w:r w:rsidRPr="00C806A0">
        <w:rPr>
          <w:spacing w:val="-2"/>
          <w:szCs w:val="28"/>
        </w:rPr>
        <w:t>учебно­исследовательской</w:t>
      </w:r>
      <w:proofErr w:type="spellEnd"/>
      <w:r w:rsidRPr="00C806A0">
        <w:rPr>
          <w:spacing w:val="-2"/>
          <w:szCs w:val="28"/>
        </w:rPr>
        <w:t xml:space="preserve"> деятельности обучающихся в </w:t>
      </w:r>
      <w:proofErr w:type="spellStart"/>
      <w:r w:rsidRPr="00C806A0">
        <w:rPr>
          <w:spacing w:val="-2"/>
          <w:szCs w:val="28"/>
        </w:rPr>
        <w:t>информационно­образовательной</w:t>
      </w:r>
      <w:proofErr w:type="spellEnd"/>
      <w:r w:rsidRPr="00C806A0">
        <w:rPr>
          <w:spacing w:val="-2"/>
          <w:szCs w:val="28"/>
        </w:rPr>
        <w:t xml:space="preserve"> среде образовательной организации;</w:t>
      </w:r>
    </w:p>
    <w:p w:rsidR="00CE6052" w:rsidRPr="00C806A0" w:rsidRDefault="00CE6052" w:rsidP="00CE6052">
      <w:pPr>
        <w:pStyle w:val="21"/>
        <w:spacing w:line="276" w:lineRule="auto"/>
        <w:ind w:firstLine="851"/>
        <w:rPr>
          <w:szCs w:val="28"/>
        </w:rPr>
      </w:pPr>
      <w:r w:rsidRPr="00C806A0">
        <w:rPr>
          <w:szCs w:val="28"/>
        </w:rPr>
        <w:t xml:space="preserve">проектирования и организации индивидуальной и групповой деятельности, организации своего времени с использованием ИКТ; </w:t>
      </w:r>
    </w:p>
    <w:p w:rsidR="00CE6052" w:rsidRPr="00C806A0" w:rsidRDefault="00CE6052" w:rsidP="00CE6052">
      <w:pPr>
        <w:pStyle w:val="21"/>
        <w:spacing w:line="276" w:lineRule="auto"/>
        <w:ind w:firstLine="851"/>
        <w:rPr>
          <w:szCs w:val="28"/>
        </w:rPr>
      </w:pPr>
      <w:r w:rsidRPr="00C806A0">
        <w:rPr>
          <w:szCs w:val="28"/>
        </w:rPr>
        <w:t>планирования образовательной деятельности, фиксирования ее реализации в целом и отдельных этапов (выступлений, дискуссий, экспериментов);</w:t>
      </w:r>
    </w:p>
    <w:p w:rsidR="00CE6052" w:rsidRPr="00C806A0" w:rsidRDefault="00CE6052" w:rsidP="00CE6052">
      <w:pPr>
        <w:pStyle w:val="21"/>
        <w:spacing w:line="276" w:lineRule="auto"/>
        <w:ind w:firstLine="851"/>
        <w:rPr>
          <w:szCs w:val="28"/>
        </w:rPr>
      </w:pPr>
      <w:r w:rsidRPr="00C806A0">
        <w:rPr>
          <w:szCs w:val="28"/>
        </w:rP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C806A0">
        <w:rPr>
          <w:szCs w:val="28"/>
        </w:rPr>
        <w:t>медиа</w:t>
      </w:r>
      <w:proofErr w:type="spellEnd"/>
      <w:r w:rsidRPr="00C806A0">
        <w:rPr>
          <w:szCs w:val="28"/>
        </w:rPr>
        <w:t xml:space="preserve"> ресурсов на электронных носителях, множительной технике для тиражирования учебных и методических </w:t>
      </w:r>
      <w:proofErr w:type="spellStart"/>
      <w:r w:rsidRPr="00C806A0">
        <w:rPr>
          <w:szCs w:val="28"/>
        </w:rPr>
        <w:t>тексто­графических</w:t>
      </w:r>
      <w:proofErr w:type="spellEnd"/>
      <w:r w:rsidRPr="00C806A0">
        <w:rPr>
          <w:szCs w:val="28"/>
        </w:rPr>
        <w:t xml:space="preserve"> и аудио</w:t>
      </w:r>
      <w:r w:rsidR="003C550D">
        <w:rPr>
          <w:szCs w:val="28"/>
        </w:rPr>
        <w:t xml:space="preserve"> и </w:t>
      </w:r>
      <w:r w:rsidRPr="00C806A0">
        <w:rPr>
          <w:szCs w:val="28"/>
        </w:rPr>
        <w:t>видео</w:t>
      </w:r>
      <w:r w:rsidR="003C550D">
        <w:rPr>
          <w:szCs w:val="28"/>
        </w:rPr>
        <w:t xml:space="preserve"> </w:t>
      </w:r>
      <w:r w:rsidRPr="00C806A0">
        <w:rPr>
          <w:szCs w:val="28"/>
        </w:rPr>
        <w:t xml:space="preserve">материалов, результатов творческой, </w:t>
      </w:r>
      <w:proofErr w:type="spellStart"/>
      <w:r w:rsidRPr="00C806A0">
        <w:rPr>
          <w:szCs w:val="28"/>
        </w:rPr>
        <w:t>научно­исследовательской</w:t>
      </w:r>
      <w:proofErr w:type="spellEnd"/>
      <w:r w:rsidRPr="00C806A0">
        <w:rPr>
          <w:szCs w:val="28"/>
        </w:rPr>
        <w:t xml:space="preserve"> и проектной деятельности обучающихся;</w:t>
      </w:r>
    </w:p>
    <w:p w:rsidR="00CE6052" w:rsidRPr="00C806A0" w:rsidRDefault="00CE6052" w:rsidP="00CE6052">
      <w:pPr>
        <w:pStyle w:val="21"/>
        <w:spacing w:line="276" w:lineRule="auto"/>
        <w:ind w:firstLine="851"/>
        <w:rPr>
          <w:spacing w:val="-2"/>
          <w:szCs w:val="28"/>
        </w:rPr>
      </w:pPr>
      <w:r w:rsidRPr="00C806A0">
        <w:rPr>
          <w:spacing w:val="-2"/>
          <w:szCs w:val="28"/>
        </w:rPr>
        <w:t>проведения массовых мероприятий, собраний, представле</w:t>
      </w:r>
      <w:r w:rsidRPr="00C806A0">
        <w:rPr>
          <w:spacing w:val="-4"/>
          <w:szCs w:val="28"/>
        </w:rPr>
        <w:t xml:space="preserve">ний; досуга и </w:t>
      </w:r>
      <w:proofErr w:type="gramStart"/>
      <w:r w:rsidRPr="00C806A0">
        <w:rPr>
          <w:spacing w:val="-4"/>
          <w:szCs w:val="28"/>
        </w:rPr>
        <w:t>общения</w:t>
      </w:r>
      <w:proofErr w:type="gramEnd"/>
      <w:r w:rsidRPr="00C806A0">
        <w:rPr>
          <w:spacing w:val="-4"/>
          <w:szCs w:val="28"/>
        </w:rPr>
        <w:t xml:space="preserve"> обучающихся с возможностью массово</w:t>
      </w:r>
      <w:r w:rsidRPr="00C806A0">
        <w:rPr>
          <w:spacing w:val="-2"/>
          <w:szCs w:val="28"/>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C550D">
        <w:rPr>
          <w:spacing w:val="-2"/>
          <w:szCs w:val="28"/>
        </w:rPr>
        <w:t xml:space="preserve"> </w:t>
      </w:r>
      <w:r w:rsidRPr="00C806A0">
        <w:rPr>
          <w:spacing w:val="-2"/>
          <w:szCs w:val="28"/>
        </w:rPr>
        <w:t>сопровождением;</w:t>
      </w:r>
    </w:p>
    <w:p w:rsidR="00CE6052" w:rsidRPr="00C806A0" w:rsidRDefault="00CE6052" w:rsidP="00CE6052">
      <w:pPr>
        <w:pStyle w:val="21"/>
        <w:spacing w:line="276" w:lineRule="auto"/>
        <w:ind w:firstLine="851"/>
        <w:rPr>
          <w:szCs w:val="28"/>
        </w:rPr>
      </w:pPr>
      <w:r w:rsidRPr="00C806A0">
        <w:rPr>
          <w:szCs w:val="28"/>
        </w:rPr>
        <w:t>выпуска школьных печатных изданий, работы школьного телевидения.</w:t>
      </w:r>
    </w:p>
    <w:p w:rsidR="00CE6052" w:rsidRPr="00C806A0" w:rsidRDefault="00CE6052" w:rsidP="00CE6052">
      <w:pPr>
        <w:pStyle w:val="af0"/>
        <w:spacing w:line="276" w:lineRule="auto"/>
        <w:ind w:firstLine="851"/>
        <w:rPr>
          <w:rFonts w:ascii="Times New Roman" w:hAnsi="Times New Roman"/>
          <w:color w:val="auto"/>
          <w:sz w:val="28"/>
          <w:szCs w:val="28"/>
        </w:rPr>
      </w:pPr>
      <w:r w:rsidRPr="00C806A0">
        <w:rPr>
          <w:rFonts w:ascii="Times New Roman" w:hAnsi="Times New Roman"/>
          <w:color w:val="auto"/>
          <w:sz w:val="28"/>
          <w:szCs w:val="28"/>
        </w:rPr>
        <w:t>Все указанные виды деятельности обеспечиваются расходными материалами.</w:t>
      </w:r>
    </w:p>
    <w:p w:rsidR="00CE6052" w:rsidRPr="00C806A0" w:rsidRDefault="00CE6052" w:rsidP="00CE6052">
      <w:pPr>
        <w:pStyle w:val="af0"/>
        <w:spacing w:line="276" w:lineRule="auto"/>
        <w:ind w:firstLine="709"/>
        <w:rPr>
          <w:rFonts w:ascii="Times New Roman" w:hAnsi="Times New Roman"/>
          <w:color w:val="auto"/>
          <w:spacing w:val="2"/>
          <w:sz w:val="28"/>
          <w:szCs w:val="28"/>
        </w:rPr>
      </w:pPr>
      <w:proofErr w:type="gramStart"/>
      <w:r w:rsidRPr="00C806A0">
        <w:rPr>
          <w:rFonts w:ascii="Times New Roman" w:hAnsi="Times New Roman"/>
          <w:b/>
          <w:bCs/>
          <w:color w:val="auto"/>
          <w:spacing w:val="2"/>
          <w:sz w:val="28"/>
          <w:szCs w:val="28"/>
        </w:rPr>
        <w:t>Технические средства:</w:t>
      </w:r>
      <w:r w:rsidRPr="00C806A0">
        <w:rPr>
          <w:rFonts w:ascii="Times New Roman" w:hAnsi="Times New Roman"/>
          <w:color w:val="auto"/>
          <w:spacing w:val="2"/>
          <w:sz w:val="28"/>
          <w:szCs w:val="28"/>
        </w:rPr>
        <w:t xml:space="preserve"> </w:t>
      </w:r>
      <w:proofErr w:type="spellStart"/>
      <w:r w:rsidRPr="00C806A0">
        <w:rPr>
          <w:rFonts w:ascii="Times New Roman" w:hAnsi="Times New Roman"/>
          <w:color w:val="auto"/>
          <w:spacing w:val="2"/>
          <w:sz w:val="28"/>
          <w:szCs w:val="28"/>
        </w:rPr>
        <w:t>мультимедийный</w:t>
      </w:r>
      <w:proofErr w:type="spellEnd"/>
      <w:r w:rsidRPr="00C806A0">
        <w:rPr>
          <w:rFonts w:ascii="Times New Roman" w:hAnsi="Times New Roman"/>
          <w:color w:val="auto"/>
          <w:spacing w:val="2"/>
          <w:sz w:val="28"/>
          <w:szCs w:val="28"/>
        </w:rPr>
        <w:t xml:space="preserve"> проектор и экран; принтер монохромный; принтер цветной; </w:t>
      </w:r>
      <w:proofErr w:type="spellStart"/>
      <w:r w:rsidRPr="00C806A0">
        <w:rPr>
          <w:rFonts w:ascii="Times New Roman" w:hAnsi="Times New Roman"/>
          <w:color w:val="auto"/>
          <w:spacing w:val="2"/>
          <w:sz w:val="28"/>
          <w:szCs w:val="28"/>
        </w:rPr>
        <w:t>фотопринтер</w:t>
      </w:r>
      <w:proofErr w:type="spellEnd"/>
      <w:r w:rsidRPr="00C806A0">
        <w:rPr>
          <w:rFonts w:ascii="Times New Roman" w:hAnsi="Times New Roman"/>
          <w:color w:val="auto"/>
          <w:spacing w:val="2"/>
          <w:sz w:val="28"/>
          <w:szCs w:val="28"/>
        </w:rPr>
        <w:t xml:space="preserve">;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C806A0">
        <w:rPr>
          <w:rFonts w:ascii="Times New Roman" w:hAnsi="Times New Roman"/>
          <w:color w:val="auto"/>
          <w:spacing w:val="2"/>
          <w:sz w:val="28"/>
          <w:szCs w:val="28"/>
        </w:rPr>
        <w:t>компьютерно</w:t>
      </w:r>
      <w:proofErr w:type="spellEnd"/>
      <w:r w:rsidRPr="00C806A0">
        <w:rPr>
          <w:rFonts w:ascii="Times New Roman" w:hAnsi="Times New Roman"/>
          <w:color w:val="auto"/>
          <w:spacing w:val="2"/>
          <w:sz w:val="28"/>
          <w:szCs w:val="28"/>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CE6052" w:rsidRPr="00C806A0" w:rsidRDefault="00CE6052" w:rsidP="00CE6052">
      <w:pPr>
        <w:pStyle w:val="af0"/>
        <w:spacing w:line="276" w:lineRule="auto"/>
        <w:ind w:firstLine="709"/>
        <w:rPr>
          <w:rFonts w:ascii="Times New Roman" w:hAnsi="Times New Roman"/>
          <w:color w:val="auto"/>
          <w:spacing w:val="-2"/>
          <w:sz w:val="28"/>
          <w:szCs w:val="28"/>
        </w:rPr>
      </w:pPr>
      <w:proofErr w:type="gramStart"/>
      <w:r w:rsidRPr="00C806A0">
        <w:rPr>
          <w:rFonts w:ascii="Times New Roman" w:hAnsi="Times New Roman"/>
          <w:b/>
          <w:bCs/>
          <w:color w:val="auto"/>
          <w:spacing w:val="-4"/>
          <w:sz w:val="28"/>
          <w:szCs w:val="28"/>
        </w:rPr>
        <w:t>Программные инструменты:</w:t>
      </w:r>
      <w:r w:rsidRPr="00C806A0">
        <w:rPr>
          <w:rFonts w:ascii="Times New Roman" w:hAnsi="Times New Roman"/>
          <w:color w:val="auto"/>
          <w:spacing w:val="-4"/>
          <w:sz w:val="28"/>
          <w:szCs w:val="28"/>
        </w:rPr>
        <w:t xml:space="preserve"> операционные системы и слу</w:t>
      </w:r>
      <w:r w:rsidRPr="00C806A0">
        <w:rPr>
          <w:rFonts w:ascii="Times New Roman" w:hAnsi="Times New Roman"/>
          <w:color w:val="auto"/>
          <w:sz w:val="28"/>
          <w:szCs w:val="28"/>
        </w:rPr>
        <w:t>жебные инструменты; орфографический корректор для тек</w:t>
      </w:r>
      <w:r w:rsidRPr="00C806A0">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w:t>
      </w:r>
      <w:r w:rsidRPr="00C806A0">
        <w:rPr>
          <w:rFonts w:ascii="Times New Roman" w:hAnsi="Times New Roman"/>
          <w:color w:val="auto"/>
          <w:spacing w:val="-2"/>
          <w:sz w:val="28"/>
          <w:szCs w:val="28"/>
        </w:rPr>
        <w:lastRenderedPageBreak/>
        <w:t xml:space="preserve">языков; текстовый редактор для работы с русскими и иноязычными текстами; инструмент </w:t>
      </w:r>
      <w:r w:rsidRPr="00C806A0">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806A0">
        <w:rPr>
          <w:rFonts w:ascii="Times New Roman" w:hAnsi="Times New Roman"/>
          <w:color w:val="auto"/>
          <w:sz w:val="28"/>
          <w:szCs w:val="28"/>
        </w:rPr>
        <w:t xml:space="preserve"> редактор видео; редактор</w:t>
      </w:r>
      <w:r w:rsidRPr="00C806A0">
        <w:rPr>
          <w:rFonts w:ascii="Times New Roman" w:hAnsi="Times New Roman"/>
          <w:color w:val="auto"/>
          <w:spacing w:val="-2"/>
          <w:sz w:val="28"/>
          <w:szCs w:val="28"/>
        </w:rPr>
        <w:t xml:space="preserve"> звука; ГИС; редактор представления </w:t>
      </w:r>
      <w:proofErr w:type="spellStart"/>
      <w:r w:rsidRPr="00C806A0">
        <w:rPr>
          <w:rFonts w:ascii="Times New Roman" w:hAnsi="Times New Roman"/>
          <w:color w:val="auto"/>
          <w:spacing w:val="-2"/>
          <w:sz w:val="28"/>
          <w:szCs w:val="28"/>
        </w:rPr>
        <w:t>временнóй</w:t>
      </w:r>
      <w:proofErr w:type="spellEnd"/>
      <w:r w:rsidRPr="00C806A0">
        <w:rPr>
          <w:rFonts w:ascii="Times New Roman" w:hAnsi="Times New Roman"/>
          <w:color w:val="auto"/>
          <w:spacing w:val="-2"/>
          <w:sz w:val="28"/>
          <w:szCs w:val="28"/>
        </w:rPr>
        <w:t xml:space="preserve"> информации (линия времени); редактор генеалогических деревьев; цифро</w:t>
      </w:r>
      <w:r w:rsidRPr="00C806A0">
        <w:rPr>
          <w:rFonts w:ascii="Times New Roman" w:hAnsi="Times New Roman"/>
          <w:color w:val="auto"/>
          <w:sz w:val="28"/>
          <w:szCs w:val="28"/>
        </w:rPr>
        <w:t xml:space="preserve">вой биологический определитель; виртуальные лаборатории </w:t>
      </w:r>
      <w:r w:rsidRPr="00C806A0">
        <w:rPr>
          <w:rFonts w:ascii="Times New Roman" w:hAnsi="Times New Roman"/>
          <w:color w:val="auto"/>
          <w:spacing w:val="2"/>
          <w:sz w:val="28"/>
          <w:szCs w:val="28"/>
        </w:rPr>
        <w:t xml:space="preserve">по учебным предметам; среды для дистанционного </w:t>
      </w:r>
      <w:proofErr w:type="spellStart"/>
      <w:r w:rsidRPr="00C806A0">
        <w:rPr>
          <w:rFonts w:ascii="Times New Roman" w:hAnsi="Times New Roman"/>
          <w:color w:val="auto"/>
          <w:spacing w:val="2"/>
          <w:sz w:val="28"/>
          <w:szCs w:val="28"/>
        </w:rPr>
        <w:t>онлайн</w:t>
      </w:r>
      <w:proofErr w:type="spellEnd"/>
      <w:r w:rsidRPr="00C806A0">
        <w:rPr>
          <w:rFonts w:ascii="Times New Roman" w:hAnsi="Times New Roman"/>
          <w:color w:val="auto"/>
          <w:spacing w:val="2"/>
          <w:sz w:val="28"/>
          <w:szCs w:val="28"/>
        </w:rPr>
        <w:t xml:space="preserve"> и </w:t>
      </w:r>
      <w:proofErr w:type="spellStart"/>
      <w:r w:rsidRPr="00C806A0">
        <w:rPr>
          <w:rFonts w:ascii="Times New Roman" w:hAnsi="Times New Roman"/>
          <w:color w:val="auto"/>
          <w:spacing w:val="2"/>
          <w:sz w:val="28"/>
          <w:szCs w:val="28"/>
        </w:rPr>
        <w:t>офлайн</w:t>
      </w:r>
      <w:proofErr w:type="spellEnd"/>
      <w:r w:rsidRPr="00C806A0">
        <w:rPr>
          <w:rFonts w:ascii="Times New Roman" w:hAnsi="Times New Roman"/>
          <w:color w:val="auto"/>
          <w:spacing w:val="2"/>
          <w:sz w:val="28"/>
          <w:szCs w:val="28"/>
        </w:rPr>
        <w:t xml:space="preserve"> сетевого взаимодействия; среда </w:t>
      </w:r>
      <w:proofErr w:type="gramStart"/>
      <w:r w:rsidRPr="00C806A0">
        <w:rPr>
          <w:rFonts w:ascii="Times New Roman" w:hAnsi="Times New Roman"/>
          <w:color w:val="auto"/>
          <w:spacing w:val="2"/>
          <w:sz w:val="28"/>
          <w:szCs w:val="28"/>
        </w:rPr>
        <w:t>для</w:t>
      </w:r>
      <w:proofErr w:type="gramEnd"/>
      <w:r w:rsidRPr="00C806A0">
        <w:rPr>
          <w:rFonts w:ascii="Times New Roman" w:hAnsi="Times New Roman"/>
          <w:color w:val="auto"/>
          <w:spacing w:val="2"/>
          <w:sz w:val="28"/>
          <w:szCs w:val="28"/>
        </w:rPr>
        <w:t xml:space="preserve"> </w:t>
      </w:r>
      <w:proofErr w:type="spellStart"/>
      <w:proofErr w:type="gramStart"/>
      <w:r w:rsidRPr="00C806A0">
        <w:rPr>
          <w:rFonts w:ascii="Times New Roman" w:hAnsi="Times New Roman"/>
          <w:color w:val="auto"/>
          <w:spacing w:val="2"/>
          <w:sz w:val="28"/>
          <w:szCs w:val="28"/>
        </w:rPr>
        <w:t>интернет</w:t>
      </w:r>
      <w:proofErr w:type="gramEnd"/>
      <w:r w:rsidRPr="00C806A0">
        <w:rPr>
          <w:rFonts w:ascii="Times New Roman" w:hAnsi="Times New Roman"/>
          <w:color w:val="auto"/>
          <w:spacing w:val="2"/>
          <w:sz w:val="28"/>
          <w:szCs w:val="28"/>
        </w:rPr>
        <w:t>­пу</w:t>
      </w:r>
      <w:r w:rsidRPr="00C806A0">
        <w:rPr>
          <w:rFonts w:ascii="Times New Roman" w:hAnsi="Times New Roman"/>
          <w:color w:val="auto"/>
          <w:spacing w:val="-2"/>
          <w:sz w:val="28"/>
          <w:szCs w:val="28"/>
        </w:rPr>
        <w:t>бликаций</w:t>
      </w:r>
      <w:proofErr w:type="spellEnd"/>
      <w:r w:rsidRPr="00C806A0">
        <w:rPr>
          <w:rFonts w:ascii="Times New Roman" w:hAnsi="Times New Roman"/>
          <w:color w:val="auto"/>
          <w:spacing w:val="-2"/>
          <w:sz w:val="28"/>
          <w:szCs w:val="28"/>
        </w:rPr>
        <w:t xml:space="preserve">; редактор </w:t>
      </w:r>
      <w:proofErr w:type="spellStart"/>
      <w:r w:rsidRPr="00C806A0">
        <w:rPr>
          <w:rFonts w:ascii="Times New Roman" w:hAnsi="Times New Roman"/>
          <w:color w:val="auto"/>
          <w:spacing w:val="-2"/>
          <w:sz w:val="28"/>
          <w:szCs w:val="28"/>
        </w:rPr>
        <w:t>интернет­сайтов</w:t>
      </w:r>
      <w:proofErr w:type="spellEnd"/>
      <w:r w:rsidRPr="00C806A0">
        <w:rPr>
          <w:rFonts w:ascii="Times New Roman" w:hAnsi="Times New Roman"/>
          <w:color w:val="auto"/>
          <w:spacing w:val="-2"/>
          <w:sz w:val="28"/>
          <w:szCs w:val="28"/>
        </w:rPr>
        <w:t>; редактор для совместного удалённого редактирования сообщений.</w:t>
      </w:r>
    </w:p>
    <w:p w:rsidR="00CE6052" w:rsidRPr="00C806A0" w:rsidRDefault="00CE6052" w:rsidP="00CE6052">
      <w:pPr>
        <w:pStyle w:val="af0"/>
        <w:spacing w:line="276" w:lineRule="auto"/>
        <w:ind w:firstLine="709"/>
        <w:rPr>
          <w:rFonts w:ascii="Times New Roman" w:hAnsi="Times New Roman"/>
          <w:color w:val="auto"/>
          <w:sz w:val="28"/>
          <w:szCs w:val="28"/>
        </w:rPr>
      </w:pPr>
      <w:r w:rsidRPr="00C806A0">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C806A0">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r w:rsidRPr="00C806A0">
        <w:rPr>
          <w:rFonts w:ascii="Times New Roman" w:hAnsi="Times New Roman"/>
          <w:color w:val="auto"/>
          <w:sz w:val="28"/>
          <w:szCs w:val="28"/>
        </w:rPr>
        <w:t>ИКТ­компетентности</w:t>
      </w:r>
      <w:proofErr w:type="spellEnd"/>
      <w:r w:rsidRPr="00C806A0">
        <w:rPr>
          <w:rFonts w:ascii="Times New Roman" w:hAnsi="Times New Roman"/>
          <w:color w:val="auto"/>
          <w:sz w:val="28"/>
          <w:szCs w:val="28"/>
        </w:rPr>
        <w:t xml:space="preserve"> работников ОУ (индивидуальных программ для каждого работника).</w:t>
      </w:r>
    </w:p>
    <w:p w:rsidR="00CE6052" w:rsidRPr="00C806A0" w:rsidRDefault="00CE6052" w:rsidP="00CE6052">
      <w:pPr>
        <w:pStyle w:val="af0"/>
        <w:spacing w:line="276" w:lineRule="auto"/>
        <w:ind w:firstLine="709"/>
        <w:rPr>
          <w:rFonts w:ascii="Times New Roman" w:hAnsi="Times New Roman"/>
          <w:color w:val="auto"/>
          <w:sz w:val="28"/>
          <w:szCs w:val="28"/>
        </w:rPr>
      </w:pPr>
      <w:r w:rsidRPr="00C806A0">
        <w:rPr>
          <w:rFonts w:ascii="Times New Roman" w:hAnsi="Times New Roman"/>
          <w:b/>
          <w:bCs/>
          <w:color w:val="auto"/>
          <w:spacing w:val="2"/>
          <w:sz w:val="28"/>
          <w:szCs w:val="28"/>
        </w:rPr>
        <w:t>Отображение образовательной</w:t>
      </w:r>
      <w:r w:rsidR="00CA3DA0">
        <w:rPr>
          <w:rFonts w:ascii="Times New Roman" w:hAnsi="Times New Roman"/>
          <w:b/>
          <w:bCs/>
          <w:color w:val="auto"/>
          <w:spacing w:val="2"/>
          <w:sz w:val="28"/>
          <w:szCs w:val="28"/>
        </w:rPr>
        <w:t xml:space="preserve"> </w:t>
      </w:r>
      <w:r w:rsidRPr="00C806A0">
        <w:rPr>
          <w:rFonts w:ascii="Times New Roman" w:hAnsi="Times New Roman"/>
          <w:b/>
          <w:bCs/>
          <w:color w:val="auto"/>
          <w:spacing w:val="2"/>
          <w:sz w:val="28"/>
          <w:szCs w:val="28"/>
        </w:rPr>
        <w:t xml:space="preserve">деятельности в информационной среде: </w:t>
      </w:r>
      <w:r w:rsidRPr="00C806A0">
        <w:rPr>
          <w:rFonts w:ascii="Times New Roman" w:hAnsi="Times New Roman"/>
          <w:color w:val="auto"/>
          <w:spacing w:val="2"/>
          <w:sz w:val="28"/>
          <w:szCs w:val="28"/>
        </w:rPr>
        <w:t>размещаются домашние задания (тексто</w:t>
      </w:r>
      <w:r w:rsidRPr="00C806A0">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C806A0">
        <w:rPr>
          <w:rFonts w:ascii="Times New Roman" w:hAnsi="Times New Roman"/>
          <w:color w:val="auto"/>
          <w:spacing w:val="2"/>
          <w:sz w:val="28"/>
          <w:szCs w:val="28"/>
        </w:rPr>
        <w:t>ющихся; творческие работы учителей и обучающихся; осу</w:t>
      </w:r>
      <w:r w:rsidRPr="00C806A0">
        <w:rPr>
          <w:rFonts w:ascii="Times New Roman" w:hAnsi="Times New Roman"/>
          <w:color w:val="auto"/>
          <w:sz w:val="28"/>
          <w:szCs w:val="28"/>
        </w:rPr>
        <w:t>ществляется связь учителей, администрации, родителей, ор</w:t>
      </w:r>
      <w:r w:rsidRPr="00C806A0">
        <w:rPr>
          <w:rFonts w:ascii="Times New Roman" w:hAnsi="Times New Roman"/>
          <w:color w:val="auto"/>
          <w:spacing w:val="2"/>
          <w:sz w:val="28"/>
          <w:szCs w:val="28"/>
        </w:rPr>
        <w:t xml:space="preserve">ганов управления; осуществляется методическая поддержка </w:t>
      </w:r>
      <w:r w:rsidRPr="00C806A0">
        <w:rPr>
          <w:rFonts w:ascii="Times New Roman" w:hAnsi="Times New Roman"/>
          <w:color w:val="auto"/>
          <w:sz w:val="28"/>
          <w:szCs w:val="28"/>
        </w:rPr>
        <w:t>учителей (</w:t>
      </w:r>
      <w:proofErr w:type="spellStart"/>
      <w:r w:rsidRPr="00C806A0">
        <w:rPr>
          <w:rFonts w:ascii="Times New Roman" w:hAnsi="Times New Roman"/>
          <w:color w:val="auto"/>
          <w:sz w:val="28"/>
          <w:szCs w:val="28"/>
        </w:rPr>
        <w:t>интернет­школа</w:t>
      </w:r>
      <w:proofErr w:type="spellEnd"/>
      <w:r w:rsidRPr="00C806A0">
        <w:rPr>
          <w:rFonts w:ascii="Times New Roman" w:hAnsi="Times New Roman"/>
          <w:color w:val="auto"/>
          <w:sz w:val="28"/>
          <w:szCs w:val="28"/>
        </w:rPr>
        <w:t xml:space="preserve">, </w:t>
      </w:r>
      <w:proofErr w:type="spellStart"/>
      <w:r w:rsidRPr="00C806A0">
        <w:rPr>
          <w:rFonts w:ascii="Times New Roman" w:hAnsi="Times New Roman"/>
          <w:color w:val="auto"/>
          <w:sz w:val="28"/>
          <w:szCs w:val="28"/>
        </w:rPr>
        <w:t>интернет­ИПК</w:t>
      </w:r>
      <w:proofErr w:type="spellEnd"/>
      <w:r w:rsidRPr="00C806A0">
        <w:rPr>
          <w:rFonts w:ascii="Times New Roman" w:hAnsi="Times New Roman"/>
          <w:color w:val="auto"/>
          <w:sz w:val="28"/>
          <w:szCs w:val="28"/>
        </w:rPr>
        <w:t xml:space="preserve">, </w:t>
      </w:r>
      <w:proofErr w:type="spellStart"/>
      <w:r w:rsidRPr="00C806A0">
        <w:rPr>
          <w:rFonts w:ascii="Times New Roman" w:hAnsi="Times New Roman"/>
          <w:color w:val="auto"/>
          <w:sz w:val="28"/>
          <w:szCs w:val="28"/>
        </w:rPr>
        <w:t>мультимедиаколлекция</w:t>
      </w:r>
      <w:proofErr w:type="spellEnd"/>
      <w:r w:rsidRPr="00C806A0">
        <w:rPr>
          <w:rFonts w:ascii="Times New Roman" w:hAnsi="Times New Roman"/>
          <w:color w:val="auto"/>
          <w:sz w:val="28"/>
          <w:szCs w:val="28"/>
        </w:rPr>
        <w:t>).</w:t>
      </w:r>
    </w:p>
    <w:p w:rsidR="00CE6052" w:rsidRPr="00C806A0" w:rsidRDefault="00CE6052" w:rsidP="00CE6052">
      <w:pPr>
        <w:pStyle w:val="af0"/>
        <w:spacing w:line="276" w:lineRule="auto"/>
        <w:ind w:firstLine="709"/>
        <w:rPr>
          <w:rFonts w:ascii="Times New Roman" w:hAnsi="Times New Roman"/>
          <w:color w:val="auto"/>
          <w:sz w:val="28"/>
          <w:szCs w:val="28"/>
        </w:rPr>
      </w:pPr>
      <w:r w:rsidRPr="00C806A0">
        <w:rPr>
          <w:rFonts w:ascii="Times New Roman" w:hAnsi="Times New Roman"/>
          <w:b/>
          <w:bCs/>
          <w:color w:val="auto"/>
          <w:sz w:val="28"/>
          <w:szCs w:val="28"/>
        </w:rPr>
        <w:t xml:space="preserve">Компоненты на бумажных носителях: </w:t>
      </w:r>
      <w:r w:rsidRPr="00C806A0">
        <w:rPr>
          <w:rFonts w:ascii="Times New Roman" w:hAnsi="Times New Roman"/>
          <w:color w:val="auto"/>
          <w:sz w:val="28"/>
          <w:szCs w:val="28"/>
        </w:rPr>
        <w:t>учебники (органайзеры); рабочие тетради (</w:t>
      </w:r>
      <w:proofErr w:type="spellStart"/>
      <w:r w:rsidRPr="00C806A0">
        <w:rPr>
          <w:rFonts w:ascii="Times New Roman" w:hAnsi="Times New Roman"/>
          <w:color w:val="auto"/>
          <w:sz w:val="28"/>
          <w:szCs w:val="28"/>
        </w:rPr>
        <w:t>тетради­тренажёры</w:t>
      </w:r>
      <w:proofErr w:type="spellEnd"/>
      <w:r w:rsidRPr="00C806A0">
        <w:rPr>
          <w:rFonts w:ascii="Times New Roman" w:hAnsi="Times New Roman"/>
          <w:color w:val="auto"/>
          <w:sz w:val="28"/>
          <w:szCs w:val="28"/>
        </w:rPr>
        <w:t>).</w:t>
      </w:r>
    </w:p>
    <w:p w:rsidR="00CE6052" w:rsidRPr="00C806A0" w:rsidRDefault="00CE6052" w:rsidP="00CE6052">
      <w:pPr>
        <w:pStyle w:val="af0"/>
        <w:spacing w:line="276" w:lineRule="auto"/>
        <w:ind w:firstLine="709"/>
        <w:rPr>
          <w:rFonts w:ascii="Times New Roman" w:hAnsi="Times New Roman"/>
          <w:color w:val="auto"/>
          <w:sz w:val="28"/>
          <w:szCs w:val="28"/>
        </w:rPr>
      </w:pPr>
      <w:r w:rsidRPr="00C806A0">
        <w:rPr>
          <w:rFonts w:ascii="Times New Roman" w:hAnsi="Times New Roman"/>
          <w:b/>
          <w:bCs/>
          <w:color w:val="auto"/>
          <w:sz w:val="28"/>
          <w:szCs w:val="28"/>
        </w:rPr>
        <w:t xml:space="preserve">Компоненты на CD и DVD: </w:t>
      </w:r>
      <w:r w:rsidRPr="00C806A0">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CE6052" w:rsidRPr="00C806A0" w:rsidRDefault="00CE6052" w:rsidP="00CE6052">
      <w:pPr>
        <w:pStyle w:val="af0"/>
        <w:spacing w:line="276" w:lineRule="auto"/>
        <w:ind w:firstLine="709"/>
        <w:rPr>
          <w:rFonts w:ascii="Times New Roman" w:hAnsi="Times New Roman"/>
          <w:color w:val="auto"/>
          <w:sz w:val="28"/>
          <w:szCs w:val="28"/>
        </w:rPr>
      </w:pPr>
      <w:r w:rsidRPr="00C806A0">
        <w:rPr>
          <w:rFonts w:ascii="Times New Roman" w:hAnsi="Times New Roman"/>
          <w:color w:val="auto"/>
          <w:spacing w:val="-2"/>
          <w:sz w:val="28"/>
          <w:szCs w:val="28"/>
        </w:rPr>
        <w:t xml:space="preserve">Образовательной организацией определяются необходимые </w:t>
      </w:r>
      <w:r w:rsidRPr="00C806A0">
        <w:rPr>
          <w:rFonts w:ascii="Times New Roman" w:hAnsi="Times New Roman"/>
          <w:color w:val="auto"/>
          <w:sz w:val="28"/>
          <w:szCs w:val="28"/>
        </w:rPr>
        <w:t xml:space="preserve">меры и сроки по приведению </w:t>
      </w:r>
      <w:proofErr w:type="spellStart"/>
      <w:r w:rsidRPr="00C806A0">
        <w:rPr>
          <w:rFonts w:ascii="Times New Roman" w:hAnsi="Times New Roman"/>
          <w:color w:val="auto"/>
          <w:sz w:val="28"/>
          <w:szCs w:val="28"/>
        </w:rPr>
        <w:t>информационно­методических</w:t>
      </w:r>
      <w:proofErr w:type="spellEnd"/>
      <w:r w:rsidRPr="00C806A0">
        <w:rPr>
          <w:rFonts w:ascii="Times New Roman" w:hAnsi="Times New Roman"/>
          <w:color w:val="auto"/>
          <w:sz w:val="28"/>
          <w:szCs w:val="28"/>
        </w:rPr>
        <w:t xml:space="preserve"> </w:t>
      </w:r>
      <w:r w:rsidRPr="00C806A0">
        <w:rPr>
          <w:rFonts w:ascii="Times New Roman" w:hAnsi="Times New Roman"/>
          <w:color w:val="auto"/>
          <w:spacing w:val="2"/>
          <w:sz w:val="28"/>
          <w:szCs w:val="28"/>
        </w:rPr>
        <w:t xml:space="preserve">условий реализации основной образовательной программы </w:t>
      </w:r>
      <w:r w:rsidRPr="00C806A0">
        <w:rPr>
          <w:rFonts w:ascii="Times New Roman" w:hAnsi="Times New Roman"/>
          <w:color w:val="auto"/>
          <w:sz w:val="28"/>
          <w:szCs w:val="28"/>
        </w:rPr>
        <w:t>начального общего образования в соответствие с требованиями ФГОС НОО.</w:t>
      </w:r>
    </w:p>
    <w:p w:rsidR="00CE6052" w:rsidRPr="00C806A0" w:rsidRDefault="00CE6052" w:rsidP="00CE6052">
      <w:pPr>
        <w:ind w:firstLine="709"/>
        <w:jc w:val="both"/>
        <w:rPr>
          <w:rFonts w:ascii="Times New Roman" w:hAnsi="Times New Roman" w:cs="Times New Roman"/>
          <w:sz w:val="28"/>
          <w:szCs w:val="28"/>
        </w:rPr>
      </w:pPr>
      <w:r w:rsidRPr="00C806A0">
        <w:rPr>
          <w:rFonts w:ascii="Times New Roman" w:hAnsi="Times New Roman" w:cs="Times New Roman"/>
          <w:b/>
          <w:i/>
          <w:sz w:val="28"/>
          <w:szCs w:val="28"/>
        </w:rPr>
        <w:t>Учебно-методическое и информационное обеспечение</w:t>
      </w:r>
      <w:r w:rsidRPr="00C806A0">
        <w:rPr>
          <w:rFonts w:ascii="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CE6052" w:rsidRPr="00C806A0" w:rsidRDefault="00CE6052" w:rsidP="00CE6052">
      <w:pPr>
        <w:ind w:firstLine="709"/>
        <w:jc w:val="both"/>
        <w:rPr>
          <w:rFonts w:ascii="Times New Roman" w:hAnsi="Times New Roman" w:cs="Times New Roman"/>
          <w:sz w:val="28"/>
          <w:szCs w:val="28"/>
        </w:rPr>
      </w:pPr>
      <w:r w:rsidRPr="00C806A0">
        <w:rPr>
          <w:rFonts w:ascii="Times New Roman" w:hAnsi="Times New Roman" w:cs="Times New Roman"/>
          <w:sz w:val="28"/>
          <w:szCs w:val="28"/>
        </w:rPr>
        <w:lastRenderedPageBreak/>
        <w:t>Требования к учебно-методическому обеспечению образовательной деятельности включают:</w:t>
      </w:r>
    </w:p>
    <w:p w:rsidR="00CE6052" w:rsidRPr="00C806A0" w:rsidRDefault="00CE6052" w:rsidP="00CE6052">
      <w:pPr>
        <w:ind w:firstLine="709"/>
        <w:jc w:val="both"/>
        <w:rPr>
          <w:rFonts w:ascii="Times New Roman" w:hAnsi="Times New Roman" w:cs="Times New Roman"/>
          <w:sz w:val="28"/>
          <w:szCs w:val="28"/>
        </w:rPr>
      </w:pPr>
      <w:r w:rsidRPr="00C806A0">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E6052" w:rsidRPr="00C806A0" w:rsidRDefault="00CE6052" w:rsidP="00CE6052">
      <w:pPr>
        <w:ind w:firstLine="709"/>
        <w:jc w:val="both"/>
        <w:rPr>
          <w:rFonts w:ascii="Times New Roman" w:hAnsi="Times New Roman" w:cs="Times New Roman"/>
          <w:sz w:val="28"/>
          <w:szCs w:val="28"/>
        </w:rPr>
      </w:pPr>
      <w:r w:rsidRPr="00C806A0">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E6052" w:rsidRPr="00C806A0" w:rsidRDefault="00CE6052" w:rsidP="00CE6052">
      <w:pPr>
        <w:ind w:firstLine="709"/>
        <w:jc w:val="both"/>
        <w:rPr>
          <w:rFonts w:ascii="Times New Roman" w:hAnsi="Times New Roman" w:cs="Times New Roman"/>
          <w:sz w:val="28"/>
          <w:szCs w:val="28"/>
        </w:rPr>
      </w:pPr>
      <w:proofErr w:type="gramStart"/>
      <w:r w:rsidRPr="00C806A0">
        <w:rPr>
          <w:rFonts w:ascii="Times New Roman" w:hAnsi="Times New Roman" w:cs="Times New Roman"/>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CE6052" w:rsidRPr="00C806A0" w:rsidRDefault="00CE6052" w:rsidP="00CE6052">
      <w:pPr>
        <w:ind w:firstLine="709"/>
        <w:jc w:val="both"/>
        <w:rPr>
          <w:rFonts w:ascii="Times New Roman" w:hAnsi="Times New Roman" w:cs="Times New Roman"/>
          <w:sz w:val="28"/>
          <w:szCs w:val="28"/>
        </w:rPr>
      </w:pPr>
      <w:r w:rsidRPr="00C806A0">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w:t>
      </w:r>
      <w:r w:rsidR="00B53B87">
        <w:rPr>
          <w:rFonts w:ascii="Times New Roman" w:hAnsi="Times New Roman" w:cs="Times New Roman"/>
          <w:sz w:val="28"/>
          <w:szCs w:val="28"/>
        </w:rPr>
        <w:t xml:space="preserve">адаптированной </w:t>
      </w:r>
      <w:r w:rsidRPr="00C806A0">
        <w:rPr>
          <w:rFonts w:ascii="Times New Roman" w:hAnsi="Times New Roman" w:cs="Times New Roman"/>
          <w:sz w:val="28"/>
          <w:szCs w:val="28"/>
        </w:rPr>
        <w:t>основной образовательной программы начального общего образования.</w:t>
      </w:r>
    </w:p>
    <w:p w:rsidR="00CE6052" w:rsidRPr="00C806A0" w:rsidRDefault="00CE6052" w:rsidP="00CE6052">
      <w:pPr>
        <w:pStyle w:val="afff4"/>
        <w:spacing w:before="0" w:line="276" w:lineRule="auto"/>
        <w:rPr>
          <w:rFonts w:ascii="Times New Roman" w:hAnsi="Times New Roman"/>
          <w:color w:val="auto"/>
          <w:sz w:val="28"/>
          <w:szCs w:val="28"/>
        </w:rPr>
      </w:pPr>
      <w:r w:rsidRPr="00C806A0">
        <w:rPr>
          <w:rFonts w:ascii="Times New Roman" w:hAnsi="Times New Roman"/>
          <w:color w:val="auto"/>
          <w:sz w:val="28"/>
          <w:szCs w:val="28"/>
        </w:rPr>
        <w:t xml:space="preserve">Создание в образовательной организации </w:t>
      </w:r>
      <w:proofErr w:type="spellStart"/>
      <w:r w:rsidRPr="00C806A0">
        <w:rPr>
          <w:rFonts w:ascii="Times New Roman" w:hAnsi="Times New Roman"/>
          <w:color w:val="auto"/>
          <w:sz w:val="28"/>
          <w:szCs w:val="28"/>
        </w:rPr>
        <w:t>информационно­образовательной</w:t>
      </w:r>
      <w:proofErr w:type="spellEnd"/>
      <w:r w:rsidRPr="00C806A0">
        <w:rPr>
          <w:rFonts w:ascii="Times New Roman" w:hAnsi="Times New Roman"/>
          <w:color w:val="auto"/>
          <w:sz w:val="28"/>
          <w:szCs w:val="28"/>
        </w:rPr>
        <w:t xml:space="preserve"> среды, соответствующей требованиям ФГОС НОО</w:t>
      </w:r>
      <w:r w:rsidR="00C806A0">
        <w:rPr>
          <w:rFonts w:ascii="Times New Roman" w:hAnsi="Times New Roman"/>
          <w:color w:val="auto"/>
          <w:sz w:val="28"/>
          <w:szCs w:val="28"/>
        </w:rPr>
        <w:t xml:space="preserve"> для учащихся с ОВЗ </w:t>
      </w:r>
    </w:p>
    <w:tbl>
      <w:tblPr>
        <w:tblW w:w="10266" w:type="dxa"/>
        <w:tblInd w:w="-320" w:type="dxa"/>
        <w:tblCellMar>
          <w:left w:w="0" w:type="dxa"/>
          <w:right w:w="0" w:type="dxa"/>
        </w:tblCellMar>
        <w:tblLook w:val="04A0"/>
      </w:tblPr>
      <w:tblGrid>
        <w:gridCol w:w="5400"/>
        <w:gridCol w:w="4866"/>
      </w:tblGrid>
      <w:tr w:rsidR="00CE6052" w:rsidRPr="00C806A0" w:rsidTr="00C0713D">
        <w:trPr>
          <w:trHeight w:val="336"/>
        </w:trPr>
        <w:tc>
          <w:tcPr>
            <w:tcW w:w="54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E6052" w:rsidRPr="00C806A0" w:rsidRDefault="00CE6052" w:rsidP="00C0713D">
            <w:pPr>
              <w:shd w:val="clear" w:color="auto" w:fill="FFFFFF"/>
              <w:spacing w:before="100" w:beforeAutospacing="1" w:after="100" w:afterAutospacing="1"/>
              <w:ind w:right="34"/>
              <w:jc w:val="center"/>
              <w:rPr>
                <w:rFonts w:ascii="Times New Roman" w:hAnsi="Times New Roman" w:cs="Times New Roman"/>
                <w:sz w:val="28"/>
                <w:szCs w:val="28"/>
              </w:rPr>
            </w:pPr>
            <w:r w:rsidRPr="00C806A0">
              <w:rPr>
                <w:rFonts w:ascii="Times New Roman" w:hAnsi="Times New Roman" w:cs="Times New Roman"/>
                <w:sz w:val="28"/>
                <w:szCs w:val="28"/>
              </w:rPr>
              <w:t>Направление</w:t>
            </w:r>
          </w:p>
        </w:tc>
        <w:tc>
          <w:tcPr>
            <w:tcW w:w="48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E6052" w:rsidRPr="00C806A0" w:rsidRDefault="00CE6052" w:rsidP="00C0713D">
            <w:pPr>
              <w:shd w:val="clear" w:color="auto" w:fill="FFFFFF"/>
              <w:spacing w:before="100" w:beforeAutospacing="1" w:after="100" w:afterAutospacing="1"/>
              <w:ind w:right="34"/>
              <w:jc w:val="center"/>
              <w:rPr>
                <w:rFonts w:ascii="Times New Roman" w:hAnsi="Times New Roman" w:cs="Times New Roman"/>
                <w:sz w:val="28"/>
                <w:szCs w:val="28"/>
              </w:rPr>
            </w:pPr>
            <w:r w:rsidRPr="00C806A0">
              <w:rPr>
                <w:rFonts w:ascii="Times New Roman" w:hAnsi="Times New Roman" w:cs="Times New Roman"/>
                <w:spacing w:val="-1"/>
                <w:sz w:val="28"/>
                <w:szCs w:val="28"/>
              </w:rPr>
              <w:t>Информационное обеспечение</w:t>
            </w:r>
          </w:p>
        </w:tc>
      </w:tr>
      <w:tr w:rsidR="00CE6052" w:rsidRPr="00C806A0" w:rsidTr="00C0713D">
        <w:trPr>
          <w:trHeight w:val="414"/>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E6052" w:rsidRPr="00C806A0" w:rsidRDefault="00CE6052" w:rsidP="00C0713D">
            <w:pPr>
              <w:shd w:val="clear" w:color="auto" w:fill="FFFFFF"/>
              <w:spacing w:before="100" w:beforeAutospacing="1" w:after="100" w:afterAutospacing="1"/>
              <w:ind w:right="34"/>
              <w:rPr>
                <w:rFonts w:ascii="Times New Roman" w:hAnsi="Times New Roman" w:cs="Times New Roman"/>
                <w:sz w:val="28"/>
                <w:szCs w:val="28"/>
              </w:rPr>
            </w:pPr>
            <w:r w:rsidRPr="00C806A0">
              <w:rPr>
                <w:rFonts w:ascii="Times New Roman" w:hAnsi="Times New Roman" w:cs="Times New Roman"/>
                <w:sz w:val="28"/>
                <w:szCs w:val="28"/>
              </w:rPr>
              <w:t>Планирование образовательного процесса и его ресурсного обеспечения</w:t>
            </w:r>
          </w:p>
        </w:tc>
        <w:tc>
          <w:tcPr>
            <w:tcW w:w="486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E6052" w:rsidRPr="00C806A0" w:rsidRDefault="00CE6052" w:rsidP="00C0713D">
            <w:pPr>
              <w:shd w:val="clear" w:color="auto" w:fill="FFFFFF"/>
              <w:spacing w:before="100" w:beforeAutospacing="1" w:after="100" w:afterAutospacing="1"/>
              <w:ind w:right="34"/>
              <w:rPr>
                <w:rFonts w:ascii="Times New Roman" w:hAnsi="Times New Roman" w:cs="Times New Roman"/>
                <w:sz w:val="28"/>
                <w:szCs w:val="28"/>
              </w:rPr>
            </w:pPr>
            <w:r w:rsidRPr="00C806A0">
              <w:rPr>
                <w:rFonts w:ascii="Times New Roman" w:hAnsi="Times New Roman" w:cs="Times New Roman"/>
                <w:sz w:val="28"/>
                <w:szCs w:val="28"/>
              </w:rPr>
              <w:t>Тематическое и поурочное планирование, учебники, методическая литература, комплекты программно-прикладных средств на все уроки по учебному плану, ресурсы сети Интернет</w:t>
            </w:r>
          </w:p>
        </w:tc>
      </w:tr>
      <w:tr w:rsidR="00CE6052" w:rsidRPr="00C806A0" w:rsidTr="00C0713D">
        <w:trPr>
          <w:trHeight w:val="1296"/>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E6052" w:rsidRPr="00C806A0" w:rsidRDefault="00CE6052" w:rsidP="00C0713D">
            <w:pPr>
              <w:shd w:val="clear" w:color="auto" w:fill="FFFFFF"/>
              <w:spacing w:before="100" w:beforeAutospacing="1" w:after="100" w:afterAutospacing="1"/>
              <w:ind w:right="34"/>
              <w:rPr>
                <w:rFonts w:ascii="Times New Roman" w:hAnsi="Times New Roman" w:cs="Times New Roman"/>
                <w:sz w:val="28"/>
                <w:szCs w:val="28"/>
              </w:rPr>
            </w:pPr>
            <w:r w:rsidRPr="00C806A0">
              <w:rPr>
                <w:rFonts w:ascii="Times New Roman" w:hAnsi="Times New Roman" w:cs="Times New Roman"/>
                <w:sz w:val="28"/>
                <w:szCs w:val="28"/>
              </w:rPr>
              <w:t xml:space="preserve">Фиксация хода образовательного процесса, размещение учебных материалов, предназначенных для образовательной </w:t>
            </w:r>
            <w:r w:rsidRPr="00C806A0">
              <w:rPr>
                <w:rFonts w:ascii="Times New Roman" w:hAnsi="Times New Roman" w:cs="Times New Roman"/>
                <w:sz w:val="28"/>
                <w:szCs w:val="28"/>
              </w:rPr>
              <w:lastRenderedPageBreak/>
              <w:t>деятельности учащихся</w:t>
            </w:r>
          </w:p>
        </w:tc>
        <w:tc>
          <w:tcPr>
            <w:tcW w:w="486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E6052" w:rsidRPr="00C806A0" w:rsidRDefault="00CE6052" w:rsidP="00C0713D">
            <w:pPr>
              <w:shd w:val="clear" w:color="auto" w:fill="FFFFFF"/>
              <w:spacing w:before="100" w:beforeAutospacing="1" w:after="100" w:afterAutospacing="1"/>
              <w:ind w:right="34"/>
              <w:rPr>
                <w:rFonts w:ascii="Times New Roman" w:hAnsi="Times New Roman" w:cs="Times New Roman"/>
                <w:sz w:val="28"/>
                <w:szCs w:val="28"/>
              </w:rPr>
            </w:pPr>
            <w:r w:rsidRPr="00C806A0">
              <w:rPr>
                <w:rFonts w:ascii="Times New Roman" w:hAnsi="Times New Roman" w:cs="Times New Roman"/>
                <w:sz w:val="28"/>
                <w:szCs w:val="28"/>
              </w:rPr>
              <w:lastRenderedPageBreak/>
              <w:t>Фиксация в классных журналах, в системе АСУ РСО, в дневниках учащихся.</w:t>
            </w:r>
          </w:p>
        </w:tc>
      </w:tr>
      <w:tr w:rsidR="00CE6052" w:rsidRPr="00C806A0" w:rsidTr="00C0713D">
        <w:trPr>
          <w:trHeight w:val="340"/>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E6052" w:rsidRPr="00C806A0" w:rsidRDefault="00CE6052" w:rsidP="00C0713D">
            <w:pPr>
              <w:shd w:val="clear" w:color="auto" w:fill="FFFFFF"/>
              <w:spacing w:before="100" w:beforeAutospacing="1" w:after="100" w:afterAutospacing="1"/>
              <w:ind w:right="34"/>
              <w:rPr>
                <w:rFonts w:ascii="Times New Roman" w:hAnsi="Times New Roman" w:cs="Times New Roman"/>
                <w:sz w:val="28"/>
                <w:szCs w:val="28"/>
              </w:rPr>
            </w:pPr>
            <w:r w:rsidRPr="00C806A0">
              <w:rPr>
                <w:rFonts w:ascii="Times New Roman" w:hAnsi="Times New Roman" w:cs="Times New Roman"/>
                <w:sz w:val="28"/>
                <w:szCs w:val="28"/>
              </w:rPr>
              <w:lastRenderedPageBreak/>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86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E6052" w:rsidRPr="00C806A0" w:rsidRDefault="00CE6052" w:rsidP="00C0713D">
            <w:pPr>
              <w:shd w:val="clear" w:color="auto" w:fill="FFFFFF"/>
              <w:spacing w:before="100" w:beforeAutospacing="1" w:after="100" w:afterAutospacing="1"/>
              <w:ind w:right="34"/>
              <w:rPr>
                <w:rFonts w:ascii="Times New Roman" w:hAnsi="Times New Roman" w:cs="Times New Roman"/>
                <w:sz w:val="28"/>
                <w:szCs w:val="28"/>
              </w:rPr>
            </w:pPr>
            <w:r w:rsidRPr="00C806A0">
              <w:rPr>
                <w:rFonts w:ascii="Times New Roman" w:hAnsi="Times New Roman" w:cs="Times New Roman"/>
                <w:sz w:val="28"/>
                <w:szCs w:val="28"/>
              </w:rPr>
              <w:t>Создание локальных актов, регламентирующих работу локальной сети и доступ учителей и учащихся к ресурсам Интернета</w:t>
            </w:r>
          </w:p>
        </w:tc>
      </w:tr>
    </w:tbl>
    <w:p w:rsidR="00B53B87" w:rsidRDefault="00B53B87" w:rsidP="00B53B87">
      <w:pPr>
        <w:pStyle w:val="18TexstSPISOK1"/>
        <w:spacing w:line="336" w:lineRule="auto"/>
        <w:ind w:left="0" w:firstLine="0"/>
        <w:jc w:val="center"/>
        <w:rPr>
          <w:rFonts w:ascii="Times New Roman" w:hAnsi="Times New Roman" w:cs="Times New Roman"/>
          <w:b/>
          <w:i/>
          <w:color w:val="00000A"/>
          <w:sz w:val="28"/>
          <w:szCs w:val="28"/>
        </w:rPr>
      </w:pPr>
    </w:p>
    <w:p w:rsidR="00B53B87" w:rsidRDefault="00B53B87" w:rsidP="00B53B87">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w:t>
      </w:r>
      <w:proofErr w:type="spellStart"/>
      <w:r w:rsidRPr="00B06B65">
        <w:rPr>
          <w:color w:val="auto"/>
          <w:sz w:val="28"/>
          <w:szCs w:val="28"/>
        </w:rPr>
        <w:t>мультимедийные</w:t>
      </w:r>
      <w:proofErr w:type="spellEnd"/>
      <w:r w:rsidRPr="00B06B65">
        <w:rPr>
          <w:color w:val="auto"/>
          <w:sz w:val="28"/>
          <w:szCs w:val="28"/>
        </w:rPr>
        <w:t xml:space="preserve"> средства) дают возможность удовлетворить особые образовательные потребности </w:t>
      </w:r>
      <w:proofErr w:type="gramStart"/>
      <w:r w:rsidRPr="00B06B65">
        <w:rPr>
          <w:color w:val="auto"/>
          <w:sz w:val="28"/>
          <w:szCs w:val="28"/>
        </w:rPr>
        <w:t>обучающихся</w:t>
      </w:r>
      <w:proofErr w:type="gramEnd"/>
      <w:r w:rsidRPr="00B06B65">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proofErr w:type="spellStart"/>
      <w:r w:rsidRPr="00C220FF">
        <w:rPr>
          <w:sz w:val="28"/>
          <w:szCs w:val="28"/>
        </w:rPr>
        <w:t>c</w:t>
      </w:r>
      <w:proofErr w:type="spellEnd"/>
      <w:r w:rsidRPr="00C220FF">
        <w:rPr>
          <w:sz w:val="28"/>
          <w:szCs w:val="28"/>
        </w:rPr>
        <w:t xml:space="preserve">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w:t>
      </w:r>
      <w:proofErr w:type="spellStart"/>
      <w:r w:rsidRPr="00B06B65">
        <w:rPr>
          <w:sz w:val="28"/>
          <w:szCs w:val="28"/>
        </w:rPr>
        <w:t>мультимедийные</w:t>
      </w:r>
      <w:proofErr w:type="spellEnd"/>
      <w:r w:rsidRPr="00B06B65">
        <w:rPr>
          <w:sz w:val="28"/>
          <w:szCs w:val="28"/>
        </w:rPr>
        <w:t xml:space="preserve">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roofErr w:type="gramEnd"/>
    </w:p>
    <w:p w:rsidR="00B53B87" w:rsidRPr="00B53B87" w:rsidRDefault="00B53B87" w:rsidP="00B53B87">
      <w:pPr>
        <w:shd w:val="clear" w:color="auto" w:fill="FFFFFF"/>
        <w:spacing w:before="100" w:beforeAutospacing="1" w:after="100" w:afterAutospacing="1"/>
        <w:ind w:right="34"/>
        <w:rPr>
          <w:rFonts w:ascii="Times New Roman" w:hAnsi="Times New Roman" w:cs="Times New Roman"/>
          <w:b/>
          <w:sz w:val="28"/>
          <w:szCs w:val="28"/>
        </w:rPr>
      </w:pPr>
      <w:r w:rsidRPr="00B53B87">
        <w:rPr>
          <w:rFonts w:ascii="Times New Roman" w:hAnsi="Times New Roman" w:cs="Times New Roman"/>
          <w:b/>
          <w:bCs/>
          <w:sz w:val="28"/>
          <w:szCs w:val="28"/>
        </w:rPr>
        <w:t>Учебно-методическое обеспечение</w:t>
      </w:r>
    </w:p>
    <w:tbl>
      <w:tblPr>
        <w:tblpPr w:leftFromText="180" w:rightFromText="180" w:vertAnchor="text" w:horzAnchor="margin" w:tblpX="-320" w:tblpY="92"/>
        <w:tblW w:w="10300" w:type="dxa"/>
        <w:tblCellMar>
          <w:left w:w="0" w:type="dxa"/>
          <w:right w:w="0" w:type="dxa"/>
        </w:tblCellMar>
        <w:tblLook w:val="04A0"/>
      </w:tblPr>
      <w:tblGrid>
        <w:gridCol w:w="5980"/>
        <w:gridCol w:w="4320"/>
      </w:tblGrid>
      <w:tr w:rsidR="00B53B87" w:rsidRPr="00B53B87" w:rsidTr="00C0713D">
        <w:trPr>
          <w:trHeight w:val="346"/>
        </w:trPr>
        <w:tc>
          <w:tcPr>
            <w:tcW w:w="59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53B87" w:rsidRPr="00B53B87" w:rsidRDefault="00B53B87" w:rsidP="00C0713D">
            <w:pPr>
              <w:shd w:val="clear" w:color="auto" w:fill="FFFFFF"/>
              <w:spacing w:before="100" w:beforeAutospacing="1" w:after="100" w:afterAutospacing="1"/>
              <w:ind w:right="34"/>
              <w:jc w:val="center"/>
              <w:rPr>
                <w:rFonts w:ascii="Times New Roman" w:hAnsi="Times New Roman" w:cs="Times New Roman"/>
                <w:sz w:val="28"/>
                <w:szCs w:val="28"/>
              </w:rPr>
            </w:pPr>
            <w:r w:rsidRPr="00B53B87">
              <w:rPr>
                <w:rFonts w:ascii="Times New Roman" w:hAnsi="Times New Roman" w:cs="Times New Roman"/>
                <w:sz w:val="28"/>
                <w:szCs w:val="28"/>
              </w:rPr>
              <w:t>Требования</w:t>
            </w:r>
          </w:p>
        </w:tc>
        <w:tc>
          <w:tcPr>
            <w:tcW w:w="43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53B87" w:rsidRPr="00B53B87" w:rsidRDefault="00B53B87" w:rsidP="00C0713D">
            <w:pPr>
              <w:shd w:val="clear" w:color="auto" w:fill="FFFFFF"/>
              <w:spacing w:before="100" w:beforeAutospacing="1" w:after="100" w:afterAutospacing="1"/>
              <w:ind w:right="34"/>
              <w:jc w:val="center"/>
              <w:rPr>
                <w:rFonts w:ascii="Times New Roman" w:hAnsi="Times New Roman" w:cs="Times New Roman"/>
                <w:sz w:val="28"/>
                <w:szCs w:val="28"/>
              </w:rPr>
            </w:pPr>
            <w:r w:rsidRPr="00B53B87">
              <w:rPr>
                <w:rFonts w:ascii="Times New Roman" w:hAnsi="Times New Roman" w:cs="Times New Roman"/>
                <w:sz w:val="28"/>
                <w:szCs w:val="28"/>
              </w:rPr>
              <w:t>Реализация</w:t>
            </w:r>
          </w:p>
        </w:tc>
      </w:tr>
      <w:tr w:rsidR="00B53B87" w:rsidRPr="00B53B87" w:rsidTr="00C0713D">
        <w:trPr>
          <w:trHeight w:val="1306"/>
        </w:trPr>
        <w:tc>
          <w:tcPr>
            <w:tcW w:w="5980"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B53B87" w:rsidRPr="00B53B87" w:rsidRDefault="00B53B87" w:rsidP="00C0713D">
            <w:pPr>
              <w:shd w:val="clear" w:color="auto" w:fill="FFFFFF"/>
              <w:spacing w:before="100" w:beforeAutospacing="1" w:after="100" w:afterAutospacing="1"/>
              <w:ind w:right="34"/>
              <w:rPr>
                <w:rFonts w:ascii="Times New Roman" w:hAnsi="Times New Roman" w:cs="Times New Roman"/>
                <w:sz w:val="28"/>
                <w:szCs w:val="28"/>
              </w:rPr>
            </w:pPr>
            <w:r w:rsidRPr="00B53B87">
              <w:rPr>
                <w:rFonts w:ascii="Times New Roman" w:hAnsi="Times New Roman" w:cs="Times New Roman"/>
                <w:sz w:val="28"/>
                <w:szCs w:val="28"/>
              </w:rPr>
              <w:t>Обеспеченность учебниками, учебно-методической документацией и материалами по учебным предметам</w:t>
            </w:r>
          </w:p>
        </w:tc>
        <w:tc>
          <w:tcPr>
            <w:tcW w:w="4320" w:type="dxa"/>
            <w:tcBorders>
              <w:top w:val="nil"/>
              <w:left w:val="nil"/>
              <w:bottom w:val="nil"/>
              <w:right w:val="single" w:sz="8" w:space="0" w:color="auto"/>
            </w:tcBorders>
            <w:shd w:val="clear" w:color="auto" w:fill="FFFFFF"/>
            <w:tcMar>
              <w:top w:w="0" w:type="dxa"/>
              <w:left w:w="40" w:type="dxa"/>
              <w:bottom w:w="0" w:type="dxa"/>
              <w:right w:w="40" w:type="dxa"/>
            </w:tcMar>
          </w:tcPr>
          <w:p w:rsidR="00B53B87" w:rsidRPr="00B53B87" w:rsidRDefault="00B53B87" w:rsidP="00C0713D">
            <w:pPr>
              <w:shd w:val="clear" w:color="auto" w:fill="FFFFFF"/>
              <w:spacing w:before="100" w:beforeAutospacing="1" w:after="100" w:afterAutospacing="1"/>
              <w:ind w:right="34"/>
              <w:rPr>
                <w:rFonts w:ascii="Times New Roman" w:hAnsi="Times New Roman" w:cs="Times New Roman"/>
                <w:sz w:val="28"/>
                <w:szCs w:val="28"/>
              </w:rPr>
            </w:pPr>
            <w:r w:rsidRPr="00B53B87">
              <w:rPr>
                <w:rFonts w:ascii="Times New Roman" w:hAnsi="Times New Roman" w:cs="Times New Roman"/>
                <w:sz w:val="28"/>
                <w:szCs w:val="28"/>
              </w:rPr>
              <w:t xml:space="preserve">Полная укомплектованность </w:t>
            </w:r>
          </w:p>
          <w:p w:rsidR="00B53B87" w:rsidRPr="00B53B87" w:rsidRDefault="00B53B87" w:rsidP="00C0713D">
            <w:pPr>
              <w:shd w:val="clear" w:color="auto" w:fill="FFFFFF"/>
              <w:spacing w:before="100" w:beforeAutospacing="1" w:after="100" w:afterAutospacing="1"/>
              <w:ind w:right="34"/>
              <w:rPr>
                <w:rFonts w:ascii="Times New Roman" w:hAnsi="Times New Roman" w:cs="Times New Roman"/>
                <w:sz w:val="28"/>
                <w:szCs w:val="28"/>
              </w:rPr>
            </w:pPr>
            <w:r w:rsidRPr="00B53B87">
              <w:rPr>
                <w:rFonts w:ascii="Times New Roman" w:hAnsi="Times New Roman" w:cs="Times New Roman"/>
                <w:sz w:val="28"/>
                <w:szCs w:val="28"/>
              </w:rPr>
              <w:t>УМК «Школа России»,</w:t>
            </w:r>
          </w:p>
        </w:tc>
      </w:tr>
    </w:tbl>
    <w:p w:rsidR="00B53B87" w:rsidRPr="00B53B87" w:rsidRDefault="00B53B87" w:rsidP="00B53B87">
      <w:pPr>
        <w:rPr>
          <w:rFonts w:ascii="Times New Roman" w:hAnsi="Times New Roman" w:cs="Times New Roman"/>
          <w:vanish/>
          <w:sz w:val="28"/>
          <w:szCs w:val="28"/>
        </w:rPr>
      </w:pPr>
    </w:p>
    <w:tbl>
      <w:tblPr>
        <w:tblW w:w="10260" w:type="dxa"/>
        <w:tblInd w:w="-320" w:type="dxa"/>
        <w:tblCellMar>
          <w:left w:w="0" w:type="dxa"/>
          <w:right w:w="0" w:type="dxa"/>
        </w:tblCellMar>
        <w:tblLook w:val="04A0"/>
      </w:tblPr>
      <w:tblGrid>
        <w:gridCol w:w="5940"/>
        <w:gridCol w:w="4320"/>
      </w:tblGrid>
      <w:tr w:rsidR="00B53B87" w:rsidRPr="00B53B87" w:rsidTr="00C0713D">
        <w:trPr>
          <w:trHeight w:val="1083"/>
        </w:trPr>
        <w:tc>
          <w:tcPr>
            <w:tcW w:w="59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53B87" w:rsidRPr="00B53B87" w:rsidRDefault="00B53B87" w:rsidP="00C0713D">
            <w:pPr>
              <w:shd w:val="clear" w:color="auto" w:fill="FFFFFF"/>
              <w:spacing w:before="100" w:beforeAutospacing="1" w:after="100" w:afterAutospacing="1"/>
              <w:ind w:right="34"/>
              <w:rPr>
                <w:rFonts w:ascii="Times New Roman" w:hAnsi="Times New Roman" w:cs="Times New Roman"/>
                <w:sz w:val="28"/>
                <w:szCs w:val="28"/>
              </w:rPr>
            </w:pPr>
            <w:r w:rsidRPr="00B53B87">
              <w:rPr>
                <w:rFonts w:ascii="Times New Roman" w:hAnsi="Times New Roman" w:cs="Times New Roman"/>
                <w:sz w:val="28"/>
                <w:szCs w:val="28"/>
              </w:rPr>
              <w:t>Укомплектованность библиотеки печатными образовательными ресурсами образовательными ресурсами</w:t>
            </w:r>
          </w:p>
        </w:tc>
        <w:tc>
          <w:tcPr>
            <w:tcW w:w="4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53B87" w:rsidRPr="00B53B87" w:rsidRDefault="00B53B87" w:rsidP="00C0713D">
            <w:pPr>
              <w:shd w:val="clear" w:color="auto" w:fill="FFFFFF"/>
              <w:spacing w:before="100" w:beforeAutospacing="1" w:after="100" w:afterAutospacing="1"/>
              <w:ind w:right="34"/>
              <w:rPr>
                <w:rFonts w:ascii="Times New Roman" w:hAnsi="Times New Roman" w:cs="Times New Roman"/>
                <w:sz w:val="28"/>
                <w:szCs w:val="28"/>
              </w:rPr>
            </w:pPr>
            <w:r w:rsidRPr="00B53B87">
              <w:rPr>
                <w:rFonts w:ascii="Times New Roman" w:hAnsi="Times New Roman" w:cs="Times New Roman"/>
                <w:sz w:val="28"/>
                <w:szCs w:val="28"/>
              </w:rPr>
              <w:t>Обеспеченность учебниками – 100%</w:t>
            </w:r>
          </w:p>
        </w:tc>
      </w:tr>
      <w:tr w:rsidR="00B53B87" w:rsidRPr="00B53B87" w:rsidTr="00C0713D">
        <w:trPr>
          <w:trHeight w:val="514"/>
        </w:trPr>
        <w:tc>
          <w:tcPr>
            <w:tcW w:w="5940"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B53B87" w:rsidRPr="00B53B87" w:rsidRDefault="00B53B87" w:rsidP="00C0713D">
            <w:pPr>
              <w:shd w:val="clear" w:color="auto" w:fill="FFFFFF"/>
              <w:spacing w:before="100" w:beforeAutospacing="1" w:after="100" w:afterAutospacing="1"/>
              <w:ind w:right="34"/>
              <w:rPr>
                <w:rFonts w:ascii="Times New Roman" w:hAnsi="Times New Roman" w:cs="Times New Roman"/>
                <w:sz w:val="28"/>
                <w:szCs w:val="28"/>
              </w:rPr>
            </w:pPr>
            <w:r w:rsidRPr="00B53B87">
              <w:rPr>
                <w:rFonts w:ascii="Times New Roman" w:hAnsi="Times New Roman" w:cs="Times New Roman"/>
                <w:sz w:val="28"/>
                <w:szCs w:val="28"/>
              </w:rPr>
              <w:t>Обеспеченность фонда дополни</w:t>
            </w:r>
            <w:r w:rsidRPr="00B53B87">
              <w:rPr>
                <w:rFonts w:ascii="Times New Roman" w:hAnsi="Times New Roman" w:cs="Times New Roman"/>
                <w:sz w:val="28"/>
                <w:szCs w:val="28"/>
              </w:rPr>
              <w:softHyphen/>
              <w:t>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320" w:type="dxa"/>
            <w:tcBorders>
              <w:top w:val="nil"/>
              <w:left w:val="nil"/>
              <w:bottom w:val="nil"/>
              <w:right w:val="single" w:sz="8" w:space="0" w:color="auto"/>
            </w:tcBorders>
            <w:shd w:val="clear" w:color="auto" w:fill="FFFFFF"/>
            <w:tcMar>
              <w:top w:w="0" w:type="dxa"/>
              <w:left w:w="40" w:type="dxa"/>
              <w:bottom w:w="0" w:type="dxa"/>
              <w:right w:w="40" w:type="dxa"/>
            </w:tcMar>
          </w:tcPr>
          <w:p w:rsidR="00B53B87" w:rsidRPr="00B53B87" w:rsidRDefault="00B53B87" w:rsidP="00C0713D">
            <w:pPr>
              <w:shd w:val="clear" w:color="auto" w:fill="FFFFFF"/>
              <w:spacing w:before="100" w:beforeAutospacing="1" w:after="100" w:afterAutospacing="1"/>
              <w:ind w:right="34"/>
              <w:rPr>
                <w:rFonts w:ascii="Times New Roman" w:hAnsi="Times New Roman" w:cs="Times New Roman"/>
                <w:sz w:val="28"/>
                <w:szCs w:val="28"/>
              </w:rPr>
            </w:pPr>
            <w:r w:rsidRPr="00B53B87">
              <w:rPr>
                <w:rFonts w:ascii="Times New Roman" w:hAnsi="Times New Roman" w:cs="Times New Roman"/>
                <w:sz w:val="28"/>
                <w:szCs w:val="28"/>
              </w:rPr>
              <w:t xml:space="preserve">Дополнительная литература, справочно-библиографическая. </w:t>
            </w:r>
          </w:p>
          <w:p w:rsidR="00B53B87" w:rsidRPr="00B53B87" w:rsidRDefault="00B53B87" w:rsidP="00C0713D">
            <w:pPr>
              <w:shd w:val="clear" w:color="auto" w:fill="FFFFFF"/>
              <w:spacing w:before="100" w:beforeAutospacing="1" w:after="100" w:afterAutospacing="1"/>
              <w:ind w:right="34"/>
              <w:rPr>
                <w:rFonts w:ascii="Times New Roman" w:hAnsi="Times New Roman" w:cs="Times New Roman"/>
                <w:sz w:val="28"/>
                <w:szCs w:val="28"/>
              </w:rPr>
            </w:pPr>
            <w:r w:rsidRPr="00B53B87">
              <w:rPr>
                <w:rFonts w:ascii="Times New Roman" w:hAnsi="Times New Roman" w:cs="Times New Roman"/>
                <w:sz w:val="28"/>
                <w:szCs w:val="28"/>
              </w:rPr>
              <w:t>Периодика для начальной школы</w:t>
            </w:r>
          </w:p>
        </w:tc>
      </w:tr>
      <w:tr w:rsidR="00B53B87" w:rsidRPr="00B53B87" w:rsidTr="00C0713D">
        <w:trPr>
          <w:trHeight w:val="514"/>
        </w:trPr>
        <w:tc>
          <w:tcPr>
            <w:tcW w:w="59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53B87" w:rsidRPr="00B53B87" w:rsidRDefault="00B53B87" w:rsidP="00C0713D">
            <w:pPr>
              <w:rPr>
                <w:rFonts w:ascii="Times New Roman" w:hAnsi="Times New Roman" w:cs="Times New Roman"/>
                <w:sz w:val="28"/>
                <w:szCs w:val="28"/>
              </w:rPr>
            </w:pPr>
            <w:r w:rsidRPr="00B53B87">
              <w:rPr>
                <w:rFonts w:ascii="Times New Roman" w:hAnsi="Times New Roman" w:cs="Times New Roman"/>
                <w:sz w:val="28"/>
                <w:szCs w:val="28"/>
              </w:rPr>
              <w:t xml:space="preserve">Тематическое планирование по всем предметам </w:t>
            </w:r>
            <w:r w:rsidRPr="00B53B87">
              <w:rPr>
                <w:rFonts w:ascii="Times New Roman" w:hAnsi="Times New Roman" w:cs="Times New Roman"/>
                <w:sz w:val="28"/>
                <w:szCs w:val="28"/>
              </w:rPr>
              <w:lastRenderedPageBreak/>
              <w:t xml:space="preserve">учебного плана  с применением </w:t>
            </w:r>
            <w:r w:rsidRPr="00B53B87">
              <w:rPr>
                <w:rFonts w:ascii="Times New Roman" w:hAnsi="Times New Roman" w:cs="Times New Roman"/>
                <w:sz w:val="28"/>
                <w:szCs w:val="28"/>
                <w:lang w:val="en-US"/>
              </w:rPr>
              <w:t>it</w:t>
            </w:r>
            <w:r w:rsidRPr="00B53B87">
              <w:rPr>
                <w:rFonts w:ascii="Times New Roman" w:hAnsi="Times New Roman" w:cs="Times New Roman"/>
                <w:sz w:val="28"/>
                <w:szCs w:val="28"/>
              </w:rPr>
              <w:t xml:space="preserve"> технологий </w:t>
            </w:r>
          </w:p>
          <w:p w:rsidR="00B53B87" w:rsidRPr="00B53B87" w:rsidRDefault="00B53B87" w:rsidP="00C0713D">
            <w:pPr>
              <w:rPr>
                <w:rFonts w:ascii="Times New Roman" w:hAnsi="Times New Roman" w:cs="Times New Roman"/>
                <w:sz w:val="28"/>
                <w:szCs w:val="28"/>
              </w:rPr>
            </w:pPr>
            <w:r w:rsidRPr="00B53B87">
              <w:rPr>
                <w:rFonts w:ascii="Times New Roman" w:hAnsi="Times New Roman" w:cs="Times New Roman"/>
                <w:sz w:val="28"/>
                <w:szCs w:val="28"/>
              </w:rPr>
              <w:t>1 – 4 классы</w:t>
            </w:r>
          </w:p>
        </w:tc>
        <w:tc>
          <w:tcPr>
            <w:tcW w:w="4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53B87" w:rsidRPr="00B53B87" w:rsidRDefault="00B53B87" w:rsidP="00C0713D">
            <w:pPr>
              <w:rPr>
                <w:rFonts w:ascii="Times New Roman" w:hAnsi="Times New Roman" w:cs="Times New Roman"/>
                <w:sz w:val="28"/>
                <w:szCs w:val="28"/>
              </w:rPr>
            </w:pPr>
            <w:r w:rsidRPr="00B53B87">
              <w:rPr>
                <w:rFonts w:ascii="Times New Roman" w:hAnsi="Times New Roman" w:cs="Times New Roman"/>
                <w:sz w:val="28"/>
                <w:szCs w:val="28"/>
              </w:rPr>
              <w:lastRenderedPageBreak/>
              <w:t xml:space="preserve">Методические пособия с электронным приложением </w:t>
            </w:r>
            <w:r w:rsidRPr="00B53B87">
              <w:rPr>
                <w:rFonts w:ascii="Times New Roman" w:hAnsi="Times New Roman" w:cs="Times New Roman"/>
                <w:sz w:val="28"/>
                <w:szCs w:val="28"/>
              </w:rPr>
              <w:lastRenderedPageBreak/>
              <w:t>загружены на всех компьютерах в учебных классах</w:t>
            </w:r>
          </w:p>
        </w:tc>
      </w:tr>
    </w:tbl>
    <w:p w:rsidR="00B53B87" w:rsidRDefault="00B53B87" w:rsidP="00B53B87">
      <w:pPr>
        <w:pStyle w:val="af0"/>
        <w:spacing w:line="276" w:lineRule="auto"/>
        <w:ind w:firstLine="0"/>
        <w:rPr>
          <w:rFonts w:ascii="Times New Roman" w:hAnsi="Times New Roman"/>
          <w:color w:val="auto"/>
          <w:sz w:val="28"/>
          <w:szCs w:val="28"/>
        </w:rPr>
      </w:pPr>
    </w:p>
    <w:p w:rsidR="00537308" w:rsidRDefault="00537308" w:rsidP="00537308">
      <w:pPr>
        <w:pStyle w:val="af0"/>
        <w:spacing w:line="276" w:lineRule="auto"/>
        <w:ind w:firstLine="0"/>
        <w:jc w:val="left"/>
        <w:rPr>
          <w:rFonts w:ascii="Times New Roman" w:hAnsi="Times New Roman"/>
          <w:color w:val="auto"/>
          <w:sz w:val="28"/>
          <w:szCs w:val="28"/>
        </w:rPr>
      </w:pPr>
    </w:p>
    <w:p w:rsidR="00537308" w:rsidRPr="00AB1FC6" w:rsidRDefault="00537308" w:rsidP="00537308">
      <w:pPr>
        <w:pStyle w:val="18TexstSPISOK1"/>
        <w:spacing w:line="360" w:lineRule="auto"/>
        <w:ind w:left="0" w:firstLine="709"/>
        <w:jc w:val="left"/>
        <w:rPr>
          <w:rFonts w:ascii="Times New Roman" w:hAnsi="Times New Roman" w:cs="Times New Roman"/>
          <w:b/>
          <w:color w:val="auto"/>
          <w:sz w:val="28"/>
          <w:szCs w:val="28"/>
        </w:rPr>
      </w:pPr>
      <w:r w:rsidRPr="00AB1FC6">
        <w:rPr>
          <w:rFonts w:ascii="Times New Roman" w:hAnsi="Times New Roman" w:cs="Times New Roman"/>
          <w:b/>
          <w:i/>
          <w:color w:val="auto"/>
          <w:sz w:val="28"/>
          <w:szCs w:val="28"/>
        </w:rPr>
        <w:t>Учебный и дидактический материал</w:t>
      </w:r>
    </w:p>
    <w:p w:rsidR="00537308" w:rsidRPr="00E2553F" w:rsidRDefault="00537308" w:rsidP="00537308">
      <w:pPr>
        <w:pStyle w:val="18TexstSPISOK1"/>
        <w:spacing w:line="360" w:lineRule="auto"/>
        <w:ind w:left="0" w:firstLine="709"/>
        <w:rPr>
          <w:rFonts w:ascii="Times New Roman" w:hAnsi="Times New Roman" w:cs="Times New Roman"/>
          <w:color w:val="auto"/>
          <w:sz w:val="28"/>
          <w:szCs w:val="28"/>
        </w:rPr>
      </w:pPr>
      <w:proofErr w:type="gramStart"/>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537308" w:rsidRPr="00E2553F" w:rsidRDefault="00537308" w:rsidP="00537308">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w:t>
      </w:r>
      <w:proofErr w:type="gramStart"/>
      <w:r w:rsidRPr="00E2553F">
        <w:rPr>
          <w:rFonts w:ascii="Times New Roman" w:hAnsi="Times New Roman" w:cs="Times New Roman"/>
          <w:color w:val="auto"/>
          <w:sz w:val="28"/>
          <w:szCs w:val="28"/>
        </w:rPr>
        <w:t>обучающихся</w:t>
      </w:r>
      <w:proofErr w:type="gramEnd"/>
      <w:r w:rsidRPr="00E2553F">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537308" w:rsidRDefault="00537308" w:rsidP="00537308">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w:t>
      </w:r>
      <w:proofErr w:type="gramStart"/>
      <w:r w:rsidRPr="00E2553F">
        <w:rPr>
          <w:rFonts w:ascii="Times New Roman" w:hAnsi="Times New Roman" w:cs="Times New Roman"/>
          <w:color w:val="auto"/>
          <w:sz w:val="28"/>
          <w:szCs w:val="28"/>
        </w:rPr>
        <w:t>на</w:t>
      </w:r>
      <w:proofErr w:type="gramEnd"/>
      <w:r w:rsidRPr="00E2553F">
        <w:rPr>
          <w:rFonts w:ascii="Times New Roman" w:hAnsi="Times New Roman" w:cs="Times New Roman"/>
          <w:color w:val="auto"/>
          <w:sz w:val="28"/>
          <w:szCs w:val="28"/>
        </w:rPr>
        <w:t xml:space="preserve"> </w:t>
      </w:r>
      <w:proofErr w:type="gramStart"/>
      <w:r w:rsidRPr="00E2553F">
        <w:rPr>
          <w:rFonts w:ascii="Times New Roman" w:hAnsi="Times New Roman" w:cs="Times New Roman"/>
          <w:color w:val="auto"/>
          <w:sz w:val="28"/>
          <w:szCs w:val="28"/>
        </w:rPr>
        <w:t>обучающегося</w:t>
      </w:r>
      <w:proofErr w:type="gramEnd"/>
      <w:r w:rsidRPr="00E2553F">
        <w:rPr>
          <w:rFonts w:ascii="Times New Roman" w:hAnsi="Times New Roman" w:cs="Times New Roman"/>
          <w:color w:val="auto"/>
          <w:sz w:val="28"/>
          <w:szCs w:val="28"/>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537308" w:rsidRPr="00635D92" w:rsidRDefault="00537308" w:rsidP="00537308">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w:t>
      </w:r>
      <w:r w:rsidRPr="00635D92">
        <w:rPr>
          <w:rFonts w:ascii="Times New Roman" w:hAnsi="Times New Roman" w:cs="Times New Roman"/>
          <w:sz w:val="28"/>
          <w:szCs w:val="28"/>
        </w:rPr>
        <w:lastRenderedPageBreak/>
        <w:t xml:space="preserve">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37308" w:rsidRPr="000210D3" w:rsidRDefault="00537308" w:rsidP="00537308">
      <w:pPr>
        <w:pStyle w:val="14TexstOSNOVA1012"/>
        <w:spacing w:line="360" w:lineRule="auto"/>
        <w:ind w:firstLine="709"/>
        <w:rPr>
          <w:rFonts w:ascii="Times New Roman" w:hAnsi="Times New Roman" w:cs="Times New Roman"/>
          <w:color w:val="auto"/>
          <w:sz w:val="28"/>
          <w:szCs w:val="28"/>
        </w:rPr>
      </w:pPr>
      <w:r w:rsidRPr="00AB1FC6">
        <w:rPr>
          <w:rFonts w:ascii="Times New Roman" w:hAnsi="Times New Roman" w:cs="Times New Roman"/>
          <w:b/>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w:t>
      </w:r>
      <w:proofErr w:type="gramStart"/>
      <w:r w:rsidRPr="000210D3">
        <w:rPr>
          <w:rFonts w:ascii="Times New Roman" w:hAnsi="Times New Roman" w:cs="Times New Roman"/>
          <w:color w:val="auto"/>
          <w:sz w:val="28"/>
          <w:szCs w:val="28"/>
        </w:rPr>
        <w:t>о-</w:t>
      </w:r>
      <w:proofErr w:type="gramEnd"/>
      <w:r w:rsidRPr="000210D3">
        <w:rPr>
          <w:rFonts w:ascii="Times New Roman" w:hAnsi="Times New Roman" w:cs="Times New Roman"/>
          <w:color w:val="auto"/>
          <w:sz w:val="28"/>
          <w:szCs w:val="28"/>
        </w:rPr>
        <w:t xml:space="preserve"> правовую базу образования </w:t>
      </w:r>
      <w:r w:rsidRPr="00841490">
        <w:rPr>
          <w:rFonts w:ascii="Times New Roman" w:hAnsi="Times New Roman" w:cs="Times New Roman"/>
          <w:color w:val="auto"/>
          <w:sz w:val="28"/>
          <w:szCs w:val="28"/>
        </w:rPr>
        <w:t>обучающихся с ЗПР и 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537308" w:rsidRPr="000210D3" w:rsidRDefault="00537308" w:rsidP="00537308">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37308" w:rsidRPr="000210D3" w:rsidRDefault="00537308" w:rsidP="00537308">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537308" w:rsidRPr="000210D3" w:rsidRDefault="00537308" w:rsidP="00537308">
      <w:pPr>
        <w:pStyle w:val="af4"/>
        <w:numPr>
          <w:ilvl w:val="0"/>
          <w:numId w:val="26"/>
        </w:numPr>
        <w:tabs>
          <w:tab w:val="left" w:pos="1021"/>
        </w:tabs>
        <w:suppressAutoHyphens/>
        <w:ind w:firstLine="709"/>
        <w:contextualSpacing w:val="0"/>
        <w:jc w:val="both"/>
        <w:textAlignment w:val="baseline"/>
        <w:rPr>
          <w:caps w:val="0"/>
          <w:sz w:val="28"/>
          <w:szCs w:val="28"/>
        </w:rPr>
      </w:pPr>
      <w:r w:rsidRPr="000210D3">
        <w:rPr>
          <w:caps w:val="0"/>
          <w:sz w:val="28"/>
          <w:szCs w:val="28"/>
        </w:rPr>
        <w:t xml:space="preserve">Необходимую нормативно-правовую базу образования </w:t>
      </w:r>
      <w:proofErr w:type="gramStart"/>
      <w:r w:rsidRPr="000210D3">
        <w:rPr>
          <w:caps w:val="0"/>
          <w:sz w:val="28"/>
          <w:szCs w:val="28"/>
        </w:rPr>
        <w:t>обучающихся</w:t>
      </w:r>
      <w:proofErr w:type="gramEnd"/>
      <w:r w:rsidRPr="000210D3">
        <w:rPr>
          <w:caps w:val="0"/>
          <w:sz w:val="28"/>
          <w:szCs w:val="28"/>
        </w:rPr>
        <w:t xml:space="preserve"> с ЗПР.</w:t>
      </w:r>
    </w:p>
    <w:p w:rsidR="00537308" w:rsidRDefault="00537308" w:rsidP="00537308">
      <w:pPr>
        <w:pStyle w:val="af4"/>
        <w:numPr>
          <w:ilvl w:val="0"/>
          <w:numId w:val="26"/>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537308" w:rsidRPr="000022BB" w:rsidRDefault="00537308" w:rsidP="00537308">
      <w:pPr>
        <w:pStyle w:val="af4"/>
        <w:numPr>
          <w:ilvl w:val="0"/>
          <w:numId w:val="26"/>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537308" w:rsidRPr="000210D3" w:rsidRDefault="00537308" w:rsidP="00537308">
      <w:pPr>
        <w:pStyle w:val="Default"/>
        <w:numPr>
          <w:ilvl w:val="0"/>
          <w:numId w:val="26"/>
        </w:numPr>
        <w:tabs>
          <w:tab w:val="left" w:pos="0"/>
          <w:tab w:val="left" w:pos="1021"/>
          <w:tab w:val="right" w:leader="dot" w:pos="9639"/>
        </w:tabs>
        <w:suppressAutoHyphens/>
        <w:autoSpaceDE/>
        <w:autoSpaceDN/>
        <w:adjustRightInd/>
        <w:spacing w:line="360" w:lineRule="auto"/>
        <w:ind w:firstLine="709"/>
        <w:jc w:val="both"/>
        <w:textAlignment w:val="baseline"/>
        <w:rPr>
          <w:color w:val="auto"/>
          <w:sz w:val="28"/>
          <w:szCs w:val="28"/>
        </w:rPr>
      </w:pPr>
      <w:r w:rsidRPr="004B0376">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537308" w:rsidRPr="00E96E2F" w:rsidRDefault="00537308" w:rsidP="00B53B87">
      <w:pPr>
        <w:pStyle w:val="af0"/>
        <w:spacing w:line="276" w:lineRule="auto"/>
        <w:ind w:firstLine="0"/>
        <w:rPr>
          <w:rFonts w:ascii="Times New Roman" w:hAnsi="Times New Roman"/>
          <w:color w:val="auto"/>
          <w:sz w:val="28"/>
          <w:szCs w:val="28"/>
        </w:rPr>
      </w:pPr>
    </w:p>
    <w:p w:rsidR="00B53B87" w:rsidRPr="00B53B87" w:rsidRDefault="00B53B87" w:rsidP="00B53B87">
      <w:pPr>
        <w:rPr>
          <w:rFonts w:ascii="Times New Roman" w:hAnsi="Times New Roman" w:cs="Times New Roman"/>
          <w:b/>
          <w:sz w:val="28"/>
          <w:szCs w:val="28"/>
        </w:rPr>
      </w:pPr>
      <w:r w:rsidRPr="00B53B87">
        <w:rPr>
          <w:rFonts w:ascii="Times New Roman" w:hAnsi="Times New Roman" w:cs="Times New Roman"/>
          <w:b/>
          <w:sz w:val="28"/>
          <w:szCs w:val="28"/>
        </w:rPr>
        <w:t xml:space="preserve">Материально-техническое обеспечение реализации </w:t>
      </w:r>
      <w:r>
        <w:rPr>
          <w:rFonts w:ascii="Times New Roman" w:hAnsi="Times New Roman" w:cs="Times New Roman"/>
          <w:b/>
          <w:sz w:val="28"/>
          <w:szCs w:val="28"/>
        </w:rPr>
        <w:t>А</w:t>
      </w:r>
      <w:r w:rsidRPr="00B53B87">
        <w:rPr>
          <w:rFonts w:ascii="Times New Roman" w:hAnsi="Times New Roman" w:cs="Times New Roman"/>
          <w:b/>
          <w:sz w:val="28"/>
          <w:szCs w:val="28"/>
        </w:rPr>
        <w:t>ООП</w:t>
      </w:r>
    </w:p>
    <w:p w:rsidR="00B53B87" w:rsidRPr="00B53B87" w:rsidRDefault="00B53B87" w:rsidP="00B53B87">
      <w:pPr>
        <w:rPr>
          <w:rFonts w:ascii="Times New Roman" w:hAnsi="Times New Roman" w:cs="Times New Roman"/>
          <w:sz w:val="28"/>
          <w:szCs w:val="28"/>
        </w:rPr>
      </w:pPr>
      <w:r w:rsidRPr="00B53B87">
        <w:rPr>
          <w:rFonts w:ascii="Times New Roman" w:hAnsi="Times New Roman" w:cs="Times New Roman"/>
          <w:sz w:val="28"/>
          <w:szCs w:val="28"/>
        </w:rPr>
        <w:t xml:space="preserve">    ГБОУ СОШ п.г.т. Междуреченск,   реализующее  </w:t>
      </w:r>
      <w:r>
        <w:rPr>
          <w:rFonts w:ascii="Times New Roman" w:hAnsi="Times New Roman" w:cs="Times New Roman"/>
          <w:sz w:val="28"/>
          <w:szCs w:val="28"/>
        </w:rPr>
        <w:t xml:space="preserve">адаптированную </w:t>
      </w:r>
      <w:r w:rsidRPr="00B53B87">
        <w:rPr>
          <w:rFonts w:ascii="Times New Roman" w:hAnsi="Times New Roman" w:cs="Times New Roman"/>
          <w:sz w:val="28"/>
          <w:szCs w:val="28"/>
        </w:rPr>
        <w:t>основную программу</w:t>
      </w:r>
      <w:r>
        <w:rPr>
          <w:rFonts w:ascii="Times New Roman" w:hAnsi="Times New Roman" w:cs="Times New Roman"/>
          <w:sz w:val="28"/>
          <w:szCs w:val="28"/>
        </w:rPr>
        <w:t xml:space="preserve"> </w:t>
      </w:r>
      <w:r w:rsidRPr="00B53B87">
        <w:rPr>
          <w:rFonts w:ascii="Times New Roman" w:hAnsi="Times New Roman" w:cs="Times New Roman"/>
          <w:sz w:val="28"/>
          <w:szCs w:val="28"/>
        </w:rPr>
        <w:t>НОО, располагает достаточной материально-технической базой, обеспечивающей</w:t>
      </w:r>
      <w:r>
        <w:rPr>
          <w:rFonts w:ascii="Times New Roman" w:hAnsi="Times New Roman" w:cs="Times New Roman"/>
          <w:sz w:val="28"/>
          <w:szCs w:val="28"/>
        </w:rPr>
        <w:t xml:space="preserve"> </w:t>
      </w:r>
      <w:r w:rsidRPr="00B53B87">
        <w:rPr>
          <w:rFonts w:ascii="Times New Roman" w:hAnsi="Times New Roman" w:cs="Times New Roman"/>
          <w:sz w:val="28"/>
          <w:szCs w:val="28"/>
        </w:rPr>
        <w:t>организацию и проведение всех видов деятельности младших школьников, предусмотренной  ФГОС НОО</w:t>
      </w:r>
      <w:r>
        <w:rPr>
          <w:rFonts w:ascii="Times New Roman" w:hAnsi="Times New Roman" w:cs="Times New Roman"/>
          <w:sz w:val="28"/>
          <w:szCs w:val="28"/>
        </w:rPr>
        <w:t xml:space="preserve"> для учащихся с ОВЗ</w:t>
      </w:r>
      <w:r w:rsidRPr="00B53B87">
        <w:rPr>
          <w:rFonts w:ascii="Times New Roman" w:hAnsi="Times New Roman" w:cs="Times New Roman"/>
          <w:sz w:val="28"/>
          <w:szCs w:val="28"/>
        </w:rPr>
        <w:t>.</w:t>
      </w:r>
    </w:p>
    <w:p w:rsidR="00B53B87" w:rsidRPr="00B53B87" w:rsidRDefault="00B53B87" w:rsidP="00B53B87">
      <w:pPr>
        <w:rPr>
          <w:rFonts w:ascii="Times New Roman" w:hAnsi="Times New Roman" w:cs="Times New Roman"/>
          <w:sz w:val="28"/>
          <w:szCs w:val="28"/>
        </w:rPr>
      </w:pPr>
      <w:r w:rsidRPr="00B53B87">
        <w:rPr>
          <w:rFonts w:ascii="Times New Roman" w:hAnsi="Times New Roman" w:cs="Times New Roman"/>
          <w:sz w:val="28"/>
          <w:szCs w:val="28"/>
        </w:rPr>
        <w:lastRenderedPageBreak/>
        <w:t>При реализации программы предусматриваются специально организованные места,</w:t>
      </w:r>
      <w:r>
        <w:rPr>
          <w:rFonts w:ascii="Times New Roman" w:hAnsi="Times New Roman" w:cs="Times New Roman"/>
          <w:sz w:val="28"/>
          <w:szCs w:val="28"/>
        </w:rPr>
        <w:t xml:space="preserve"> </w:t>
      </w:r>
      <w:r w:rsidRPr="00B53B87">
        <w:rPr>
          <w:rFonts w:ascii="Times New Roman" w:hAnsi="Times New Roman" w:cs="Times New Roman"/>
          <w:sz w:val="28"/>
          <w:szCs w:val="28"/>
        </w:rPr>
        <w:t>постоянно доступные младшим школьникам:</w:t>
      </w:r>
    </w:p>
    <w:p w:rsidR="00B53B87" w:rsidRPr="00B53B87" w:rsidRDefault="00B53B87" w:rsidP="00B53B87">
      <w:pPr>
        <w:rPr>
          <w:rFonts w:ascii="Times New Roman" w:hAnsi="Times New Roman" w:cs="Times New Roman"/>
          <w:sz w:val="28"/>
          <w:szCs w:val="28"/>
        </w:rPr>
      </w:pPr>
      <w:r>
        <w:rPr>
          <w:rFonts w:ascii="Times New Roman" w:hAnsi="Times New Roman" w:cs="Times New Roman"/>
          <w:sz w:val="28"/>
          <w:szCs w:val="28"/>
        </w:rPr>
        <w:t xml:space="preserve">- </w:t>
      </w:r>
      <w:r w:rsidRPr="00B53B87">
        <w:rPr>
          <w:rFonts w:ascii="Times New Roman" w:hAnsi="Times New Roman" w:cs="Times New Roman"/>
          <w:sz w:val="28"/>
          <w:szCs w:val="28"/>
        </w:rPr>
        <w:t>каждый класс начальной школы имеет закрепленное за ним учебное помещение  (кабинет);</w:t>
      </w:r>
    </w:p>
    <w:p w:rsidR="00B53B87" w:rsidRPr="00B53B87" w:rsidRDefault="00B53B87" w:rsidP="00B53B87">
      <w:pPr>
        <w:rPr>
          <w:rFonts w:ascii="Times New Roman" w:hAnsi="Times New Roman" w:cs="Times New Roman"/>
          <w:sz w:val="28"/>
          <w:szCs w:val="28"/>
        </w:rPr>
      </w:pPr>
      <w:r>
        <w:rPr>
          <w:rFonts w:ascii="Times New Roman" w:hAnsi="Times New Roman" w:cs="Times New Roman"/>
          <w:sz w:val="28"/>
          <w:szCs w:val="28"/>
        </w:rPr>
        <w:t xml:space="preserve">- </w:t>
      </w:r>
      <w:r w:rsidRPr="00B53B87">
        <w:rPr>
          <w:rFonts w:ascii="Times New Roman" w:hAnsi="Times New Roman" w:cs="Times New Roman"/>
          <w:sz w:val="28"/>
          <w:szCs w:val="28"/>
        </w:rPr>
        <w:t xml:space="preserve"> спортивный зал и необходимый спортивный инвентарь;</w:t>
      </w:r>
    </w:p>
    <w:p w:rsidR="00B53B87" w:rsidRPr="00B53B87" w:rsidRDefault="00B53B87" w:rsidP="00B53B87">
      <w:pPr>
        <w:rPr>
          <w:rFonts w:ascii="Times New Roman" w:hAnsi="Times New Roman" w:cs="Times New Roman"/>
          <w:sz w:val="28"/>
          <w:szCs w:val="28"/>
        </w:rPr>
      </w:pPr>
      <w:r>
        <w:rPr>
          <w:rFonts w:ascii="Times New Roman" w:hAnsi="Times New Roman" w:cs="Times New Roman"/>
          <w:sz w:val="28"/>
          <w:szCs w:val="28"/>
        </w:rPr>
        <w:t xml:space="preserve">- </w:t>
      </w:r>
      <w:r w:rsidRPr="00B53B87">
        <w:rPr>
          <w:rFonts w:ascii="Times New Roman" w:hAnsi="Times New Roman" w:cs="Times New Roman"/>
          <w:sz w:val="28"/>
          <w:szCs w:val="28"/>
        </w:rPr>
        <w:t xml:space="preserve"> стадион;</w:t>
      </w:r>
    </w:p>
    <w:p w:rsidR="00B53B87" w:rsidRPr="00B53B87" w:rsidRDefault="00B53B87" w:rsidP="00B53B87">
      <w:pPr>
        <w:rPr>
          <w:rFonts w:ascii="Times New Roman" w:hAnsi="Times New Roman" w:cs="Times New Roman"/>
          <w:sz w:val="28"/>
          <w:szCs w:val="28"/>
        </w:rPr>
      </w:pPr>
      <w:r>
        <w:rPr>
          <w:rFonts w:ascii="Times New Roman" w:hAnsi="Times New Roman" w:cs="Times New Roman"/>
          <w:sz w:val="28"/>
          <w:szCs w:val="28"/>
        </w:rPr>
        <w:t xml:space="preserve">- </w:t>
      </w:r>
      <w:r w:rsidRPr="00B53B87">
        <w:rPr>
          <w:rFonts w:ascii="Times New Roman" w:hAnsi="Times New Roman" w:cs="Times New Roman"/>
          <w:sz w:val="28"/>
          <w:szCs w:val="28"/>
        </w:rPr>
        <w:t>компьютерный  кабинет;</w:t>
      </w:r>
    </w:p>
    <w:p w:rsidR="00B53B87" w:rsidRPr="00B53B87" w:rsidRDefault="00B53B87" w:rsidP="00B53B87">
      <w:pPr>
        <w:rPr>
          <w:rFonts w:ascii="Times New Roman" w:hAnsi="Times New Roman" w:cs="Times New Roman"/>
          <w:sz w:val="28"/>
          <w:szCs w:val="28"/>
        </w:rPr>
      </w:pPr>
      <w:r w:rsidRPr="00B53B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B87">
        <w:rPr>
          <w:rFonts w:ascii="Times New Roman" w:hAnsi="Times New Roman" w:cs="Times New Roman"/>
          <w:sz w:val="28"/>
          <w:szCs w:val="28"/>
        </w:rPr>
        <w:t>проектор;</w:t>
      </w:r>
    </w:p>
    <w:p w:rsidR="00B53B87" w:rsidRPr="00B53B87" w:rsidRDefault="00B53B87" w:rsidP="00B53B87">
      <w:pPr>
        <w:rPr>
          <w:rFonts w:ascii="Times New Roman" w:hAnsi="Times New Roman" w:cs="Times New Roman"/>
          <w:sz w:val="28"/>
          <w:szCs w:val="28"/>
        </w:rPr>
      </w:pPr>
      <w:r>
        <w:rPr>
          <w:rFonts w:ascii="Times New Roman" w:hAnsi="Times New Roman" w:cs="Times New Roman"/>
          <w:sz w:val="28"/>
          <w:szCs w:val="28"/>
        </w:rPr>
        <w:t xml:space="preserve">- </w:t>
      </w:r>
      <w:r w:rsidRPr="00B53B87">
        <w:rPr>
          <w:rFonts w:ascii="Times New Roman" w:hAnsi="Times New Roman" w:cs="Times New Roman"/>
          <w:sz w:val="28"/>
          <w:szCs w:val="28"/>
        </w:rPr>
        <w:t>библиотека;</w:t>
      </w:r>
    </w:p>
    <w:p w:rsidR="00B53B87" w:rsidRPr="00B53B87" w:rsidRDefault="00B53B87" w:rsidP="00B53B87">
      <w:pPr>
        <w:rPr>
          <w:rFonts w:ascii="Times New Roman" w:hAnsi="Times New Roman" w:cs="Times New Roman"/>
          <w:sz w:val="28"/>
          <w:szCs w:val="28"/>
        </w:rPr>
      </w:pPr>
      <w:r>
        <w:rPr>
          <w:rFonts w:ascii="Times New Roman" w:hAnsi="Times New Roman" w:cs="Times New Roman"/>
          <w:sz w:val="28"/>
          <w:szCs w:val="28"/>
        </w:rPr>
        <w:t xml:space="preserve">- </w:t>
      </w:r>
      <w:r w:rsidRPr="00B53B87">
        <w:rPr>
          <w:rFonts w:ascii="Times New Roman" w:hAnsi="Times New Roman" w:cs="Times New Roman"/>
          <w:sz w:val="28"/>
          <w:szCs w:val="28"/>
        </w:rPr>
        <w:t xml:space="preserve">мастерская; </w:t>
      </w:r>
    </w:p>
    <w:p w:rsidR="00B53B87" w:rsidRPr="00B53B87" w:rsidRDefault="00B53B87" w:rsidP="00B53B87">
      <w:pPr>
        <w:rPr>
          <w:rFonts w:ascii="Times New Roman" w:hAnsi="Times New Roman" w:cs="Times New Roman"/>
          <w:sz w:val="28"/>
          <w:szCs w:val="28"/>
        </w:rPr>
      </w:pPr>
      <w:r>
        <w:rPr>
          <w:rFonts w:ascii="Times New Roman" w:hAnsi="Times New Roman" w:cs="Times New Roman"/>
          <w:sz w:val="28"/>
          <w:szCs w:val="28"/>
        </w:rPr>
        <w:t xml:space="preserve">- </w:t>
      </w:r>
      <w:r w:rsidRPr="00B53B87">
        <w:rPr>
          <w:rFonts w:ascii="Times New Roman" w:hAnsi="Times New Roman" w:cs="Times New Roman"/>
          <w:sz w:val="28"/>
          <w:szCs w:val="28"/>
        </w:rPr>
        <w:t>столовая  на 65 посадочных мест.</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w:t>
      </w:r>
      <w:r w:rsidR="009640EA">
        <w:rPr>
          <w:rFonts w:ascii="Times New Roman" w:hAnsi="Times New Roman" w:cs="Times New Roman"/>
          <w:color w:val="auto"/>
          <w:sz w:val="28"/>
          <w:szCs w:val="28"/>
        </w:rPr>
        <w:t xml:space="preserve">ГБОУ СОШ п.г.т. Междуреченск </w:t>
      </w:r>
      <w:r w:rsidRPr="00B06B65">
        <w:rPr>
          <w:rFonts w:ascii="Times New Roman" w:hAnsi="Times New Roman" w:cs="Times New Roman"/>
          <w:color w:val="auto"/>
          <w:sz w:val="28"/>
          <w:szCs w:val="28"/>
        </w:rPr>
        <w:t xml:space="preserve"> отвеч</w:t>
      </w:r>
      <w:r w:rsidR="009640EA">
        <w:rPr>
          <w:rFonts w:ascii="Times New Roman" w:hAnsi="Times New Roman" w:cs="Times New Roman"/>
          <w:color w:val="auto"/>
          <w:sz w:val="28"/>
          <w:szCs w:val="28"/>
        </w:rPr>
        <w:t xml:space="preserve">ает </w:t>
      </w:r>
      <w:r w:rsidRPr="00B06B65">
        <w:rPr>
          <w:rFonts w:ascii="Times New Roman" w:hAnsi="Times New Roman" w:cs="Times New Roman"/>
          <w:color w:val="auto"/>
          <w:sz w:val="28"/>
          <w:szCs w:val="28"/>
        </w:rPr>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B06B65">
        <w:rPr>
          <w:rFonts w:ascii="Times New Roman" w:hAnsi="Times New Roman" w:cs="Times New Roman"/>
          <w:color w:val="auto"/>
          <w:sz w:val="28"/>
          <w:szCs w:val="28"/>
        </w:rPr>
        <w:t>к</w:t>
      </w:r>
      <w:proofErr w:type="gramEnd"/>
      <w:r w:rsidRPr="00B06B65">
        <w:rPr>
          <w:rFonts w:ascii="Times New Roman" w:hAnsi="Times New Roman" w:cs="Times New Roman"/>
          <w:color w:val="auto"/>
          <w:sz w:val="28"/>
          <w:szCs w:val="28"/>
        </w:rPr>
        <w:t>:</w:t>
      </w:r>
    </w:p>
    <w:p w:rsidR="008C1F64" w:rsidRPr="00B06B65" w:rsidRDefault="008C1F64" w:rsidP="004328C6">
      <w:pPr>
        <w:pStyle w:val="14TexstOSNOVA1012"/>
        <w:numPr>
          <w:ilvl w:val="0"/>
          <w:numId w:val="24"/>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4328C6">
      <w:pPr>
        <w:pStyle w:val="14TexstOSNOVA1012"/>
        <w:numPr>
          <w:ilvl w:val="0"/>
          <w:numId w:val="24"/>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4328C6">
      <w:pPr>
        <w:pStyle w:val="14TexstOSNOVA1012"/>
        <w:numPr>
          <w:ilvl w:val="0"/>
          <w:numId w:val="24"/>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4328C6">
      <w:pPr>
        <w:pStyle w:val="14TexstOSNOVA1012"/>
        <w:numPr>
          <w:ilvl w:val="0"/>
          <w:numId w:val="24"/>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E46DB3" w:rsidRDefault="00CE272F" w:rsidP="00172D7D">
      <w:pPr>
        <w:pStyle w:val="18TexstSPISOK1"/>
        <w:spacing w:line="360" w:lineRule="auto"/>
        <w:ind w:left="0" w:firstLine="0"/>
        <w:jc w:val="center"/>
        <w:rPr>
          <w:rFonts w:ascii="Times New Roman" w:hAnsi="Times New Roman" w:cs="Times New Roman"/>
          <w:b/>
          <w:color w:val="auto"/>
          <w:sz w:val="28"/>
          <w:szCs w:val="28"/>
        </w:rPr>
      </w:pPr>
      <w:r w:rsidRPr="00E46DB3">
        <w:rPr>
          <w:rFonts w:ascii="Times New Roman" w:hAnsi="Times New Roman" w:cs="Times New Roman"/>
          <w:b/>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образовательной организации </w:t>
      </w:r>
      <w:r w:rsidR="00E97676">
        <w:rPr>
          <w:rFonts w:ascii="Times New Roman" w:hAnsi="Times New Roman" w:cs="Times New Roman"/>
          <w:color w:val="auto"/>
          <w:sz w:val="28"/>
          <w:szCs w:val="28"/>
        </w:rPr>
        <w:t xml:space="preserve">имеется </w:t>
      </w:r>
      <w:r w:rsidRPr="000022BB">
        <w:rPr>
          <w:rFonts w:ascii="Times New Roman" w:hAnsi="Times New Roman" w:cs="Times New Roman"/>
          <w:color w:val="auto"/>
          <w:sz w:val="28"/>
          <w:szCs w:val="28"/>
        </w:rPr>
        <w:t xml:space="preserve">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w:t>
      </w:r>
      <w:r w:rsidRPr="000022BB">
        <w:rPr>
          <w:rFonts w:ascii="Times New Roman" w:hAnsi="Times New Roman" w:cs="Times New Roman"/>
          <w:color w:val="auto"/>
          <w:sz w:val="28"/>
          <w:szCs w:val="28"/>
        </w:rPr>
        <w:lastRenderedPageBreak/>
        <w:t>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w:t>
      </w:r>
      <w:r w:rsidR="00E97676">
        <w:rPr>
          <w:rFonts w:ascii="Times New Roman" w:hAnsi="Times New Roman" w:cs="Times New Roman"/>
          <w:color w:val="auto"/>
          <w:sz w:val="28"/>
          <w:szCs w:val="28"/>
        </w:rPr>
        <w:t>О</w:t>
      </w:r>
      <w:r w:rsidR="00B10D05" w:rsidRPr="000022BB">
        <w:rPr>
          <w:rFonts w:ascii="Times New Roman" w:hAnsi="Times New Roman"/>
          <w:color w:val="auto"/>
          <w:sz w:val="28"/>
          <w:szCs w:val="28"/>
        </w:rPr>
        <w:t xml:space="preserve">рганизовано пространство для отдыха и двигательной </w:t>
      </w:r>
      <w:proofErr w:type="gramStart"/>
      <w:r w:rsidR="00B10D05" w:rsidRPr="000022BB">
        <w:rPr>
          <w:rFonts w:ascii="Times New Roman" w:hAnsi="Times New Roman"/>
          <w:color w:val="auto"/>
          <w:sz w:val="28"/>
          <w:szCs w:val="28"/>
        </w:rPr>
        <w:t>активности</w:t>
      </w:r>
      <w:proofErr w:type="gramEnd"/>
      <w:r w:rsidR="00B10D05" w:rsidRPr="000022BB">
        <w:rPr>
          <w:rFonts w:ascii="Times New Roman" w:hAnsi="Times New Roman"/>
          <w:color w:val="auto"/>
          <w:sz w:val="28"/>
          <w:szCs w:val="28"/>
        </w:rPr>
        <w:t xml:space="preserve"> обучающихся на перемене и во второй половине дня,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e"/>
        <w:spacing w:after="0" w:line="360" w:lineRule="auto"/>
        <w:ind w:firstLine="709"/>
        <w:jc w:val="both"/>
        <w:rPr>
          <w:rFonts w:ascii="Times New Roman" w:hAnsi="Times New Roman"/>
          <w:color w:val="auto"/>
          <w:sz w:val="28"/>
          <w:szCs w:val="28"/>
        </w:rPr>
      </w:pPr>
      <w:proofErr w:type="gramStart"/>
      <w:r w:rsidRPr="00213CBD">
        <w:rPr>
          <w:rFonts w:ascii="Times New Roman" w:hAnsi="Times New Roman"/>
          <w:color w:val="auto"/>
          <w:sz w:val="28"/>
          <w:szCs w:val="28"/>
        </w:rPr>
        <w:t>Для обучающихся с задержкой психического развития созда</w:t>
      </w:r>
      <w:r w:rsidR="00BA7EAF">
        <w:rPr>
          <w:rFonts w:ascii="Times New Roman" w:hAnsi="Times New Roman"/>
          <w:color w:val="auto"/>
          <w:sz w:val="28"/>
          <w:szCs w:val="28"/>
        </w:rPr>
        <w:t xml:space="preserve">но </w:t>
      </w:r>
      <w:r w:rsidRPr="00213CBD">
        <w:rPr>
          <w:rFonts w:ascii="Times New Roman" w:hAnsi="Times New Roman"/>
          <w:color w:val="auto"/>
          <w:sz w:val="28"/>
          <w:szCs w:val="28"/>
        </w:rPr>
        <w:t xml:space="preserve"> доступное пространство, которое позволит воспринимать максимальное количество сведений через </w:t>
      </w:r>
      <w:proofErr w:type="spellStart"/>
      <w:r w:rsidRPr="00213CBD">
        <w:rPr>
          <w:rFonts w:ascii="Times New Roman" w:hAnsi="Times New Roman"/>
          <w:color w:val="auto"/>
          <w:sz w:val="28"/>
          <w:szCs w:val="28"/>
        </w:rPr>
        <w:t>аудио-визуализированные</w:t>
      </w:r>
      <w:proofErr w:type="spellEnd"/>
      <w:r w:rsidRPr="00213CBD">
        <w:rPr>
          <w:rFonts w:ascii="Times New Roman" w:hAnsi="Times New Roman"/>
          <w:color w:val="auto"/>
          <w:sz w:val="28"/>
          <w:szCs w:val="28"/>
        </w:rPr>
        <w:t xml:space="preserve">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213CBD" w:rsidRDefault="00CE272F" w:rsidP="00213CBD">
      <w:pPr>
        <w:pStyle w:val="ae"/>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486852" w:rsidRDefault="00172D7D" w:rsidP="00172D7D">
      <w:pPr>
        <w:pStyle w:val="18TexstSPISOK1"/>
        <w:spacing w:line="360" w:lineRule="auto"/>
        <w:ind w:left="0" w:firstLine="709"/>
        <w:jc w:val="center"/>
        <w:rPr>
          <w:rFonts w:ascii="Times New Roman" w:hAnsi="Times New Roman" w:cs="Times New Roman"/>
          <w:b/>
          <w:color w:val="auto"/>
          <w:sz w:val="28"/>
          <w:szCs w:val="28"/>
        </w:rPr>
      </w:pPr>
      <w:r w:rsidRPr="00486852">
        <w:rPr>
          <w:rFonts w:ascii="Times New Roman" w:hAnsi="Times New Roman" w:cs="Times New Roman"/>
          <w:b/>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172D7D">
        <w:rPr>
          <w:color w:val="auto"/>
          <w:sz w:val="28"/>
          <w:szCs w:val="28"/>
        </w:rPr>
        <w:t>СанПиН</w:t>
      </w:r>
      <w:proofErr w:type="spellEnd"/>
      <w:r w:rsidRPr="00172D7D">
        <w:rPr>
          <w:color w:val="auto"/>
          <w:sz w:val="28"/>
          <w:szCs w:val="28"/>
        </w:rPr>
        <w:t>,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Организация временного режима обучения детей с ЗПР </w:t>
      </w:r>
      <w:r w:rsidR="00486852">
        <w:rPr>
          <w:rFonts w:ascii="Times New Roman" w:hAnsi="Times New Roman" w:cs="Times New Roman"/>
          <w:color w:val="auto"/>
          <w:sz w:val="28"/>
          <w:szCs w:val="28"/>
        </w:rPr>
        <w:t>с</w:t>
      </w:r>
      <w:r w:rsidRPr="00172D7D">
        <w:rPr>
          <w:rFonts w:ascii="Times New Roman" w:hAnsi="Times New Roman" w:cs="Times New Roman"/>
          <w:color w:val="auto"/>
          <w:sz w:val="28"/>
          <w:szCs w:val="28"/>
        </w:rPr>
        <w:t>оответств</w:t>
      </w:r>
      <w:r w:rsidR="00486852">
        <w:rPr>
          <w:rFonts w:ascii="Times New Roman" w:hAnsi="Times New Roman" w:cs="Times New Roman"/>
          <w:color w:val="auto"/>
          <w:sz w:val="28"/>
          <w:szCs w:val="28"/>
        </w:rPr>
        <w:t xml:space="preserve">ует </w:t>
      </w:r>
      <w:r w:rsidRPr="00172D7D">
        <w:rPr>
          <w:rFonts w:ascii="Times New Roman" w:hAnsi="Times New Roman" w:cs="Times New Roman"/>
          <w:color w:val="auto"/>
          <w:sz w:val="28"/>
          <w:szCs w:val="28"/>
        </w:rPr>
        <w:t xml:space="preserve"> их особым образовательным потребностям и учитыва</w:t>
      </w:r>
      <w:r w:rsidR="00486852">
        <w:rPr>
          <w:rFonts w:ascii="Times New Roman" w:hAnsi="Times New Roman" w:cs="Times New Roman"/>
          <w:color w:val="auto"/>
          <w:sz w:val="28"/>
          <w:szCs w:val="28"/>
        </w:rPr>
        <w:t xml:space="preserve">ющим </w:t>
      </w:r>
      <w:r w:rsidRPr="00172D7D">
        <w:rPr>
          <w:rFonts w:ascii="Times New Roman" w:hAnsi="Times New Roman" w:cs="Times New Roman"/>
          <w:color w:val="auto"/>
          <w:sz w:val="28"/>
          <w:szCs w:val="28"/>
        </w:rPr>
        <w:t xml:space="preserve">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профилактики переутомления обучающихся с ЗПР в годовом календарном учебном плане  предусмотре</w:t>
      </w:r>
      <w:r w:rsidR="007045F2">
        <w:rPr>
          <w:rFonts w:ascii="Times New Roman" w:hAnsi="Times New Roman" w:cs="Times New Roman"/>
          <w:sz w:val="28"/>
          <w:szCs w:val="28"/>
        </w:rPr>
        <w:t>но</w:t>
      </w:r>
      <w:r w:rsidRPr="00172D7D">
        <w:rPr>
          <w:rFonts w:ascii="Times New Roman" w:hAnsi="Times New Roman" w:cs="Times New Roman"/>
          <w:sz w:val="28"/>
          <w:szCs w:val="28"/>
        </w:rPr>
        <w:t xml:space="preserve">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lastRenderedPageBreak/>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172D7D">
        <w:rPr>
          <w:rFonts w:ascii="Times New Roman" w:hAnsi="Times New Roman" w:cs="Times New Roman"/>
          <w:sz w:val="28"/>
          <w:szCs w:val="28"/>
        </w:rPr>
        <w:t>СанПиН</w:t>
      </w:r>
      <w:proofErr w:type="spellEnd"/>
      <w:r w:rsidRPr="00172D7D">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w:t>
      </w:r>
      <w:r w:rsidR="007045F2">
        <w:rPr>
          <w:rFonts w:ascii="Times New Roman" w:hAnsi="Times New Roman" w:cs="Times New Roman"/>
          <w:sz w:val="28"/>
          <w:szCs w:val="28"/>
        </w:rPr>
        <w:t xml:space="preserve">ет </w:t>
      </w:r>
      <w:r w:rsidRPr="00172D7D">
        <w:rPr>
          <w:rFonts w:ascii="Times New Roman" w:hAnsi="Times New Roman" w:cs="Times New Roman"/>
          <w:sz w:val="28"/>
          <w:szCs w:val="28"/>
        </w:rPr>
        <w:t xml:space="preserve"> величин</w:t>
      </w:r>
      <w:r w:rsidR="007045F2">
        <w:rPr>
          <w:rFonts w:ascii="Times New Roman" w:hAnsi="Times New Roman" w:cs="Times New Roman"/>
          <w:sz w:val="28"/>
          <w:szCs w:val="28"/>
        </w:rPr>
        <w:t>ы</w:t>
      </w:r>
      <w:r w:rsidRPr="00172D7D">
        <w:rPr>
          <w:rFonts w:ascii="Times New Roman" w:hAnsi="Times New Roman" w:cs="Times New Roman"/>
          <w:sz w:val="28"/>
          <w:szCs w:val="28"/>
        </w:rPr>
        <w:t xml:space="preserve"> недельной образовательной нагрузки, </w:t>
      </w:r>
      <w:proofErr w:type="gramStart"/>
      <w:r w:rsidRPr="00172D7D">
        <w:rPr>
          <w:rFonts w:ascii="Times New Roman" w:hAnsi="Times New Roman" w:cs="Times New Roman"/>
          <w:sz w:val="28"/>
          <w:szCs w:val="28"/>
        </w:rPr>
        <w:t>установленную</w:t>
      </w:r>
      <w:proofErr w:type="gramEnd"/>
      <w:r w:rsidRPr="00172D7D">
        <w:rPr>
          <w:rFonts w:ascii="Times New Roman" w:hAnsi="Times New Roman" w:cs="Times New Roman"/>
          <w:sz w:val="28"/>
          <w:szCs w:val="28"/>
        </w:rPr>
        <w:t xml:space="preserve"> </w:t>
      </w:r>
      <w:proofErr w:type="spellStart"/>
      <w:r w:rsidRPr="00172D7D">
        <w:rPr>
          <w:rFonts w:ascii="Times New Roman" w:hAnsi="Times New Roman" w:cs="Times New Roman"/>
          <w:sz w:val="28"/>
          <w:szCs w:val="28"/>
        </w:rPr>
        <w:t>СанПиН</w:t>
      </w:r>
      <w:proofErr w:type="spellEnd"/>
      <w:r w:rsidRPr="00172D7D">
        <w:rPr>
          <w:rFonts w:ascii="Times New Roman" w:hAnsi="Times New Roman" w:cs="Times New Roman"/>
          <w:sz w:val="28"/>
          <w:szCs w:val="28"/>
        </w:rPr>
        <w:t xml:space="preserve"> 2.4.2.2821-10. Образовательн</w:t>
      </w:r>
      <w:r w:rsidR="007045F2">
        <w:rPr>
          <w:rFonts w:ascii="Times New Roman" w:hAnsi="Times New Roman" w:cs="Times New Roman"/>
          <w:sz w:val="28"/>
          <w:szCs w:val="28"/>
        </w:rPr>
        <w:t xml:space="preserve">ая </w:t>
      </w:r>
      <w:r w:rsidRPr="00172D7D">
        <w:rPr>
          <w:rFonts w:ascii="Times New Roman" w:hAnsi="Times New Roman" w:cs="Times New Roman"/>
          <w:sz w:val="28"/>
          <w:szCs w:val="28"/>
        </w:rPr>
        <w:t xml:space="preserve"> недельн</w:t>
      </w:r>
      <w:r w:rsidR="007045F2">
        <w:rPr>
          <w:rFonts w:ascii="Times New Roman" w:hAnsi="Times New Roman" w:cs="Times New Roman"/>
          <w:sz w:val="28"/>
          <w:szCs w:val="28"/>
        </w:rPr>
        <w:t xml:space="preserve">ая </w:t>
      </w:r>
      <w:r w:rsidRPr="00172D7D">
        <w:rPr>
          <w:rFonts w:ascii="Times New Roman" w:hAnsi="Times New Roman" w:cs="Times New Roman"/>
          <w:sz w:val="28"/>
          <w:szCs w:val="28"/>
        </w:rPr>
        <w:t xml:space="preserve"> нагрузк</w:t>
      </w:r>
      <w:r w:rsidR="007045F2">
        <w:rPr>
          <w:rFonts w:ascii="Times New Roman" w:hAnsi="Times New Roman" w:cs="Times New Roman"/>
          <w:sz w:val="28"/>
          <w:szCs w:val="28"/>
        </w:rPr>
        <w:t>а</w:t>
      </w:r>
      <w:r w:rsidRPr="00172D7D">
        <w:rPr>
          <w:rFonts w:ascii="Times New Roman" w:hAnsi="Times New Roman" w:cs="Times New Roman"/>
          <w:sz w:val="28"/>
          <w:szCs w:val="28"/>
        </w:rPr>
        <w:t xml:space="preserve"> равномерно распределя</w:t>
      </w:r>
      <w:r w:rsidR="007045F2">
        <w:rPr>
          <w:rFonts w:ascii="Times New Roman" w:hAnsi="Times New Roman" w:cs="Times New Roman"/>
          <w:sz w:val="28"/>
          <w:szCs w:val="28"/>
        </w:rPr>
        <w:t>ется</w:t>
      </w:r>
      <w:r w:rsidRPr="00172D7D">
        <w:rPr>
          <w:rFonts w:ascii="Times New Roman" w:hAnsi="Times New Roman" w:cs="Times New Roman"/>
          <w:sz w:val="28"/>
          <w:szCs w:val="28"/>
        </w:rPr>
        <w:t xml:space="preserve">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B1FC6"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Учебные занятия  начина</w:t>
      </w:r>
      <w:r w:rsidR="00AB1FC6">
        <w:rPr>
          <w:rFonts w:ascii="Times New Roman" w:hAnsi="Times New Roman" w:cs="Times New Roman"/>
          <w:sz w:val="28"/>
          <w:szCs w:val="28"/>
        </w:rPr>
        <w:t xml:space="preserve">ются </w:t>
      </w:r>
      <w:r w:rsidRPr="00172D7D">
        <w:rPr>
          <w:rFonts w:ascii="Times New Roman" w:hAnsi="Times New Roman" w:cs="Times New Roman"/>
          <w:sz w:val="28"/>
          <w:szCs w:val="28"/>
        </w:rPr>
        <w:t xml:space="preserve"> 8</w:t>
      </w:r>
      <w:r w:rsidR="00AB1FC6">
        <w:rPr>
          <w:rFonts w:ascii="Times New Roman" w:hAnsi="Times New Roman" w:cs="Times New Roman"/>
          <w:sz w:val="28"/>
          <w:szCs w:val="28"/>
        </w:rPr>
        <w:t xml:space="preserve">-30 </w:t>
      </w:r>
      <w:r w:rsidRPr="00172D7D">
        <w:rPr>
          <w:rFonts w:ascii="Times New Roman" w:hAnsi="Times New Roman" w:cs="Times New Roman"/>
          <w:sz w:val="28"/>
          <w:szCs w:val="28"/>
        </w:rPr>
        <w:t xml:space="preserve"> часов.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превыша</w:t>
      </w:r>
      <w:r w:rsidR="00AB1FC6">
        <w:rPr>
          <w:rFonts w:ascii="Times New Roman" w:hAnsi="Times New Roman" w:cs="Times New Roman"/>
          <w:sz w:val="28"/>
          <w:szCs w:val="28"/>
        </w:rPr>
        <w:t xml:space="preserve">ется </w:t>
      </w:r>
      <w:r w:rsidRPr="00172D7D">
        <w:rPr>
          <w:rFonts w:ascii="Times New Roman" w:hAnsi="Times New Roman" w:cs="Times New Roman"/>
          <w:sz w:val="28"/>
          <w:szCs w:val="28"/>
        </w:rPr>
        <w:t xml:space="preserve"> 4</w:t>
      </w:r>
      <w:r w:rsidR="00AB1FC6">
        <w:rPr>
          <w:rFonts w:ascii="Times New Roman" w:hAnsi="Times New Roman" w:cs="Times New Roman"/>
          <w:sz w:val="28"/>
          <w:szCs w:val="28"/>
        </w:rPr>
        <w:t>-х</w:t>
      </w:r>
      <w:r w:rsidRPr="00172D7D">
        <w:rPr>
          <w:rFonts w:ascii="Times New Roman" w:hAnsi="Times New Roman" w:cs="Times New Roman"/>
          <w:sz w:val="28"/>
          <w:szCs w:val="28"/>
        </w:rPr>
        <w:t xml:space="preserve">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При </w:t>
      </w:r>
      <w:r w:rsidRPr="00172D7D">
        <w:rPr>
          <w:rFonts w:ascii="Times New Roman" w:hAnsi="Times New Roman" w:cs="Times New Roman"/>
          <w:sz w:val="28"/>
          <w:szCs w:val="28"/>
        </w:rPr>
        <w:lastRenderedPageBreak/>
        <w:t>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2"/>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устраива</w:t>
      </w:r>
      <w:r w:rsidR="00AB1FC6">
        <w:rPr>
          <w:rFonts w:ascii="Times New Roman" w:hAnsi="Times New Roman" w:cs="Times New Roman"/>
          <w:sz w:val="28"/>
          <w:szCs w:val="28"/>
        </w:rPr>
        <w:t xml:space="preserve">ется </w:t>
      </w:r>
      <w:r w:rsidRPr="00172D7D">
        <w:rPr>
          <w:rFonts w:ascii="Times New Roman" w:hAnsi="Times New Roman" w:cs="Times New Roman"/>
          <w:sz w:val="28"/>
          <w:szCs w:val="28"/>
        </w:rPr>
        <w:t xml:space="preserve"> перерыв продолжительностью не менее 45 минут. </w:t>
      </w:r>
    </w:p>
    <w:p w:rsidR="00CE272F"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537308" w:rsidRDefault="00537308" w:rsidP="00537308">
      <w:pPr>
        <w:ind w:left="360"/>
        <w:rPr>
          <w:rFonts w:ascii="Times New Roman" w:hAnsi="Times New Roman" w:cs="Times New Roman"/>
          <w:b/>
          <w:bCs/>
          <w:sz w:val="28"/>
          <w:szCs w:val="28"/>
        </w:rPr>
      </w:pPr>
    </w:p>
    <w:p w:rsidR="00537308" w:rsidRPr="00537308" w:rsidRDefault="00537308" w:rsidP="00537308">
      <w:pPr>
        <w:ind w:left="360"/>
        <w:rPr>
          <w:rFonts w:ascii="Times New Roman" w:hAnsi="Times New Roman" w:cs="Times New Roman"/>
          <w:b/>
          <w:bCs/>
          <w:sz w:val="28"/>
          <w:szCs w:val="28"/>
        </w:rPr>
      </w:pPr>
      <w:r w:rsidRPr="00537308">
        <w:rPr>
          <w:rFonts w:ascii="Times New Roman" w:hAnsi="Times New Roman" w:cs="Times New Roman"/>
          <w:b/>
          <w:bCs/>
          <w:sz w:val="28"/>
          <w:szCs w:val="28"/>
        </w:rPr>
        <w:t>Правовое обеспечение реализации ООП</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 xml:space="preserve">       Реализацию </w:t>
      </w:r>
      <w:r>
        <w:rPr>
          <w:rFonts w:ascii="Times New Roman" w:hAnsi="Times New Roman" w:cs="Times New Roman"/>
          <w:sz w:val="28"/>
          <w:szCs w:val="28"/>
        </w:rPr>
        <w:t>А</w:t>
      </w:r>
      <w:r w:rsidRPr="00537308">
        <w:rPr>
          <w:rFonts w:ascii="Times New Roman" w:hAnsi="Times New Roman" w:cs="Times New Roman"/>
          <w:sz w:val="28"/>
          <w:szCs w:val="28"/>
        </w:rPr>
        <w:t>ООП НОО обеспечивает целый ряд локальных нормативно-правовых</w:t>
      </w:r>
      <w:r>
        <w:rPr>
          <w:rFonts w:ascii="Times New Roman" w:hAnsi="Times New Roman" w:cs="Times New Roman"/>
          <w:sz w:val="28"/>
          <w:szCs w:val="28"/>
        </w:rPr>
        <w:t xml:space="preserve"> </w:t>
      </w:r>
      <w:r w:rsidRPr="00537308">
        <w:rPr>
          <w:rFonts w:ascii="Times New Roman" w:hAnsi="Times New Roman" w:cs="Times New Roman"/>
          <w:sz w:val="28"/>
          <w:szCs w:val="28"/>
        </w:rPr>
        <w:t>документов Учреждения:</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1. Устав образовательного учреждения;</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 xml:space="preserve">2. Положение о </w:t>
      </w:r>
      <w:proofErr w:type="spellStart"/>
      <w:r w:rsidRPr="00537308">
        <w:rPr>
          <w:rFonts w:ascii="Times New Roman" w:hAnsi="Times New Roman" w:cs="Times New Roman"/>
          <w:sz w:val="28"/>
          <w:szCs w:val="28"/>
        </w:rPr>
        <w:t>портфолио</w:t>
      </w:r>
      <w:proofErr w:type="spellEnd"/>
      <w:r w:rsidRPr="00537308">
        <w:rPr>
          <w:rFonts w:ascii="Times New Roman" w:hAnsi="Times New Roman" w:cs="Times New Roman"/>
          <w:sz w:val="28"/>
          <w:szCs w:val="28"/>
        </w:rPr>
        <w:t xml:space="preserve"> ученика;</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 xml:space="preserve">3. Положение о промежуточной и итоговой аттестации </w:t>
      </w:r>
      <w:proofErr w:type="gramStart"/>
      <w:r w:rsidRPr="00537308">
        <w:rPr>
          <w:rFonts w:ascii="Times New Roman" w:hAnsi="Times New Roman" w:cs="Times New Roman"/>
          <w:sz w:val="28"/>
          <w:szCs w:val="28"/>
        </w:rPr>
        <w:t>обучающихся</w:t>
      </w:r>
      <w:proofErr w:type="gramEnd"/>
      <w:r w:rsidRPr="00537308">
        <w:rPr>
          <w:rFonts w:ascii="Times New Roman" w:hAnsi="Times New Roman" w:cs="Times New Roman"/>
          <w:sz w:val="28"/>
          <w:szCs w:val="28"/>
        </w:rPr>
        <w:t>.</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4. Положение о сайте Учреждения;</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5. Положение о формах получения образования;</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6. Положение об Управляющем совете Учреждения.</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 xml:space="preserve">7. Положение о </w:t>
      </w:r>
      <w:proofErr w:type="spellStart"/>
      <w:r w:rsidRPr="00537308">
        <w:rPr>
          <w:rFonts w:ascii="Times New Roman" w:hAnsi="Times New Roman" w:cs="Times New Roman"/>
          <w:sz w:val="28"/>
          <w:szCs w:val="28"/>
        </w:rPr>
        <w:t>внутришкольном</w:t>
      </w:r>
      <w:proofErr w:type="spellEnd"/>
      <w:r w:rsidRPr="00537308">
        <w:rPr>
          <w:rFonts w:ascii="Times New Roman" w:hAnsi="Times New Roman" w:cs="Times New Roman"/>
          <w:sz w:val="28"/>
          <w:szCs w:val="28"/>
        </w:rPr>
        <w:t xml:space="preserve"> </w:t>
      </w:r>
      <w:r w:rsidR="008D45B9">
        <w:rPr>
          <w:rFonts w:ascii="Times New Roman" w:hAnsi="Times New Roman" w:cs="Times New Roman"/>
          <w:sz w:val="28"/>
          <w:szCs w:val="28"/>
        </w:rPr>
        <w:t xml:space="preserve"> </w:t>
      </w:r>
      <w:bookmarkStart w:id="22" w:name="_GoBack"/>
      <w:bookmarkEnd w:id="22"/>
      <w:r w:rsidRPr="00537308">
        <w:rPr>
          <w:rFonts w:ascii="Times New Roman" w:hAnsi="Times New Roman" w:cs="Times New Roman"/>
          <w:sz w:val="28"/>
          <w:szCs w:val="28"/>
        </w:rPr>
        <w:t>контроле.</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 xml:space="preserve">8. Положение </w:t>
      </w:r>
      <w:proofErr w:type="spellStart"/>
      <w:r w:rsidRPr="00537308">
        <w:rPr>
          <w:rFonts w:ascii="Times New Roman" w:hAnsi="Times New Roman" w:cs="Times New Roman"/>
          <w:sz w:val="28"/>
          <w:szCs w:val="28"/>
        </w:rPr>
        <w:t>внутришкольном</w:t>
      </w:r>
      <w:proofErr w:type="spellEnd"/>
      <w:r w:rsidRPr="00537308">
        <w:rPr>
          <w:rFonts w:ascii="Times New Roman" w:hAnsi="Times New Roman" w:cs="Times New Roman"/>
          <w:sz w:val="28"/>
          <w:szCs w:val="28"/>
        </w:rPr>
        <w:t xml:space="preserve">  </w:t>
      </w:r>
      <w:proofErr w:type="gramStart"/>
      <w:r w:rsidRPr="00537308">
        <w:rPr>
          <w:rFonts w:ascii="Times New Roman" w:hAnsi="Times New Roman" w:cs="Times New Roman"/>
          <w:sz w:val="28"/>
          <w:szCs w:val="28"/>
        </w:rPr>
        <w:t>мониторинге</w:t>
      </w:r>
      <w:proofErr w:type="gramEnd"/>
      <w:r w:rsidRPr="00537308">
        <w:rPr>
          <w:rFonts w:ascii="Times New Roman" w:hAnsi="Times New Roman" w:cs="Times New Roman"/>
          <w:sz w:val="28"/>
          <w:szCs w:val="28"/>
        </w:rPr>
        <w:t xml:space="preserve"> качества знаний.</w:t>
      </w:r>
    </w:p>
    <w:p w:rsidR="00537308" w:rsidRP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lastRenderedPageBreak/>
        <w:t>9. Должностные инструкции работников образовательных учреждений.</w:t>
      </w:r>
    </w:p>
    <w:p w:rsidR="00537308" w:rsidRDefault="00537308" w:rsidP="00537308">
      <w:pPr>
        <w:ind w:left="360"/>
        <w:rPr>
          <w:rFonts w:ascii="Times New Roman" w:hAnsi="Times New Roman" w:cs="Times New Roman"/>
          <w:sz w:val="28"/>
          <w:szCs w:val="28"/>
        </w:rPr>
      </w:pPr>
      <w:r w:rsidRPr="00537308">
        <w:rPr>
          <w:rFonts w:ascii="Times New Roman" w:hAnsi="Times New Roman" w:cs="Times New Roman"/>
          <w:sz w:val="28"/>
          <w:szCs w:val="28"/>
        </w:rPr>
        <w:t>10.Договор о представлении общего образования</w:t>
      </w:r>
    </w:p>
    <w:p w:rsidR="006265CE" w:rsidRPr="006265CE" w:rsidRDefault="006265CE" w:rsidP="006265CE">
      <w:pPr>
        <w:pStyle w:val="3"/>
        <w:spacing w:line="276" w:lineRule="auto"/>
        <w:rPr>
          <w:rFonts w:cs="Times New Roman"/>
          <w:i w:val="0"/>
        </w:rPr>
      </w:pPr>
      <w:r w:rsidRPr="006265CE">
        <w:rPr>
          <w:rFonts w:cs="Times New Roman"/>
          <w:i w:val="0"/>
        </w:rPr>
        <w:t xml:space="preserve">Обоснование необходимых изменений в имеющихся условиях в соответствии с приоритетами </w:t>
      </w:r>
      <w:r>
        <w:rPr>
          <w:rFonts w:cs="Times New Roman"/>
          <w:i w:val="0"/>
        </w:rPr>
        <w:t xml:space="preserve">адаптированной </w:t>
      </w:r>
      <w:r w:rsidRPr="006265CE">
        <w:rPr>
          <w:rFonts w:cs="Times New Roman"/>
          <w:i w:val="0"/>
        </w:rPr>
        <w:t>основной образовательной программы начального общего образования образовательного учреждения</w:t>
      </w:r>
    </w:p>
    <w:p w:rsidR="006265CE" w:rsidRPr="00696D24" w:rsidRDefault="006265CE" w:rsidP="006265CE">
      <w:pPr>
        <w:rPr>
          <w:sz w:val="24"/>
          <w:szCs w:val="24"/>
        </w:rPr>
      </w:pP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xml:space="preserve">С целью </w:t>
      </w:r>
      <w:proofErr w:type="gramStart"/>
      <w:r w:rsidRPr="006265CE">
        <w:rPr>
          <w:rFonts w:ascii="Times New Roman" w:hAnsi="Times New Roman" w:cs="Times New Roman"/>
          <w:sz w:val="28"/>
          <w:szCs w:val="28"/>
        </w:rPr>
        <w:t>учета приоритетов адаптированной основной образовательной программы начального общего образования образовательного учреждения</w:t>
      </w:r>
      <w:proofErr w:type="gramEnd"/>
      <w:r w:rsidRPr="006265CE">
        <w:rPr>
          <w:rFonts w:ascii="Times New Roman" w:hAnsi="Times New Roman" w:cs="Times New Roman"/>
          <w:sz w:val="28"/>
          <w:szCs w:val="28"/>
        </w:rPr>
        <w:t xml:space="preserve"> необходимо обеспечить:</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1.  Курсовую переподготовку по ФГОС с ОВЗ всех педагогов начальных классов:</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особенности проведения уроков в условиях ФГОС с ОВЗ;</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организация научно-исследовательской и проектной деятельности в свете ФГОС с ОВЗ;</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развитие УУД средствами учебной и внеурочной деятельности;</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проектирование и реализация программы УУД;</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проблемно – ценностное общение школьников во внеурочной деятельности;</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технология обучения смысловому чтению и работе с текстом;</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технологические аспекты использования интерактивной доски в учебном процессе.</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2.  Наладить регулярное информирование родителей и общественности о процессе реализации АООП НОО;</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3. Вести разного вида мониторинги  в соответствии с основными приоритетами программы;</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4. Укреплять материальную базу школы.</w:t>
      </w:r>
    </w:p>
    <w:p w:rsidR="006265CE" w:rsidRPr="006265CE" w:rsidRDefault="006265CE" w:rsidP="006265CE">
      <w:pPr>
        <w:rPr>
          <w:rFonts w:ascii="Times New Roman" w:hAnsi="Times New Roman" w:cs="Times New Roman"/>
          <w:sz w:val="28"/>
          <w:szCs w:val="28"/>
        </w:rPr>
      </w:pPr>
    </w:p>
    <w:p w:rsidR="006265CE" w:rsidRPr="000F5A49" w:rsidRDefault="006265CE" w:rsidP="006265CE">
      <w:pPr>
        <w:rPr>
          <w:rFonts w:ascii="Times New Roman" w:hAnsi="Times New Roman" w:cs="Times New Roman"/>
          <w:b/>
          <w:sz w:val="28"/>
          <w:szCs w:val="28"/>
        </w:rPr>
      </w:pPr>
      <w:r w:rsidRPr="000F5A49">
        <w:rPr>
          <w:rFonts w:ascii="Times New Roman" w:hAnsi="Times New Roman" w:cs="Times New Roman"/>
          <w:b/>
          <w:sz w:val="28"/>
          <w:szCs w:val="28"/>
        </w:rPr>
        <w:t xml:space="preserve"> Механизмы достижения целевых ориентиров в системе  условий</w:t>
      </w:r>
    </w:p>
    <w:p w:rsidR="006265CE" w:rsidRPr="006265CE" w:rsidRDefault="006265CE" w:rsidP="006265CE">
      <w:pPr>
        <w:rPr>
          <w:rFonts w:ascii="Times New Roman" w:hAnsi="Times New Roman" w:cs="Times New Roman"/>
          <w:sz w:val="28"/>
          <w:szCs w:val="28"/>
        </w:rPr>
      </w:pPr>
      <w:r w:rsidRPr="006265CE">
        <w:rPr>
          <w:rFonts w:ascii="Times New Roman" w:hAnsi="Times New Roman" w:cs="Times New Roman"/>
          <w:sz w:val="28"/>
          <w:szCs w:val="28"/>
        </w:rPr>
        <w:t xml:space="preserve">Механизмы достижения целевых ориентиров в системе  условий реализации адаптированной основной образовательной программы образовательной организации должно базироваться на результатах проведенной в ходе </w:t>
      </w:r>
      <w:r w:rsidRPr="006265CE">
        <w:rPr>
          <w:rFonts w:ascii="Times New Roman" w:hAnsi="Times New Roman" w:cs="Times New Roman"/>
          <w:sz w:val="28"/>
          <w:szCs w:val="28"/>
        </w:rPr>
        <w:lastRenderedPageBreak/>
        <w:t xml:space="preserve">разработки программы комплексной </w:t>
      </w:r>
      <w:proofErr w:type="spellStart"/>
      <w:r w:rsidRPr="006265CE">
        <w:rPr>
          <w:rFonts w:ascii="Times New Roman" w:hAnsi="Times New Roman" w:cs="Times New Roman"/>
          <w:sz w:val="28"/>
          <w:szCs w:val="28"/>
        </w:rPr>
        <w:t>аналитико­обобщающей</w:t>
      </w:r>
      <w:proofErr w:type="spellEnd"/>
      <w:r w:rsidRPr="006265CE">
        <w:rPr>
          <w:rFonts w:ascii="Times New Roman" w:hAnsi="Times New Roman" w:cs="Times New Roman"/>
          <w:sz w:val="28"/>
          <w:szCs w:val="28"/>
        </w:rPr>
        <w:t xml:space="preserve"> и прогностической работы, включающей:</w:t>
      </w:r>
    </w:p>
    <w:p w:rsidR="006265CE" w:rsidRPr="006265CE" w:rsidRDefault="000F5A49" w:rsidP="006265CE">
      <w:pPr>
        <w:rPr>
          <w:rFonts w:ascii="Times New Roman" w:hAnsi="Times New Roman" w:cs="Times New Roman"/>
          <w:sz w:val="28"/>
          <w:szCs w:val="28"/>
        </w:rPr>
      </w:pPr>
      <w:r>
        <w:rPr>
          <w:rFonts w:ascii="Times New Roman" w:hAnsi="Times New Roman" w:cs="Times New Roman"/>
          <w:sz w:val="28"/>
          <w:szCs w:val="28"/>
        </w:rPr>
        <w:t xml:space="preserve">- </w:t>
      </w:r>
      <w:r w:rsidR="006265CE" w:rsidRPr="006265CE">
        <w:rPr>
          <w:rFonts w:ascii="Times New Roman" w:hAnsi="Times New Roman" w:cs="Times New Roman"/>
          <w:sz w:val="28"/>
          <w:szCs w:val="28"/>
        </w:rPr>
        <w:t>анализ имеющихся в образовательной организации условий и ресурсов реализации адаптированной основной образовательной программы начального общего образования;</w:t>
      </w:r>
    </w:p>
    <w:p w:rsidR="006265CE" w:rsidRPr="006265CE" w:rsidRDefault="000F5A49" w:rsidP="006265CE">
      <w:pPr>
        <w:rPr>
          <w:rFonts w:ascii="Times New Roman" w:hAnsi="Times New Roman" w:cs="Times New Roman"/>
          <w:sz w:val="28"/>
          <w:szCs w:val="28"/>
        </w:rPr>
      </w:pPr>
      <w:r>
        <w:rPr>
          <w:rFonts w:ascii="Times New Roman" w:hAnsi="Times New Roman" w:cs="Times New Roman"/>
          <w:sz w:val="28"/>
          <w:szCs w:val="28"/>
        </w:rPr>
        <w:t xml:space="preserve">- </w:t>
      </w:r>
      <w:r w:rsidR="006265CE" w:rsidRPr="006265CE">
        <w:rPr>
          <w:rFonts w:ascii="Times New Roman" w:hAnsi="Times New Roman" w:cs="Times New Roman"/>
          <w:sz w:val="28"/>
          <w:szCs w:val="28"/>
        </w:rPr>
        <w:t>установление степени их соответствия требованиям ФГОС с ОВЗ, а также целям и задачам адаптированной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6265CE" w:rsidRPr="006265CE" w:rsidRDefault="000F5A49" w:rsidP="006265CE">
      <w:pPr>
        <w:rPr>
          <w:rFonts w:ascii="Times New Roman" w:hAnsi="Times New Roman" w:cs="Times New Roman"/>
          <w:sz w:val="28"/>
          <w:szCs w:val="28"/>
        </w:rPr>
      </w:pPr>
      <w:r>
        <w:rPr>
          <w:rFonts w:ascii="Times New Roman" w:hAnsi="Times New Roman" w:cs="Times New Roman"/>
          <w:sz w:val="28"/>
          <w:szCs w:val="28"/>
        </w:rPr>
        <w:t xml:space="preserve">- </w:t>
      </w:r>
      <w:r w:rsidR="006265CE" w:rsidRPr="006265CE">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 ОВЗ;</w:t>
      </w:r>
    </w:p>
    <w:p w:rsidR="006265CE" w:rsidRPr="006265CE" w:rsidRDefault="000F5A49" w:rsidP="006265CE">
      <w:pPr>
        <w:rPr>
          <w:rFonts w:ascii="Times New Roman" w:hAnsi="Times New Roman" w:cs="Times New Roman"/>
          <w:sz w:val="28"/>
          <w:szCs w:val="28"/>
        </w:rPr>
      </w:pPr>
      <w:r>
        <w:rPr>
          <w:rFonts w:ascii="Times New Roman" w:hAnsi="Times New Roman" w:cs="Times New Roman"/>
          <w:sz w:val="28"/>
          <w:szCs w:val="28"/>
        </w:rPr>
        <w:t xml:space="preserve">- </w:t>
      </w:r>
      <w:r w:rsidR="006265CE" w:rsidRPr="006265CE">
        <w:rPr>
          <w:rFonts w:ascii="Times New Roman" w:hAnsi="Times New Roman" w:cs="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6265CE" w:rsidRPr="006265CE" w:rsidRDefault="000F5A49" w:rsidP="006265CE">
      <w:pPr>
        <w:rPr>
          <w:rFonts w:ascii="Times New Roman" w:hAnsi="Times New Roman" w:cs="Times New Roman"/>
          <w:sz w:val="28"/>
          <w:szCs w:val="28"/>
        </w:rPr>
      </w:pPr>
      <w:r>
        <w:rPr>
          <w:rFonts w:ascii="Times New Roman" w:hAnsi="Times New Roman" w:cs="Times New Roman"/>
          <w:sz w:val="28"/>
          <w:szCs w:val="28"/>
        </w:rPr>
        <w:t xml:space="preserve">- </w:t>
      </w:r>
      <w:r w:rsidR="006265CE" w:rsidRPr="006265CE">
        <w:rPr>
          <w:rFonts w:ascii="Times New Roman" w:hAnsi="Times New Roman" w:cs="Times New Roman"/>
          <w:sz w:val="28"/>
          <w:szCs w:val="28"/>
        </w:rPr>
        <w:t>разработку сетевого графика (дорожной карты) создания необходимой системы условий;</w:t>
      </w:r>
    </w:p>
    <w:p w:rsidR="006265CE" w:rsidRPr="006265CE" w:rsidRDefault="000F5A49" w:rsidP="006265CE">
      <w:pPr>
        <w:rPr>
          <w:rFonts w:ascii="Times New Roman" w:hAnsi="Times New Roman" w:cs="Times New Roman"/>
          <w:sz w:val="28"/>
          <w:szCs w:val="28"/>
        </w:rPr>
      </w:pPr>
      <w:r>
        <w:rPr>
          <w:rFonts w:ascii="Times New Roman" w:hAnsi="Times New Roman" w:cs="Times New Roman"/>
          <w:sz w:val="28"/>
          <w:szCs w:val="28"/>
        </w:rPr>
        <w:t xml:space="preserve">- </w:t>
      </w:r>
      <w:r w:rsidR="006265CE" w:rsidRPr="006265CE">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265CE" w:rsidRPr="0015492B" w:rsidRDefault="006265CE" w:rsidP="006265CE">
      <w:pPr>
        <w:jc w:val="center"/>
        <w:rPr>
          <w:b/>
          <w:bCs/>
          <w:sz w:val="24"/>
          <w:szCs w:val="24"/>
        </w:rPr>
      </w:pPr>
    </w:p>
    <w:p w:rsidR="006265CE" w:rsidRPr="000F5A49" w:rsidRDefault="006265CE" w:rsidP="006265CE">
      <w:pPr>
        <w:jc w:val="center"/>
        <w:rPr>
          <w:rFonts w:ascii="Times New Roman" w:hAnsi="Times New Roman" w:cs="Times New Roman"/>
          <w:b/>
          <w:bCs/>
          <w:sz w:val="28"/>
          <w:szCs w:val="28"/>
        </w:rPr>
      </w:pPr>
      <w:r w:rsidRPr="000F5A49">
        <w:rPr>
          <w:rFonts w:ascii="Times New Roman" w:hAnsi="Times New Roman" w:cs="Times New Roman"/>
          <w:b/>
          <w:bCs/>
          <w:sz w:val="28"/>
          <w:szCs w:val="28"/>
        </w:rPr>
        <w:t xml:space="preserve">Сетевой график (дорожная карта) по формированию необходимой системы условий реализации </w:t>
      </w:r>
      <w:r w:rsidR="001734B8">
        <w:rPr>
          <w:rFonts w:ascii="Times New Roman" w:hAnsi="Times New Roman" w:cs="Times New Roman"/>
          <w:b/>
          <w:bCs/>
          <w:sz w:val="28"/>
          <w:szCs w:val="28"/>
        </w:rPr>
        <w:t xml:space="preserve">адаптированной </w:t>
      </w:r>
      <w:r w:rsidRPr="000F5A49">
        <w:rPr>
          <w:rFonts w:ascii="Times New Roman" w:hAnsi="Times New Roman" w:cs="Times New Roman"/>
          <w:b/>
          <w:bCs/>
          <w:sz w:val="28"/>
          <w:szCs w:val="28"/>
        </w:rPr>
        <w:t>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969"/>
        <w:gridCol w:w="2442"/>
      </w:tblGrid>
      <w:tr w:rsidR="006265CE" w:rsidRPr="000F5A49" w:rsidTr="003A381A">
        <w:tc>
          <w:tcPr>
            <w:tcW w:w="2943" w:type="dxa"/>
            <w:tcBorders>
              <w:bottom w:val="single" w:sz="4" w:space="0" w:color="auto"/>
            </w:tcBorders>
            <w:shd w:val="clear" w:color="auto" w:fill="auto"/>
          </w:tcPr>
          <w:p w:rsidR="006265CE" w:rsidRPr="000F5A49" w:rsidRDefault="006265CE" w:rsidP="00C0713D">
            <w:pPr>
              <w:jc w:val="center"/>
              <w:rPr>
                <w:rFonts w:ascii="Times New Roman" w:hAnsi="Times New Roman" w:cs="Times New Roman"/>
                <w:b/>
                <w:bCs/>
                <w:sz w:val="28"/>
                <w:szCs w:val="28"/>
              </w:rPr>
            </w:pPr>
            <w:r w:rsidRPr="000F5A49">
              <w:rPr>
                <w:rFonts w:ascii="Times New Roman" w:hAnsi="Times New Roman" w:cs="Times New Roman"/>
                <w:b/>
                <w:bCs/>
                <w:sz w:val="28"/>
                <w:szCs w:val="28"/>
              </w:rPr>
              <w:t>Направление</w:t>
            </w:r>
          </w:p>
          <w:p w:rsidR="006265CE" w:rsidRPr="000F5A49" w:rsidRDefault="006265CE" w:rsidP="00C0713D">
            <w:pPr>
              <w:jc w:val="center"/>
              <w:rPr>
                <w:rFonts w:ascii="Times New Roman" w:hAnsi="Times New Roman" w:cs="Times New Roman"/>
                <w:b/>
                <w:bCs/>
                <w:sz w:val="28"/>
                <w:szCs w:val="28"/>
              </w:rPr>
            </w:pPr>
            <w:r w:rsidRPr="000F5A49">
              <w:rPr>
                <w:rFonts w:ascii="Times New Roman" w:hAnsi="Times New Roman" w:cs="Times New Roman"/>
                <w:b/>
                <w:bCs/>
                <w:sz w:val="28"/>
                <w:szCs w:val="28"/>
              </w:rPr>
              <w:t>мероприятий</w:t>
            </w:r>
          </w:p>
        </w:tc>
        <w:tc>
          <w:tcPr>
            <w:tcW w:w="3969" w:type="dxa"/>
            <w:shd w:val="clear" w:color="auto" w:fill="auto"/>
          </w:tcPr>
          <w:p w:rsidR="006265CE" w:rsidRPr="000F5A49" w:rsidRDefault="006265CE" w:rsidP="00C0713D">
            <w:pPr>
              <w:jc w:val="center"/>
              <w:rPr>
                <w:rFonts w:ascii="Times New Roman" w:hAnsi="Times New Roman" w:cs="Times New Roman"/>
                <w:b/>
                <w:bCs/>
                <w:sz w:val="28"/>
                <w:szCs w:val="28"/>
              </w:rPr>
            </w:pPr>
            <w:r w:rsidRPr="000F5A49">
              <w:rPr>
                <w:rFonts w:ascii="Times New Roman" w:hAnsi="Times New Roman" w:cs="Times New Roman"/>
                <w:b/>
                <w:bCs/>
                <w:sz w:val="28"/>
                <w:szCs w:val="28"/>
              </w:rPr>
              <w:t>Мероприятия</w:t>
            </w:r>
          </w:p>
        </w:tc>
        <w:tc>
          <w:tcPr>
            <w:tcW w:w="2442" w:type="dxa"/>
            <w:shd w:val="clear" w:color="auto" w:fill="auto"/>
          </w:tcPr>
          <w:p w:rsidR="006265CE" w:rsidRPr="000F5A49" w:rsidRDefault="006265CE" w:rsidP="00C0713D">
            <w:pPr>
              <w:jc w:val="center"/>
              <w:rPr>
                <w:rFonts w:ascii="Times New Roman" w:hAnsi="Times New Roman" w:cs="Times New Roman"/>
                <w:b/>
                <w:bCs/>
                <w:sz w:val="28"/>
                <w:szCs w:val="28"/>
              </w:rPr>
            </w:pPr>
            <w:r w:rsidRPr="000F5A49">
              <w:rPr>
                <w:rFonts w:ascii="Times New Roman" w:hAnsi="Times New Roman" w:cs="Times New Roman"/>
                <w:b/>
                <w:bCs/>
                <w:sz w:val="28"/>
                <w:szCs w:val="28"/>
              </w:rPr>
              <w:t>Срок реализации</w:t>
            </w:r>
          </w:p>
        </w:tc>
      </w:tr>
      <w:tr w:rsidR="006265CE" w:rsidRPr="000F5A49" w:rsidTr="003A381A">
        <w:tc>
          <w:tcPr>
            <w:tcW w:w="2943" w:type="dxa"/>
            <w:vMerge w:val="restart"/>
            <w:shd w:val="clear" w:color="auto" w:fill="auto"/>
          </w:tcPr>
          <w:p w:rsidR="006265CE" w:rsidRPr="000F5A49" w:rsidRDefault="006265CE" w:rsidP="00C0713D">
            <w:pPr>
              <w:ind w:left="360"/>
              <w:rPr>
                <w:rFonts w:ascii="Times New Roman" w:hAnsi="Times New Roman" w:cs="Times New Roman"/>
                <w:sz w:val="28"/>
                <w:szCs w:val="28"/>
              </w:rPr>
            </w:pPr>
          </w:p>
          <w:p w:rsidR="006265CE" w:rsidRPr="003A381A" w:rsidRDefault="003A381A" w:rsidP="003A381A">
            <w:pPr>
              <w:rPr>
                <w:rFonts w:ascii="Times New Roman" w:hAnsi="Times New Roman" w:cs="Times New Roman"/>
                <w:sz w:val="28"/>
                <w:szCs w:val="28"/>
              </w:rPr>
            </w:pPr>
            <w:r>
              <w:rPr>
                <w:rFonts w:ascii="Times New Roman" w:hAnsi="Times New Roman" w:cs="Times New Roman"/>
                <w:sz w:val="28"/>
                <w:szCs w:val="28"/>
              </w:rPr>
              <w:t xml:space="preserve">1. </w:t>
            </w:r>
            <w:r w:rsidR="006265CE" w:rsidRPr="003A381A">
              <w:rPr>
                <w:rFonts w:ascii="Times New Roman" w:hAnsi="Times New Roman" w:cs="Times New Roman"/>
                <w:sz w:val="28"/>
                <w:szCs w:val="28"/>
              </w:rPr>
              <w:t>Нормативное</w:t>
            </w:r>
          </w:p>
          <w:p w:rsidR="006265CE" w:rsidRPr="003A381A" w:rsidRDefault="006265CE" w:rsidP="003A381A">
            <w:pPr>
              <w:rPr>
                <w:rFonts w:ascii="Times New Roman" w:hAnsi="Times New Roman" w:cs="Times New Roman"/>
                <w:sz w:val="28"/>
                <w:szCs w:val="28"/>
              </w:rPr>
            </w:pPr>
            <w:r w:rsidRPr="003A381A">
              <w:rPr>
                <w:rFonts w:ascii="Times New Roman" w:hAnsi="Times New Roman" w:cs="Times New Roman"/>
                <w:sz w:val="28"/>
                <w:szCs w:val="28"/>
              </w:rPr>
              <w:t>обеспечение введения</w:t>
            </w:r>
          </w:p>
          <w:p w:rsidR="006265CE" w:rsidRPr="000F5A49" w:rsidRDefault="006265CE" w:rsidP="003A381A">
            <w:pPr>
              <w:rPr>
                <w:bCs/>
              </w:rPr>
            </w:pPr>
            <w:r w:rsidRPr="003A381A">
              <w:rPr>
                <w:rFonts w:ascii="Times New Roman" w:hAnsi="Times New Roman" w:cs="Times New Roman"/>
                <w:sz w:val="28"/>
                <w:szCs w:val="28"/>
              </w:rPr>
              <w:t>Стандарта</w:t>
            </w:r>
            <w:r w:rsidR="001734B8" w:rsidRPr="003A381A">
              <w:rPr>
                <w:rFonts w:ascii="Times New Roman" w:hAnsi="Times New Roman" w:cs="Times New Roman"/>
                <w:sz w:val="28"/>
                <w:szCs w:val="28"/>
              </w:rPr>
              <w:t xml:space="preserve"> для учащихся с ОВЗ</w:t>
            </w:r>
          </w:p>
        </w:tc>
        <w:tc>
          <w:tcPr>
            <w:tcW w:w="3969"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1. Внесение изменений и дополнений в  Устав образовательного учреждения</w:t>
            </w:r>
          </w:p>
        </w:tc>
        <w:tc>
          <w:tcPr>
            <w:tcW w:w="2442"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По необходимости</w:t>
            </w:r>
          </w:p>
        </w:tc>
      </w:tr>
      <w:tr w:rsidR="006265CE" w:rsidRPr="000F5A49" w:rsidTr="003A381A">
        <w:tc>
          <w:tcPr>
            <w:tcW w:w="2943" w:type="dxa"/>
            <w:vMerge/>
            <w:shd w:val="clear" w:color="auto" w:fill="auto"/>
          </w:tcPr>
          <w:p w:rsidR="006265CE" w:rsidRPr="000F5A49" w:rsidRDefault="006265CE" w:rsidP="00C0713D">
            <w:pPr>
              <w:rPr>
                <w:rFonts w:ascii="Times New Roman" w:hAnsi="Times New Roman" w:cs="Times New Roman"/>
                <w:bCs/>
                <w:sz w:val="28"/>
                <w:szCs w:val="28"/>
              </w:rPr>
            </w:pPr>
          </w:p>
        </w:tc>
        <w:tc>
          <w:tcPr>
            <w:tcW w:w="3969" w:type="dxa"/>
            <w:shd w:val="clear" w:color="auto" w:fill="auto"/>
          </w:tcPr>
          <w:p w:rsidR="006265CE" w:rsidRPr="000F5A49" w:rsidRDefault="006265CE" w:rsidP="003A381A">
            <w:pPr>
              <w:spacing w:line="240" w:lineRule="auto"/>
              <w:rPr>
                <w:rFonts w:ascii="Times New Roman" w:hAnsi="Times New Roman" w:cs="Times New Roman"/>
                <w:sz w:val="28"/>
                <w:szCs w:val="28"/>
              </w:rPr>
            </w:pPr>
            <w:r w:rsidRPr="000F5A49">
              <w:rPr>
                <w:rFonts w:ascii="Times New Roman" w:hAnsi="Times New Roman" w:cs="Times New Roman"/>
                <w:sz w:val="28"/>
                <w:szCs w:val="28"/>
              </w:rPr>
              <w:t>2. Разработка на основе примерной</w:t>
            </w:r>
            <w:r w:rsidR="001734B8">
              <w:rPr>
                <w:rFonts w:ascii="Times New Roman" w:hAnsi="Times New Roman" w:cs="Times New Roman"/>
                <w:sz w:val="28"/>
                <w:szCs w:val="28"/>
              </w:rPr>
              <w:t xml:space="preserve"> адаптированной </w:t>
            </w:r>
            <w:r w:rsidRPr="000F5A49">
              <w:rPr>
                <w:rFonts w:ascii="Times New Roman" w:hAnsi="Times New Roman" w:cs="Times New Roman"/>
                <w:sz w:val="28"/>
                <w:szCs w:val="28"/>
              </w:rPr>
              <w:t>основной образовательной программы</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 xml:space="preserve">начального общего образования </w:t>
            </w:r>
            <w:r w:rsidR="001734B8">
              <w:rPr>
                <w:rFonts w:ascii="Times New Roman" w:hAnsi="Times New Roman" w:cs="Times New Roman"/>
                <w:sz w:val="28"/>
                <w:szCs w:val="28"/>
              </w:rPr>
              <w:t xml:space="preserve">адаптированной </w:t>
            </w:r>
            <w:r w:rsidRPr="000F5A49">
              <w:rPr>
                <w:rFonts w:ascii="Times New Roman" w:hAnsi="Times New Roman" w:cs="Times New Roman"/>
                <w:sz w:val="28"/>
                <w:szCs w:val="28"/>
              </w:rPr>
              <w:t>основной</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 xml:space="preserve">образовательной </w:t>
            </w:r>
            <w:r w:rsidRPr="000F5A49">
              <w:rPr>
                <w:rFonts w:ascii="Times New Roman" w:hAnsi="Times New Roman" w:cs="Times New Roman"/>
                <w:sz w:val="28"/>
                <w:szCs w:val="28"/>
              </w:rPr>
              <w:lastRenderedPageBreak/>
              <w:t>программы</w:t>
            </w:r>
          </w:p>
          <w:p w:rsidR="006265CE" w:rsidRPr="000F5A49" w:rsidRDefault="006265CE" w:rsidP="003A381A">
            <w:pPr>
              <w:spacing w:line="240" w:lineRule="auto"/>
              <w:rPr>
                <w:rFonts w:ascii="Times New Roman" w:hAnsi="Times New Roman" w:cs="Times New Roman"/>
                <w:bCs/>
                <w:sz w:val="28"/>
                <w:szCs w:val="28"/>
              </w:rPr>
            </w:pPr>
            <w:r w:rsidRPr="000F5A49">
              <w:rPr>
                <w:rFonts w:ascii="Times New Roman" w:hAnsi="Times New Roman" w:cs="Times New Roman"/>
                <w:sz w:val="28"/>
                <w:szCs w:val="28"/>
              </w:rPr>
              <w:t>образовательного учреждения</w:t>
            </w:r>
          </w:p>
        </w:tc>
        <w:tc>
          <w:tcPr>
            <w:tcW w:w="2442" w:type="dxa"/>
            <w:shd w:val="clear" w:color="auto" w:fill="auto"/>
          </w:tcPr>
          <w:p w:rsidR="006265CE" w:rsidRPr="000F5A49" w:rsidRDefault="001734B8" w:rsidP="00C0713D">
            <w:pPr>
              <w:rPr>
                <w:rFonts w:ascii="Times New Roman" w:hAnsi="Times New Roman" w:cs="Times New Roman"/>
                <w:bCs/>
                <w:sz w:val="28"/>
                <w:szCs w:val="28"/>
              </w:rPr>
            </w:pPr>
            <w:r>
              <w:rPr>
                <w:rFonts w:ascii="Times New Roman" w:hAnsi="Times New Roman" w:cs="Times New Roman"/>
                <w:bCs/>
                <w:sz w:val="28"/>
                <w:szCs w:val="28"/>
              </w:rPr>
              <w:lastRenderedPageBreak/>
              <w:t>АПРЕЛЬ 2016г.</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3. Утверждение</w:t>
            </w:r>
            <w:r w:rsidR="001734B8">
              <w:rPr>
                <w:rFonts w:ascii="Times New Roman" w:hAnsi="Times New Roman" w:cs="Times New Roman"/>
                <w:sz w:val="28"/>
                <w:szCs w:val="28"/>
              </w:rPr>
              <w:t xml:space="preserve"> адаптированной </w:t>
            </w:r>
            <w:r w:rsidRPr="000F5A49">
              <w:rPr>
                <w:rFonts w:ascii="Times New Roman" w:hAnsi="Times New Roman" w:cs="Times New Roman"/>
                <w:sz w:val="28"/>
                <w:szCs w:val="28"/>
              </w:rPr>
              <w:t xml:space="preserve"> основной образовательной программы образовательного учреждения</w:t>
            </w:r>
          </w:p>
        </w:tc>
        <w:tc>
          <w:tcPr>
            <w:tcW w:w="2442"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Ежегодно, август</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4. Обеспечение соответствия нормативной  базы школы требованиям Стандарта</w:t>
            </w:r>
            <w:r w:rsidR="007E4FFC">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3A381A">
            <w:pPr>
              <w:rPr>
                <w:rFonts w:ascii="Times New Roman" w:hAnsi="Times New Roman" w:cs="Times New Roman"/>
                <w:bCs/>
                <w:sz w:val="28"/>
                <w:szCs w:val="28"/>
              </w:rPr>
            </w:pPr>
            <w:r w:rsidRPr="000F5A49">
              <w:rPr>
                <w:rFonts w:ascii="Times New Roman" w:hAnsi="Times New Roman" w:cs="Times New Roman"/>
                <w:sz w:val="28"/>
                <w:szCs w:val="28"/>
              </w:rPr>
              <w:t>Ежегодно, август</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3A381A">
            <w:pPr>
              <w:rPr>
                <w:rFonts w:ascii="Times New Roman" w:hAnsi="Times New Roman" w:cs="Times New Roman"/>
                <w:bCs/>
                <w:sz w:val="28"/>
                <w:szCs w:val="28"/>
              </w:rPr>
            </w:pPr>
            <w:r w:rsidRPr="000F5A49">
              <w:rPr>
                <w:rFonts w:ascii="Times New Roman" w:hAnsi="Times New Roman" w:cs="Times New Roman"/>
                <w:sz w:val="28"/>
                <w:szCs w:val="28"/>
              </w:rPr>
              <w:t>5. Приведение должностных инструкций</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работников образовательного учреждения в</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 xml:space="preserve">соответствие с требованиями Стандарта </w:t>
            </w:r>
            <w:r w:rsidR="007E4FFC">
              <w:rPr>
                <w:rFonts w:ascii="Times New Roman" w:hAnsi="Times New Roman" w:cs="Times New Roman"/>
                <w:sz w:val="28"/>
                <w:szCs w:val="28"/>
              </w:rPr>
              <w:t xml:space="preserve">ОВЗ </w:t>
            </w:r>
            <w:r w:rsidRPr="000F5A49">
              <w:rPr>
                <w:rFonts w:ascii="Times New Roman" w:hAnsi="Times New Roman" w:cs="Times New Roman"/>
                <w:sz w:val="28"/>
                <w:szCs w:val="28"/>
              </w:rPr>
              <w:t>и</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тарифно-квалификационными</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характеристиками</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Ежегодно, август</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3A381A">
            <w:pPr>
              <w:rPr>
                <w:rFonts w:ascii="Times New Roman" w:hAnsi="Times New Roman" w:cs="Times New Roman"/>
                <w:bCs/>
                <w:sz w:val="28"/>
                <w:szCs w:val="28"/>
              </w:rPr>
            </w:pPr>
            <w:r w:rsidRPr="000F5A49">
              <w:rPr>
                <w:rFonts w:ascii="Times New Roman" w:hAnsi="Times New Roman" w:cs="Times New Roman"/>
                <w:sz w:val="28"/>
                <w:szCs w:val="28"/>
              </w:rPr>
              <w:t>6. Определение списка учебников и учебных</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пособий, используемых в образовательном  процессе в соответствии со Стандартом</w:t>
            </w:r>
            <w:r w:rsidR="007E4FFC">
              <w:rPr>
                <w:rFonts w:ascii="Times New Roman" w:hAnsi="Times New Roman" w:cs="Times New Roman"/>
                <w:sz w:val="28"/>
                <w:szCs w:val="28"/>
              </w:rPr>
              <w:t xml:space="preserve"> ОВЗ</w:t>
            </w:r>
          </w:p>
        </w:tc>
        <w:tc>
          <w:tcPr>
            <w:tcW w:w="2442"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Ежегодно, апрель</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3A381A">
            <w:pPr>
              <w:rPr>
                <w:rFonts w:ascii="Times New Roman" w:hAnsi="Times New Roman" w:cs="Times New Roman"/>
                <w:bCs/>
                <w:sz w:val="28"/>
                <w:szCs w:val="28"/>
              </w:rPr>
            </w:pPr>
            <w:r w:rsidRPr="000F5A49">
              <w:rPr>
                <w:rFonts w:ascii="Times New Roman" w:hAnsi="Times New Roman" w:cs="Times New Roman"/>
                <w:sz w:val="28"/>
                <w:szCs w:val="28"/>
              </w:rPr>
              <w:t>7. Разработка локальных актов,</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устанавливающих требования к различным объектам инфраструктуры образовательного</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учреждения с учётом требований к минимальной оснащённости учебного</w:t>
            </w:r>
            <w:r w:rsidR="003A381A">
              <w:rPr>
                <w:rFonts w:ascii="Times New Roman" w:hAnsi="Times New Roman" w:cs="Times New Roman"/>
                <w:sz w:val="28"/>
                <w:szCs w:val="28"/>
              </w:rPr>
              <w:t xml:space="preserve"> </w:t>
            </w:r>
            <w:r w:rsidRPr="000F5A49">
              <w:rPr>
                <w:rFonts w:ascii="Times New Roman" w:hAnsi="Times New Roman" w:cs="Times New Roman"/>
                <w:sz w:val="28"/>
                <w:szCs w:val="28"/>
              </w:rPr>
              <w:t>процесса</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Ежегодно</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8. Разработка:</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 xml:space="preserve">- </w:t>
            </w:r>
            <w:r w:rsidR="007E4FFC">
              <w:rPr>
                <w:rFonts w:ascii="Times New Roman" w:hAnsi="Times New Roman" w:cs="Times New Roman"/>
                <w:sz w:val="28"/>
                <w:szCs w:val="28"/>
              </w:rPr>
              <w:t xml:space="preserve">адаптированных </w:t>
            </w:r>
            <w:r w:rsidRPr="000F5A49">
              <w:rPr>
                <w:rFonts w:ascii="Times New Roman" w:hAnsi="Times New Roman" w:cs="Times New Roman"/>
                <w:sz w:val="28"/>
                <w:szCs w:val="28"/>
              </w:rPr>
              <w:t>образовательных программ</w:t>
            </w:r>
            <w:r w:rsidR="00DF535D">
              <w:rPr>
                <w:rFonts w:ascii="Times New Roman" w:hAnsi="Times New Roman" w:cs="Times New Roman"/>
                <w:sz w:val="28"/>
                <w:szCs w:val="28"/>
              </w:rPr>
              <w:t xml:space="preserve"> </w:t>
            </w:r>
            <w:r w:rsidRPr="000F5A49">
              <w:rPr>
                <w:rFonts w:ascii="Times New Roman" w:hAnsi="Times New Roman" w:cs="Times New Roman"/>
                <w:sz w:val="28"/>
                <w:szCs w:val="28"/>
              </w:rPr>
              <w:t>(индивидуальных и др.);</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 учебного плана;</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lastRenderedPageBreak/>
              <w:t>- рабочих программ учебных предметов,</w:t>
            </w:r>
            <w:r w:rsidR="004C33BC">
              <w:rPr>
                <w:rFonts w:ascii="Times New Roman" w:hAnsi="Times New Roman" w:cs="Times New Roman"/>
                <w:sz w:val="28"/>
                <w:szCs w:val="28"/>
              </w:rPr>
              <w:t xml:space="preserve"> </w:t>
            </w:r>
            <w:r w:rsidRPr="000F5A49">
              <w:rPr>
                <w:rFonts w:ascii="Times New Roman" w:hAnsi="Times New Roman" w:cs="Times New Roman"/>
                <w:sz w:val="28"/>
                <w:szCs w:val="28"/>
              </w:rPr>
              <w:t>курсов, дисциплин, модулей;</w:t>
            </w:r>
          </w:p>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 годового календарного учебного графика</w:t>
            </w:r>
          </w:p>
        </w:tc>
        <w:tc>
          <w:tcPr>
            <w:tcW w:w="2442" w:type="dxa"/>
            <w:shd w:val="clear" w:color="auto" w:fill="auto"/>
          </w:tcPr>
          <w:p w:rsidR="00952D8C" w:rsidRDefault="006265CE" w:rsidP="00C0713D">
            <w:pPr>
              <w:rPr>
                <w:rFonts w:ascii="Times New Roman" w:hAnsi="Times New Roman" w:cs="Times New Roman"/>
                <w:sz w:val="28"/>
                <w:szCs w:val="28"/>
              </w:rPr>
            </w:pPr>
            <w:r w:rsidRPr="000F5A49">
              <w:rPr>
                <w:rFonts w:ascii="Times New Roman" w:hAnsi="Times New Roman" w:cs="Times New Roman"/>
                <w:sz w:val="28"/>
                <w:szCs w:val="28"/>
              </w:rPr>
              <w:lastRenderedPageBreak/>
              <w:t xml:space="preserve">Ежегодно, </w:t>
            </w:r>
          </w:p>
          <w:p w:rsidR="006265CE" w:rsidRPr="000F5A49" w:rsidRDefault="00952D8C" w:rsidP="00C0713D">
            <w:pPr>
              <w:rPr>
                <w:rFonts w:ascii="Times New Roman" w:hAnsi="Times New Roman" w:cs="Times New Roman"/>
                <w:sz w:val="28"/>
                <w:szCs w:val="28"/>
              </w:rPr>
            </w:pPr>
            <w:r>
              <w:rPr>
                <w:rFonts w:ascii="Times New Roman" w:hAnsi="Times New Roman" w:cs="Times New Roman"/>
                <w:sz w:val="28"/>
                <w:szCs w:val="28"/>
              </w:rPr>
              <w:t>апрель</w:t>
            </w:r>
            <w:r w:rsidR="006265CE" w:rsidRPr="000F5A49">
              <w:rPr>
                <w:rFonts w:ascii="Times New Roman" w:hAnsi="Times New Roman" w:cs="Times New Roman"/>
                <w:sz w:val="28"/>
                <w:szCs w:val="28"/>
              </w:rPr>
              <w:t>-август</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val="restart"/>
            <w:shd w:val="clear" w:color="auto" w:fill="auto"/>
          </w:tcPr>
          <w:p w:rsidR="006265CE" w:rsidRPr="000F5A49" w:rsidRDefault="006265CE" w:rsidP="00DF535D">
            <w:pPr>
              <w:jc w:val="center"/>
              <w:rPr>
                <w:rFonts w:ascii="Times New Roman" w:hAnsi="Times New Roman" w:cs="Times New Roman"/>
                <w:bCs/>
                <w:sz w:val="28"/>
                <w:szCs w:val="28"/>
              </w:rPr>
            </w:pPr>
            <w:r w:rsidRPr="000F5A49">
              <w:rPr>
                <w:rFonts w:ascii="Times New Roman" w:hAnsi="Times New Roman" w:cs="Times New Roman"/>
                <w:sz w:val="28"/>
                <w:szCs w:val="28"/>
              </w:rPr>
              <w:lastRenderedPageBreak/>
              <w:t>II. Финансовое</w:t>
            </w:r>
            <w:r w:rsidR="00DF535D">
              <w:rPr>
                <w:rFonts w:ascii="Times New Roman" w:hAnsi="Times New Roman" w:cs="Times New Roman"/>
                <w:sz w:val="28"/>
                <w:szCs w:val="28"/>
              </w:rPr>
              <w:t xml:space="preserve"> </w:t>
            </w:r>
            <w:r w:rsidRPr="000F5A49">
              <w:rPr>
                <w:rFonts w:ascii="Times New Roman" w:hAnsi="Times New Roman" w:cs="Times New Roman"/>
                <w:sz w:val="28"/>
                <w:szCs w:val="28"/>
              </w:rPr>
              <w:t>обеспечение введения Стандарта</w:t>
            </w:r>
            <w:r w:rsidR="00B24EEA">
              <w:rPr>
                <w:rFonts w:ascii="Times New Roman" w:hAnsi="Times New Roman" w:cs="Times New Roman"/>
                <w:sz w:val="28"/>
                <w:szCs w:val="28"/>
              </w:rPr>
              <w:t xml:space="preserve"> с ОВЗ</w:t>
            </w:r>
          </w:p>
        </w:tc>
        <w:tc>
          <w:tcPr>
            <w:tcW w:w="3969" w:type="dxa"/>
            <w:shd w:val="clear" w:color="auto" w:fill="auto"/>
          </w:tcPr>
          <w:p w:rsidR="006265CE" w:rsidRPr="000F5A49" w:rsidRDefault="006265CE" w:rsidP="00DF535D">
            <w:pPr>
              <w:rPr>
                <w:rFonts w:ascii="Times New Roman" w:hAnsi="Times New Roman" w:cs="Times New Roman"/>
                <w:sz w:val="28"/>
                <w:szCs w:val="28"/>
              </w:rPr>
            </w:pPr>
            <w:r w:rsidRPr="000F5A49">
              <w:rPr>
                <w:rFonts w:ascii="Times New Roman" w:hAnsi="Times New Roman" w:cs="Times New Roman"/>
                <w:sz w:val="28"/>
                <w:szCs w:val="28"/>
              </w:rPr>
              <w:t>1. Определение объёма расходов,</w:t>
            </w:r>
            <w:r w:rsidR="00DF535D">
              <w:rPr>
                <w:rFonts w:ascii="Times New Roman" w:hAnsi="Times New Roman" w:cs="Times New Roman"/>
                <w:sz w:val="28"/>
                <w:szCs w:val="28"/>
              </w:rPr>
              <w:t xml:space="preserve"> </w:t>
            </w:r>
            <w:r w:rsidRPr="000F5A49">
              <w:rPr>
                <w:rFonts w:ascii="Times New Roman" w:hAnsi="Times New Roman" w:cs="Times New Roman"/>
                <w:sz w:val="28"/>
                <w:szCs w:val="28"/>
              </w:rPr>
              <w:t xml:space="preserve">необходимых для реализации </w:t>
            </w:r>
            <w:r w:rsidR="00952D8C">
              <w:rPr>
                <w:rFonts w:ascii="Times New Roman" w:hAnsi="Times New Roman" w:cs="Times New Roman"/>
                <w:sz w:val="28"/>
                <w:szCs w:val="28"/>
              </w:rPr>
              <w:t>А</w:t>
            </w:r>
            <w:r w:rsidRPr="000F5A49">
              <w:rPr>
                <w:rFonts w:ascii="Times New Roman" w:hAnsi="Times New Roman" w:cs="Times New Roman"/>
                <w:sz w:val="28"/>
                <w:szCs w:val="28"/>
              </w:rPr>
              <w:t>ООП и достижения планируемых результатов, а</w:t>
            </w:r>
            <w:r w:rsidR="00DF535D">
              <w:rPr>
                <w:rFonts w:ascii="Times New Roman" w:hAnsi="Times New Roman" w:cs="Times New Roman"/>
                <w:sz w:val="28"/>
                <w:szCs w:val="28"/>
              </w:rPr>
              <w:t xml:space="preserve"> </w:t>
            </w:r>
            <w:r w:rsidRPr="000F5A49">
              <w:rPr>
                <w:rFonts w:ascii="Times New Roman" w:hAnsi="Times New Roman" w:cs="Times New Roman"/>
                <w:sz w:val="28"/>
                <w:szCs w:val="28"/>
              </w:rPr>
              <w:t>также механизма их формирования</w:t>
            </w:r>
          </w:p>
        </w:tc>
        <w:tc>
          <w:tcPr>
            <w:tcW w:w="2442" w:type="dxa"/>
            <w:shd w:val="clear" w:color="auto" w:fill="auto"/>
          </w:tcPr>
          <w:p w:rsidR="006265CE" w:rsidRPr="000F5A49" w:rsidRDefault="006265CE" w:rsidP="00C0713D">
            <w:pPr>
              <w:jc w:val="center"/>
              <w:rPr>
                <w:rFonts w:ascii="Times New Roman" w:hAnsi="Times New Roman" w:cs="Times New Roman"/>
                <w:bCs/>
                <w:sz w:val="28"/>
                <w:szCs w:val="28"/>
              </w:rPr>
            </w:pPr>
            <w:r w:rsidRPr="000F5A49">
              <w:rPr>
                <w:rFonts w:ascii="Times New Roman" w:hAnsi="Times New Roman" w:cs="Times New Roman"/>
                <w:sz w:val="28"/>
                <w:szCs w:val="28"/>
              </w:rPr>
              <w:t>Ежегодно</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4C33BC">
            <w:pPr>
              <w:rPr>
                <w:rFonts w:ascii="Times New Roman" w:hAnsi="Times New Roman" w:cs="Times New Roman"/>
                <w:sz w:val="28"/>
                <w:szCs w:val="28"/>
              </w:rPr>
            </w:pPr>
            <w:r w:rsidRPr="000F5A49">
              <w:rPr>
                <w:rFonts w:ascii="Times New Roman" w:hAnsi="Times New Roman" w:cs="Times New Roman"/>
                <w:sz w:val="28"/>
                <w:szCs w:val="28"/>
              </w:rPr>
              <w:t>2. Разработка локальных актов (внесение изменений в них), регламентирующих</w:t>
            </w:r>
            <w:r w:rsidR="004C33BC">
              <w:rPr>
                <w:rFonts w:ascii="Times New Roman" w:hAnsi="Times New Roman" w:cs="Times New Roman"/>
                <w:sz w:val="28"/>
                <w:szCs w:val="28"/>
              </w:rPr>
              <w:t xml:space="preserve"> </w:t>
            </w:r>
            <w:r w:rsidRPr="000F5A49">
              <w:rPr>
                <w:rFonts w:ascii="Times New Roman" w:hAnsi="Times New Roman" w:cs="Times New Roman"/>
                <w:sz w:val="28"/>
                <w:szCs w:val="28"/>
              </w:rPr>
              <w:t>установление заработной платы работников</w:t>
            </w:r>
            <w:r w:rsidR="004C33BC">
              <w:rPr>
                <w:rFonts w:ascii="Times New Roman" w:hAnsi="Times New Roman" w:cs="Times New Roman"/>
                <w:sz w:val="28"/>
                <w:szCs w:val="28"/>
              </w:rPr>
              <w:t xml:space="preserve"> </w:t>
            </w:r>
            <w:r w:rsidRPr="000F5A49">
              <w:rPr>
                <w:rFonts w:ascii="Times New Roman" w:hAnsi="Times New Roman" w:cs="Times New Roman"/>
                <w:sz w:val="28"/>
                <w:szCs w:val="28"/>
              </w:rPr>
              <w:t>образовательного учреждения, в том числе  стимулирующих надбавок и доплат,</w:t>
            </w:r>
            <w:r w:rsidR="004C33BC">
              <w:rPr>
                <w:rFonts w:ascii="Times New Roman" w:hAnsi="Times New Roman" w:cs="Times New Roman"/>
                <w:sz w:val="28"/>
                <w:szCs w:val="28"/>
              </w:rPr>
              <w:t xml:space="preserve"> </w:t>
            </w:r>
            <w:r w:rsidRPr="000F5A49">
              <w:rPr>
                <w:rFonts w:ascii="Times New Roman" w:hAnsi="Times New Roman" w:cs="Times New Roman"/>
                <w:sz w:val="28"/>
                <w:szCs w:val="28"/>
              </w:rPr>
              <w:t>порядка и размеров премирования.</w:t>
            </w:r>
          </w:p>
        </w:tc>
        <w:tc>
          <w:tcPr>
            <w:tcW w:w="2442" w:type="dxa"/>
            <w:shd w:val="clear" w:color="auto" w:fill="auto"/>
          </w:tcPr>
          <w:p w:rsidR="006265CE" w:rsidRPr="000F5A49" w:rsidRDefault="006265CE" w:rsidP="00C0713D">
            <w:pPr>
              <w:jc w:val="center"/>
              <w:rPr>
                <w:rFonts w:ascii="Times New Roman" w:hAnsi="Times New Roman" w:cs="Times New Roman"/>
                <w:bCs/>
                <w:sz w:val="28"/>
                <w:szCs w:val="28"/>
              </w:rPr>
            </w:pPr>
            <w:r w:rsidRPr="000F5A49">
              <w:rPr>
                <w:rFonts w:ascii="Times New Roman" w:hAnsi="Times New Roman" w:cs="Times New Roman"/>
                <w:bCs/>
                <w:sz w:val="28"/>
                <w:szCs w:val="28"/>
              </w:rPr>
              <w:t>По необходимости</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F270A9">
            <w:pPr>
              <w:rPr>
                <w:rFonts w:ascii="Times New Roman" w:hAnsi="Times New Roman" w:cs="Times New Roman"/>
                <w:sz w:val="28"/>
                <w:szCs w:val="28"/>
              </w:rPr>
            </w:pPr>
            <w:r w:rsidRPr="000F5A49">
              <w:rPr>
                <w:rFonts w:ascii="Times New Roman" w:hAnsi="Times New Roman" w:cs="Times New Roman"/>
                <w:sz w:val="28"/>
                <w:szCs w:val="28"/>
              </w:rPr>
              <w:t xml:space="preserve">3. Заключение </w:t>
            </w:r>
            <w:r w:rsidR="00F270A9">
              <w:rPr>
                <w:rFonts w:ascii="Times New Roman" w:hAnsi="Times New Roman" w:cs="Times New Roman"/>
                <w:sz w:val="28"/>
                <w:szCs w:val="28"/>
              </w:rPr>
              <w:t>д</w:t>
            </w:r>
            <w:r w:rsidRPr="000F5A49">
              <w:rPr>
                <w:rFonts w:ascii="Times New Roman" w:hAnsi="Times New Roman" w:cs="Times New Roman"/>
                <w:sz w:val="28"/>
                <w:szCs w:val="28"/>
              </w:rPr>
              <w:t>ополнительных</w:t>
            </w:r>
            <w:r w:rsidR="00F270A9">
              <w:rPr>
                <w:rFonts w:ascii="Times New Roman" w:hAnsi="Times New Roman" w:cs="Times New Roman"/>
                <w:sz w:val="28"/>
                <w:szCs w:val="28"/>
              </w:rPr>
              <w:t xml:space="preserve"> </w:t>
            </w:r>
            <w:r w:rsidRPr="000F5A49">
              <w:rPr>
                <w:rFonts w:ascii="Times New Roman" w:hAnsi="Times New Roman" w:cs="Times New Roman"/>
                <w:sz w:val="28"/>
                <w:szCs w:val="28"/>
              </w:rPr>
              <w:t>соглашений к трудовому договору с педагогическими работниками.</w:t>
            </w:r>
          </w:p>
        </w:tc>
        <w:tc>
          <w:tcPr>
            <w:tcW w:w="2442" w:type="dxa"/>
            <w:shd w:val="clear" w:color="auto" w:fill="auto"/>
          </w:tcPr>
          <w:p w:rsidR="006265CE" w:rsidRPr="000F5A49" w:rsidRDefault="006265CE" w:rsidP="00C0713D">
            <w:pPr>
              <w:jc w:val="center"/>
              <w:rPr>
                <w:rFonts w:ascii="Times New Roman" w:hAnsi="Times New Roman" w:cs="Times New Roman"/>
                <w:bCs/>
                <w:sz w:val="28"/>
                <w:szCs w:val="28"/>
              </w:rPr>
            </w:pPr>
            <w:r w:rsidRPr="000F5A49">
              <w:rPr>
                <w:rFonts w:ascii="Times New Roman" w:hAnsi="Times New Roman" w:cs="Times New Roman"/>
                <w:sz w:val="28"/>
                <w:szCs w:val="28"/>
              </w:rPr>
              <w:t>Ежегодно</w:t>
            </w:r>
          </w:p>
        </w:tc>
      </w:tr>
      <w:tr w:rsidR="006265CE" w:rsidRPr="000F5A49" w:rsidTr="003A381A">
        <w:tc>
          <w:tcPr>
            <w:tcW w:w="2943" w:type="dxa"/>
            <w:vMerge w:val="restart"/>
            <w:shd w:val="clear" w:color="auto" w:fill="auto"/>
          </w:tcPr>
          <w:p w:rsidR="006265CE" w:rsidRPr="000F5A49" w:rsidRDefault="006265CE" w:rsidP="00C0713D">
            <w:pPr>
              <w:jc w:val="center"/>
              <w:rPr>
                <w:rFonts w:ascii="Times New Roman" w:hAnsi="Times New Roman" w:cs="Times New Roman"/>
                <w:sz w:val="28"/>
                <w:szCs w:val="28"/>
              </w:rPr>
            </w:pPr>
            <w:r w:rsidRPr="000F5A49">
              <w:rPr>
                <w:rFonts w:ascii="Times New Roman" w:hAnsi="Times New Roman" w:cs="Times New Roman"/>
                <w:sz w:val="28"/>
                <w:szCs w:val="28"/>
              </w:rPr>
              <w:t>III. Организационное</w:t>
            </w:r>
          </w:p>
          <w:p w:rsidR="006265CE" w:rsidRPr="000F5A49" w:rsidRDefault="006265CE" w:rsidP="00C0713D">
            <w:pPr>
              <w:jc w:val="center"/>
              <w:rPr>
                <w:rFonts w:ascii="Times New Roman" w:hAnsi="Times New Roman" w:cs="Times New Roman"/>
                <w:bCs/>
                <w:sz w:val="28"/>
                <w:szCs w:val="28"/>
              </w:rPr>
            </w:pPr>
            <w:r w:rsidRPr="000F5A49">
              <w:rPr>
                <w:rFonts w:ascii="Times New Roman" w:hAnsi="Times New Roman" w:cs="Times New Roman"/>
                <w:sz w:val="28"/>
                <w:szCs w:val="28"/>
              </w:rPr>
              <w:t>обеспечение введения Стандарта</w:t>
            </w:r>
            <w:r w:rsidR="00B24EEA">
              <w:rPr>
                <w:rFonts w:ascii="Times New Roman" w:hAnsi="Times New Roman" w:cs="Times New Roman"/>
                <w:sz w:val="28"/>
                <w:szCs w:val="28"/>
              </w:rPr>
              <w:t xml:space="preserve"> с ОВЗ</w:t>
            </w:r>
          </w:p>
        </w:tc>
        <w:tc>
          <w:tcPr>
            <w:tcW w:w="3969"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1. Разработка модели организации  образовательного процесса</w:t>
            </w:r>
          </w:p>
        </w:tc>
        <w:tc>
          <w:tcPr>
            <w:tcW w:w="2442" w:type="dxa"/>
            <w:shd w:val="clear" w:color="auto" w:fill="auto"/>
          </w:tcPr>
          <w:p w:rsidR="006265CE" w:rsidRPr="000F5A49" w:rsidRDefault="006265CE" w:rsidP="00C0713D">
            <w:pPr>
              <w:jc w:val="center"/>
              <w:rPr>
                <w:rFonts w:ascii="Times New Roman" w:hAnsi="Times New Roman" w:cs="Times New Roman"/>
                <w:bCs/>
                <w:sz w:val="28"/>
                <w:szCs w:val="28"/>
              </w:rPr>
            </w:pPr>
            <w:r w:rsidRPr="000F5A49">
              <w:rPr>
                <w:rFonts w:ascii="Times New Roman" w:hAnsi="Times New Roman" w:cs="Times New Roman"/>
                <w:sz w:val="28"/>
                <w:szCs w:val="28"/>
              </w:rPr>
              <w:t>Ежегодно, август</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402486">
            <w:pPr>
              <w:rPr>
                <w:rFonts w:ascii="Times New Roman" w:hAnsi="Times New Roman" w:cs="Times New Roman"/>
                <w:sz w:val="28"/>
                <w:szCs w:val="28"/>
              </w:rPr>
            </w:pPr>
            <w:r w:rsidRPr="000F5A49">
              <w:rPr>
                <w:rFonts w:ascii="Times New Roman" w:hAnsi="Times New Roman" w:cs="Times New Roman"/>
                <w:sz w:val="28"/>
                <w:szCs w:val="28"/>
              </w:rPr>
              <w:t>2. Разработка и реализация системы мониторинга образовательных</w:t>
            </w:r>
            <w:r w:rsidR="00F270A9">
              <w:rPr>
                <w:rFonts w:ascii="Times New Roman" w:hAnsi="Times New Roman" w:cs="Times New Roman"/>
                <w:sz w:val="28"/>
                <w:szCs w:val="28"/>
              </w:rPr>
              <w:t xml:space="preserve"> </w:t>
            </w:r>
            <w:r w:rsidRPr="000F5A49">
              <w:rPr>
                <w:rFonts w:ascii="Times New Roman" w:hAnsi="Times New Roman" w:cs="Times New Roman"/>
                <w:sz w:val="28"/>
                <w:szCs w:val="28"/>
              </w:rPr>
              <w:t>потребностей обучающихся и родителей по использованию   части</w:t>
            </w:r>
            <w:r w:rsidR="00F270A9">
              <w:rPr>
                <w:rFonts w:ascii="Times New Roman" w:hAnsi="Times New Roman" w:cs="Times New Roman"/>
                <w:sz w:val="28"/>
                <w:szCs w:val="28"/>
              </w:rPr>
              <w:t>, формируемой участниками образовательн</w:t>
            </w:r>
            <w:r w:rsidR="00402486">
              <w:rPr>
                <w:rFonts w:ascii="Times New Roman" w:hAnsi="Times New Roman" w:cs="Times New Roman"/>
                <w:sz w:val="28"/>
                <w:szCs w:val="28"/>
              </w:rPr>
              <w:t>ого</w:t>
            </w:r>
            <w:r w:rsidR="00AE693A">
              <w:rPr>
                <w:rFonts w:ascii="Times New Roman" w:hAnsi="Times New Roman" w:cs="Times New Roman"/>
                <w:sz w:val="28"/>
                <w:szCs w:val="28"/>
              </w:rPr>
              <w:t xml:space="preserve"> </w:t>
            </w:r>
            <w:r w:rsidR="00402486">
              <w:rPr>
                <w:rFonts w:ascii="Times New Roman" w:hAnsi="Times New Roman" w:cs="Times New Roman"/>
                <w:sz w:val="28"/>
                <w:szCs w:val="28"/>
              </w:rPr>
              <w:t>процесса</w:t>
            </w:r>
            <w:r w:rsidR="00F270A9">
              <w:rPr>
                <w:rFonts w:ascii="Times New Roman" w:hAnsi="Times New Roman" w:cs="Times New Roman"/>
                <w:sz w:val="28"/>
                <w:szCs w:val="28"/>
              </w:rPr>
              <w:t xml:space="preserve"> </w:t>
            </w:r>
            <w:r w:rsidRPr="000F5A49">
              <w:rPr>
                <w:rFonts w:ascii="Times New Roman" w:hAnsi="Times New Roman" w:cs="Times New Roman"/>
                <w:sz w:val="28"/>
                <w:szCs w:val="28"/>
              </w:rPr>
              <w:t>учебного плана и внеурочной деятельности</w:t>
            </w:r>
          </w:p>
        </w:tc>
        <w:tc>
          <w:tcPr>
            <w:tcW w:w="2442" w:type="dxa"/>
            <w:shd w:val="clear" w:color="auto" w:fill="auto"/>
          </w:tcPr>
          <w:p w:rsidR="006265CE" w:rsidRPr="000F5A49" w:rsidRDefault="006265CE" w:rsidP="00C0713D">
            <w:pPr>
              <w:jc w:val="center"/>
              <w:rPr>
                <w:rFonts w:ascii="Times New Roman" w:hAnsi="Times New Roman" w:cs="Times New Roman"/>
                <w:bCs/>
                <w:sz w:val="28"/>
                <w:szCs w:val="28"/>
              </w:rPr>
            </w:pPr>
            <w:r w:rsidRPr="000F5A49">
              <w:rPr>
                <w:rFonts w:ascii="Times New Roman" w:hAnsi="Times New Roman" w:cs="Times New Roman"/>
                <w:sz w:val="28"/>
                <w:szCs w:val="28"/>
              </w:rPr>
              <w:t>Ежегодно</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FE18F1">
            <w:pPr>
              <w:rPr>
                <w:rFonts w:ascii="Times New Roman" w:hAnsi="Times New Roman" w:cs="Times New Roman"/>
                <w:sz w:val="28"/>
                <w:szCs w:val="28"/>
              </w:rPr>
            </w:pPr>
            <w:r w:rsidRPr="000F5A49">
              <w:rPr>
                <w:rFonts w:ascii="Times New Roman" w:hAnsi="Times New Roman" w:cs="Times New Roman"/>
                <w:sz w:val="28"/>
                <w:szCs w:val="28"/>
              </w:rPr>
              <w:t>3. Привлечение органов государственно-общественного управления</w:t>
            </w:r>
            <w:r w:rsidR="00FE18F1">
              <w:rPr>
                <w:rFonts w:ascii="Times New Roman" w:hAnsi="Times New Roman" w:cs="Times New Roman"/>
                <w:sz w:val="28"/>
                <w:szCs w:val="28"/>
              </w:rPr>
              <w:t xml:space="preserve"> </w:t>
            </w:r>
            <w:r w:rsidRPr="000F5A49">
              <w:rPr>
                <w:rFonts w:ascii="Times New Roman" w:hAnsi="Times New Roman" w:cs="Times New Roman"/>
                <w:sz w:val="28"/>
                <w:szCs w:val="28"/>
              </w:rPr>
              <w:t xml:space="preserve">образовательным учреждением к проектированию </w:t>
            </w:r>
            <w:r w:rsidR="00B24EEA">
              <w:rPr>
                <w:rFonts w:ascii="Times New Roman" w:hAnsi="Times New Roman" w:cs="Times New Roman"/>
                <w:sz w:val="28"/>
                <w:szCs w:val="28"/>
              </w:rPr>
              <w:t xml:space="preserve">адаптированной </w:t>
            </w:r>
            <w:r w:rsidRPr="000F5A49">
              <w:rPr>
                <w:rFonts w:ascii="Times New Roman" w:hAnsi="Times New Roman" w:cs="Times New Roman"/>
                <w:sz w:val="28"/>
                <w:szCs w:val="28"/>
              </w:rPr>
              <w:t>основной образовательной</w:t>
            </w:r>
            <w:r w:rsidR="00FE18F1">
              <w:rPr>
                <w:rFonts w:ascii="Times New Roman" w:hAnsi="Times New Roman" w:cs="Times New Roman"/>
                <w:sz w:val="28"/>
                <w:szCs w:val="28"/>
              </w:rPr>
              <w:t xml:space="preserve"> </w:t>
            </w:r>
            <w:r w:rsidRPr="000F5A49">
              <w:rPr>
                <w:rFonts w:ascii="Times New Roman" w:hAnsi="Times New Roman" w:cs="Times New Roman"/>
                <w:sz w:val="28"/>
                <w:szCs w:val="28"/>
              </w:rPr>
              <w:t>программы начального общего образования</w:t>
            </w:r>
          </w:p>
        </w:tc>
        <w:tc>
          <w:tcPr>
            <w:tcW w:w="2442" w:type="dxa"/>
            <w:shd w:val="clear" w:color="auto" w:fill="auto"/>
          </w:tcPr>
          <w:p w:rsidR="006265CE" w:rsidRPr="000F5A49" w:rsidRDefault="006265CE" w:rsidP="00C0713D">
            <w:pPr>
              <w:jc w:val="center"/>
              <w:rPr>
                <w:rFonts w:ascii="Times New Roman" w:hAnsi="Times New Roman" w:cs="Times New Roman"/>
                <w:bCs/>
                <w:sz w:val="28"/>
                <w:szCs w:val="28"/>
              </w:rPr>
            </w:pPr>
            <w:r w:rsidRPr="000F5A49">
              <w:rPr>
                <w:rFonts w:ascii="Times New Roman" w:hAnsi="Times New Roman" w:cs="Times New Roman"/>
                <w:sz w:val="28"/>
                <w:szCs w:val="28"/>
              </w:rPr>
              <w:t>Ежегодно, март-апрель</w:t>
            </w:r>
          </w:p>
        </w:tc>
      </w:tr>
      <w:tr w:rsidR="006265CE" w:rsidRPr="000F5A49" w:rsidTr="003A381A">
        <w:tc>
          <w:tcPr>
            <w:tcW w:w="2943" w:type="dxa"/>
            <w:vMerge w:val="restart"/>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IV. Кадровое</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обеспечение введения</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Стандарта</w:t>
            </w:r>
            <w:r w:rsidR="00B24EEA">
              <w:rPr>
                <w:rFonts w:ascii="Times New Roman" w:hAnsi="Times New Roman" w:cs="Times New Roman"/>
                <w:sz w:val="28"/>
                <w:szCs w:val="28"/>
              </w:rPr>
              <w:t xml:space="preserve"> с ОВЗ</w:t>
            </w:r>
          </w:p>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FE18F1">
            <w:pPr>
              <w:rPr>
                <w:rFonts w:ascii="Times New Roman" w:hAnsi="Times New Roman" w:cs="Times New Roman"/>
                <w:sz w:val="28"/>
                <w:szCs w:val="28"/>
              </w:rPr>
            </w:pPr>
            <w:r w:rsidRPr="000F5A49">
              <w:rPr>
                <w:rFonts w:ascii="Times New Roman" w:hAnsi="Times New Roman" w:cs="Times New Roman"/>
                <w:sz w:val="28"/>
                <w:szCs w:val="28"/>
              </w:rPr>
              <w:t>1. Анализ кадрового обеспечения введения</w:t>
            </w:r>
            <w:r w:rsidR="00FE18F1">
              <w:rPr>
                <w:rFonts w:ascii="Times New Roman" w:hAnsi="Times New Roman" w:cs="Times New Roman"/>
                <w:sz w:val="28"/>
                <w:szCs w:val="28"/>
              </w:rPr>
              <w:t xml:space="preserve"> </w:t>
            </w:r>
            <w:r w:rsidRPr="000F5A49">
              <w:rPr>
                <w:rFonts w:ascii="Times New Roman" w:hAnsi="Times New Roman" w:cs="Times New Roman"/>
                <w:sz w:val="28"/>
                <w:szCs w:val="28"/>
              </w:rPr>
              <w:t>и реализации Стандарта</w:t>
            </w:r>
            <w:r w:rsidR="00B24EEA">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Ежегодно, апрель-май</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FE18F1">
            <w:pPr>
              <w:rPr>
                <w:rFonts w:ascii="Times New Roman" w:hAnsi="Times New Roman" w:cs="Times New Roman"/>
                <w:sz w:val="28"/>
                <w:szCs w:val="28"/>
              </w:rPr>
            </w:pPr>
            <w:r w:rsidRPr="000F5A49">
              <w:rPr>
                <w:rFonts w:ascii="Times New Roman" w:hAnsi="Times New Roman" w:cs="Times New Roman"/>
                <w:sz w:val="28"/>
                <w:szCs w:val="28"/>
              </w:rPr>
              <w:t>2. Создание (корректировка) плана-графика</w:t>
            </w:r>
            <w:r w:rsidR="00FE18F1">
              <w:rPr>
                <w:rFonts w:ascii="Times New Roman" w:hAnsi="Times New Roman" w:cs="Times New Roman"/>
                <w:sz w:val="28"/>
                <w:szCs w:val="28"/>
              </w:rPr>
              <w:t xml:space="preserve"> </w:t>
            </w:r>
            <w:r w:rsidRPr="000F5A49">
              <w:rPr>
                <w:rFonts w:ascii="Times New Roman" w:hAnsi="Times New Roman" w:cs="Times New Roman"/>
                <w:sz w:val="28"/>
                <w:szCs w:val="28"/>
              </w:rPr>
              <w:t>повышения квалификации педагогических и руководящих работников образовательного учреждения в связи с введением Стандарта</w:t>
            </w:r>
            <w:r w:rsidR="00B24EEA">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Ежегодно, апрель-май</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B24EEA">
            <w:pPr>
              <w:rPr>
                <w:rFonts w:ascii="Times New Roman" w:hAnsi="Times New Roman" w:cs="Times New Roman"/>
                <w:sz w:val="28"/>
                <w:szCs w:val="28"/>
              </w:rPr>
            </w:pPr>
            <w:r w:rsidRPr="000F5A49">
              <w:rPr>
                <w:rFonts w:ascii="Times New Roman" w:hAnsi="Times New Roman" w:cs="Times New Roman"/>
                <w:sz w:val="28"/>
                <w:szCs w:val="28"/>
              </w:rPr>
              <w:t>3. Разработка (корректировка) плана научно-методической работы (</w:t>
            </w:r>
            <w:proofErr w:type="spellStart"/>
            <w:r w:rsidRPr="000F5A49">
              <w:rPr>
                <w:rFonts w:ascii="Times New Roman" w:hAnsi="Times New Roman" w:cs="Times New Roman"/>
                <w:sz w:val="28"/>
                <w:szCs w:val="28"/>
              </w:rPr>
              <w:t>внутришкольного</w:t>
            </w:r>
            <w:proofErr w:type="spellEnd"/>
            <w:r w:rsidRPr="000F5A49">
              <w:rPr>
                <w:rFonts w:ascii="Times New Roman" w:hAnsi="Times New Roman" w:cs="Times New Roman"/>
                <w:sz w:val="28"/>
                <w:szCs w:val="28"/>
              </w:rPr>
              <w:t xml:space="preserve"> повышения   квалификации) с ориентацией на проблемы введения Стандарта</w:t>
            </w:r>
            <w:r w:rsidR="00B24EEA">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Ежегодно, апрель-май</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val="restart"/>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V. Информационное</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обеспечение введения</w:t>
            </w:r>
          </w:p>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Стандарта</w:t>
            </w:r>
            <w:r w:rsidR="00954A50">
              <w:rPr>
                <w:rFonts w:ascii="Times New Roman" w:hAnsi="Times New Roman" w:cs="Times New Roman"/>
                <w:sz w:val="28"/>
                <w:szCs w:val="28"/>
              </w:rPr>
              <w:t xml:space="preserve"> с ОВЗ</w:t>
            </w:r>
          </w:p>
        </w:tc>
        <w:tc>
          <w:tcPr>
            <w:tcW w:w="3969" w:type="dxa"/>
            <w:shd w:val="clear" w:color="auto" w:fill="auto"/>
          </w:tcPr>
          <w:p w:rsidR="006265CE" w:rsidRPr="000F5A49" w:rsidRDefault="006265CE" w:rsidP="00952D8C">
            <w:pPr>
              <w:rPr>
                <w:rFonts w:ascii="Times New Roman" w:hAnsi="Times New Roman" w:cs="Times New Roman"/>
                <w:sz w:val="28"/>
                <w:szCs w:val="28"/>
              </w:rPr>
            </w:pPr>
            <w:r w:rsidRPr="000F5A49">
              <w:rPr>
                <w:rFonts w:ascii="Times New Roman" w:hAnsi="Times New Roman" w:cs="Times New Roman"/>
                <w:sz w:val="28"/>
                <w:szCs w:val="28"/>
              </w:rPr>
              <w:t>1.Размещение на сайте учреждения информационных  материалов о введении Стандарта</w:t>
            </w:r>
            <w:r w:rsidR="00954A50">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По необходимости</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2.Широкое информирование родительской общественности о подготовке к введению новых стандартов и порядке перехода на них</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Ежегодно</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954A50">
            <w:pPr>
              <w:rPr>
                <w:rFonts w:ascii="Times New Roman" w:hAnsi="Times New Roman" w:cs="Times New Roman"/>
                <w:sz w:val="28"/>
                <w:szCs w:val="28"/>
              </w:rPr>
            </w:pPr>
            <w:r w:rsidRPr="000F5A49">
              <w:rPr>
                <w:rFonts w:ascii="Times New Roman" w:hAnsi="Times New Roman" w:cs="Times New Roman"/>
                <w:sz w:val="28"/>
                <w:szCs w:val="28"/>
              </w:rPr>
              <w:t>3.Организация изучения общественного</w:t>
            </w:r>
            <w:r w:rsidR="00954A50">
              <w:rPr>
                <w:rFonts w:ascii="Times New Roman" w:hAnsi="Times New Roman" w:cs="Times New Roman"/>
                <w:sz w:val="28"/>
                <w:szCs w:val="28"/>
              </w:rPr>
              <w:t xml:space="preserve"> </w:t>
            </w:r>
            <w:r w:rsidRPr="000F5A49">
              <w:rPr>
                <w:rFonts w:ascii="Times New Roman" w:hAnsi="Times New Roman" w:cs="Times New Roman"/>
                <w:sz w:val="28"/>
                <w:szCs w:val="28"/>
              </w:rPr>
              <w:t xml:space="preserve">мнения по </w:t>
            </w:r>
            <w:r w:rsidRPr="000F5A49">
              <w:rPr>
                <w:rFonts w:ascii="Times New Roman" w:hAnsi="Times New Roman" w:cs="Times New Roman"/>
                <w:sz w:val="28"/>
                <w:szCs w:val="28"/>
              </w:rPr>
              <w:lastRenderedPageBreak/>
              <w:t xml:space="preserve">вопросам введения новых  стандартов и внесения дополнений в содержание </w:t>
            </w:r>
            <w:r w:rsidR="00954A50">
              <w:rPr>
                <w:rFonts w:ascii="Times New Roman" w:hAnsi="Times New Roman" w:cs="Times New Roman"/>
                <w:sz w:val="28"/>
                <w:szCs w:val="28"/>
              </w:rPr>
              <w:t>А</w:t>
            </w:r>
            <w:r w:rsidRPr="000F5A49">
              <w:rPr>
                <w:rFonts w:ascii="Times New Roman" w:hAnsi="Times New Roman" w:cs="Times New Roman"/>
                <w:sz w:val="28"/>
                <w:szCs w:val="28"/>
              </w:rPr>
              <w:t>ООП</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lastRenderedPageBreak/>
              <w:t>Ежегодно, апрель-май</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4. Обеспечение публичной отчётности ОУ о ходе и результатах введения Стандарта</w:t>
            </w:r>
            <w:r w:rsidR="00954A50">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Ежегодно</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952D8C"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5. Разработка рекомендаций для</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педагогических работников:</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 xml:space="preserve">- по организации внеурочной деятельности </w:t>
            </w:r>
            <w:proofErr w:type="gramStart"/>
            <w:r w:rsidRPr="000F5A49">
              <w:rPr>
                <w:rFonts w:ascii="Times New Roman" w:hAnsi="Times New Roman" w:cs="Times New Roman"/>
                <w:sz w:val="28"/>
                <w:szCs w:val="28"/>
              </w:rPr>
              <w:t>обучающихся</w:t>
            </w:r>
            <w:proofErr w:type="gramEnd"/>
            <w:r w:rsidRPr="000F5A49">
              <w:rPr>
                <w:rFonts w:ascii="Times New Roman" w:hAnsi="Times New Roman" w:cs="Times New Roman"/>
                <w:sz w:val="28"/>
                <w:szCs w:val="28"/>
              </w:rPr>
              <w:t>;</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 по организации текущей и итоговой оценки достижения планируемых результатов;</w:t>
            </w:r>
          </w:p>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 по использованию интерактивных технологий</w:t>
            </w:r>
          </w:p>
        </w:tc>
        <w:tc>
          <w:tcPr>
            <w:tcW w:w="2442"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По необходимости</w:t>
            </w:r>
          </w:p>
        </w:tc>
      </w:tr>
      <w:tr w:rsidR="006265CE" w:rsidRPr="000F5A49" w:rsidTr="003A381A">
        <w:tc>
          <w:tcPr>
            <w:tcW w:w="2943" w:type="dxa"/>
            <w:vMerge w:val="restart"/>
            <w:shd w:val="clear" w:color="auto" w:fill="auto"/>
          </w:tcPr>
          <w:p w:rsidR="006265CE" w:rsidRPr="000F5A49" w:rsidRDefault="006265CE" w:rsidP="00952D8C">
            <w:pPr>
              <w:rPr>
                <w:rFonts w:ascii="Times New Roman" w:hAnsi="Times New Roman" w:cs="Times New Roman"/>
                <w:bCs/>
                <w:sz w:val="28"/>
                <w:szCs w:val="28"/>
              </w:rPr>
            </w:pPr>
            <w:r w:rsidRPr="000F5A49">
              <w:rPr>
                <w:rFonts w:ascii="Times New Roman" w:hAnsi="Times New Roman" w:cs="Times New Roman"/>
                <w:sz w:val="28"/>
                <w:szCs w:val="28"/>
              </w:rPr>
              <w:t>VI. Материально-техническое  обеспечение введения  Стандарта</w:t>
            </w:r>
            <w:r w:rsidR="00954A50">
              <w:rPr>
                <w:rFonts w:ascii="Times New Roman" w:hAnsi="Times New Roman" w:cs="Times New Roman"/>
                <w:sz w:val="28"/>
                <w:szCs w:val="28"/>
              </w:rPr>
              <w:t xml:space="preserve"> с ОВЗ</w:t>
            </w:r>
          </w:p>
        </w:tc>
        <w:tc>
          <w:tcPr>
            <w:tcW w:w="3969" w:type="dxa"/>
            <w:shd w:val="clear" w:color="auto" w:fill="auto"/>
          </w:tcPr>
          <w:p w:rsidR="006265CE" w:rsidRPr="000F5A49" w:rsidRDefault="006265CE" w:rsidP="00952D8C">
            <w:pPr>
              <w:rPr>
                <w:rFonts w:ascii="Times New Roman" w:hAnsi="Times New Roman" w:cs="Times New Roman"/>
                <w:sz w:val="28"/>
                <w:szCs w:val="28"/>
              </w:rPr>
            </w:pPr>
            <w:r w:rsidRPr="000F5A49">
              <w:rPr>
                <w:rFonts w:ascii="Times New Roman" w:hAnsi="Times New Roman" w:cs="Times New Roman"/>
                <w:sz w:val="28"/>
                <w:szCs w:val="28"/>
              </w:rPr>
              <w:t>1. Анализ материально-технического  обеспечения введения и реализации</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 xml:space="preserve">Стандарта </w:t>
            </w:r>
            <w:r w:rsidR="00954A50">
              <w:rPr>
                <w:rFonts w:ascii="Times New Roman" w:hAnsi="Times New Roman" w:cs="Times New Roman"/>
                <w:sz w:val="28"/>
                <w:szCs w:val="28"/>
              </w:rPr>
              <w:t xml:space="preserve">с ОВЗ </w:t>
            </w:r>
            <w:r w:rsidRPr="000F5A49">
              <w:rPr>
                <w:rFonts w:ascii="Times New Roman" w:hAnsi="Times New Roman" w:cs="Times New Roman"/>
                <w:sz w:val="28"/>
                <w:szCs w:val="28"/>
              </w:rPr>
              <w:t>начального общего образования</w:t>
            </w:r>
          </w:p>
        </w:tc>
        <w:tc>
          <w:tcPr>
            <w:tcW w:w="2442"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Ежегодно в июне</w:t>
            </w: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2. Обеспечение соответствия материально- технической базы ОУ требованиям Стандарта</w:t>
            </w:r>
            <w:r w:rsidR="00954A50">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По возможности</w:t>
            </w:r>
          </w:p>
          <w:p w:rsidR="006265CE" w:rsidRPr="000F5A49" w:rsidRDefault="006265CE" w:rsidP="00C0713D">
            <w:pPr>
              <w:jc w:val="center"/>
              <w:rPr>
                <w:rFonts w:ascii="Times New Roman" w:hAnsi="Times New Roman" w:cs="Times New Roman"/>
                <w:bCs/>
                <w:sz w:val="28"/>
                <w:szCs w:val="28"/>
              </w:rPr>
            </w:pPr>
          </w:p>
        </w:tc>
      </w:tr>
      <w:tr w:rsidR="006265CE" w:rsidRPr="000F5A49" w:rsidTr="00952D8C">
        <w:trPr>
          <w:trHeight w:val="1678"/>
        </w:trPr>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952D8C">
            <w:pPr>
              <w:rPr>
                <w:rFonts w:ascii="Times New Roman" w:hAnsi="Times New Roman" w:cs="Times New Roman"/>
                <w:sz w:val="28"/>
                <w:szCs w:val="28"/>
              </w:rPr>
            </w:pPr>
            <w:r w:rsidRPr="000F5A49">
              <w:rPr>
                <w:rFonts w:ascii="Times New Roman" w:hAnsi="Times New Roman" w:cs="Times New Roman"/>
                <w:sz w:val="28"/>
                <w:szCs w:val="28"/>
              </w:rPr>
              <w:t>3. Обеспечение соответствия санитарно-гигиенических условий требованиям Стандарта</w:t>
            </w:r>
            <w:r w:rsidR="00954A50">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Ежедневно</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 xml:space="preserve">4. Обеспечение соответствия условий реализации </w:t>
            </w:r>
            <w:r w:rsidR="00954A50">
              <w:rPr>
                <w:rFonts w:ascii="Times New Roman" w:hAnsi="Times New Roman" w:cs="Times New Roman"/>
                <w:sz w:val="28"/>
                <w:szCs w:val="28"/>
              </w:rPr>
              <w:t>А</w:t>
            </w:r>
            <w:r w:rsidRPr="000F5A49">
              <w:rPr>
                <w:rFonts w:ascii="Times New Roman" w:hAnsi="Times New Roman" w:cs="Times New Roman"/>
                <w:sz w:val="28"/>
                <w:szCs w:val="28"/>
              </w:rPr>
              <w:t xml:space="preserve">ООП противопожарным нормам, нормам охраны труда </w:t>
            </w:r>
            <w:r w:rsidRPr="000F5A49">
              <w:rPr>
                <w:rFonts w:ascii="Times New Roman" w:hAnsi="Times New Roman" w:cs="Times New Roman"/>
                <w:sz w:val="28"/>
                <w:szCs w:val="28"/>
              </w:rPr>
              <w:lastRenderedPageBreak/>
              <w:t xml:space="preserve">работников образовательного учреждения </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lastRenderedPageBreak/>
              <w:t>Ежедневно</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952D8C">
            <w:pPr>
              <w:rPr>
                <w:rFonts w:ascii="Times New Roman" w:hAnsi="Times New Roman" w:cs="Times New Roman"/>
                <w:sz w:val="28"/>
                <w:szCs w:val="28"/>
              </w:rPr>
            </w:pPr>
            <w:r w:rsidRPr="000F5A49">
              <w:rPr>
                <w:rFonts w:ascii="Times New Roman" w:hAnsi="Times New Roman" w:cs="Times New Roman"/>
                <w:sz w:val="28"/>
                <w:szCs w:val="28"/>
              </w:rPr>
              <w:t>5. Обеспечение соответствия</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информационно-образовательной среды требованиям Стандарта</w:t>
            </w:r>
            <w:r w:rsidR="00954A50">
              <w:rPr>
                <w:rFonts w:ascii="Times New Roman" w:hAnsi="Times New Roman" w:cs="Times New Roman"/>
                <w:sz w:val="28"/>
                <w:szCs w:val="28"/>
              </w:rPr>
              <w:t xml:space="preserve"> с ОВЗ</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По возможности</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952D8C">
            <w:pPr>
              <w:rPr>
                <w:rFonts w:ascii="Times New Roman" w:hAnsi="Times New Roman" w:cs="Times New Roman"/>
                <w:sz w:val="28"/>
                <w:szCs w:val="28"/>
              </w:rPr>
            </w:pPr>
            <w:r w:rsidRPr="000F5A49">
              <w:rPr>
                <w:rFonts w:ascii="Times New Roman" w:hAnsi="Times New Roman" w:cs="Times New Roman"/>
                <w:sz w:val="28"/>
                <w:szCs w:val="28"/>
              </w:rPr>
              <w:t>6. Обеспечение укомплектованности</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библиотечно-информационного центра печатными и электронными образовательными ресурсами</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По возможности</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952D8C">
            <w:pPr>
              <w:rPr>
                <w:rFonts w:ascii="Times New Roman" w:hAnsi="Times New Roman" w:cs="Times New Roman"/>
                <w:sz w:val="28"/>
                <w:szCs w:val="28"/>
              </w:rPr>
            </w:pPr>
            <w:r w:rsidRPr="000F5A49">
              <w:rPr>
                <w:rFonts w:ascii="Times New Roman" w:hAnsi="Times New Roman" w:cs="Times New Roman"/>
                <w:sz w:val="28"/>
                <w:szCs w:val="28"/>
              </w:rPr>
              <w:t>7. Наличие доступа ОУ к электронным образовательным ресурсам (ЭОР),</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размещённым в федеральных и</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региональных базах данных</w:t>
            </w:r>
          </w:p>
        </w:tc>
        <w:tc>
          <w:tcPr>
            <w:tcW w:w="2442"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Ежедневно</w:t>
            </w:r>
          </w:p>
          <w:p w:rsidR="006265CE" w:rsidRPr="000F5A49" w:rsidRDefault="006265CE" w:rsidP="00C0713D">
            <w:pPr>
              <w:jc w:val="center"/>
              <w:rPr>
                <w:rFonts w:ascii="Times New Roman" w:hAnsi="Times New Roman" w:cs="Times New Roman"/>
                <w:bCs/>
                <w:sz w:val="28"/>
                <w:szCs w:val="28"/>
              </w:rPr>
            </w:pPr>
          </w:p>
        </w:tc>
      </w:tr>
      <w:tr w:rsidR="006265CE" w:rsidRPr="000F5A49" w:rsidTr="003A381A">
        <w:tc>
          <w:tcPr>
            <w:tcW w:w="2943" w:type="dxa"/>
            <w:vMerge/>
            <w:shd w:val="clear" w:color="auto" w:fill="auto"/>
          </w:tcPr>
          <w:p w:rsidR="006265CE" w:rsidRPr="000F5A49" w:rsidRDefault="006265CE" w:rsidP="00C0713D">
            <w:pPr>
              <w:jc w:val="center"/>
              <w:rPr>
                <w:rFonts w:ascii="Times New Roman" w:hAnsi="Times New Roman" w:cs="Times New Roman"/>
                <w:bCs/>
                <w:sz w:val="28"/>
                <w:szCs w:val="28"/>
              </w:rPr>
            </w:pPr>
          </w:p>
        </w:tc>
        <w:tc>
          <w:tcPr>
            <w:tcW w:w="3969" w:type="dxa"/>
            <w:shd w:val="clear" w:color="auto" w:fill="auto"/>
          </w:tcPr>
          <w:p w:rsidR="006265CE" w:rsidRPr="000F5A49" w:rsidRDefault="006265CE" w:rsidP="00C0713D">
            <w:pPr>
              <w:rPr>
                <w:rFonts w:ascii="Times New Roman" w:hAnsi="Times New Roman" w:cs="Times New Roman"/>
                <w:sz w:val="28"/>
                <w:szCs w:val="28"/>
              </w:rPr>
            </w:pPr>
            <w:r w:rsidRPr="000F5A49">
              <w:rPr>
                <w:rFonts w:ascii="Times New Roman" w:hAnsi="Times New Roman" w:cs="Times New Roman"/>
                <w:sz w:val="28"/>
                <w:szCs w:val="28"/>
              </w:rPr>
              <w:t>8. Обеспечение контролируемого доступа</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участников образовательного процесса к</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информационным образовательным</w:t>
            </w:r>
            <w:r w:rsidR="00952D8C">
              <w:rPr>
                <w:rFonts w:ascii="Times New Roman" w:hAnsi="Times New Roman" w:cs="Times New Roman"/>
                <w:sz w:val="28"/>
                <w:szCs w:val="28"/>
              </w:rPr>
              <w:t xml:space="preserve"> </w:t>
            </w:r>
            <w:r w:rsidRPr="000F5A49">
              <w:rPr>
                <w:rFonts w:ascii="Times New Roman" w:hAnsi="Times New Roman" w:cs="Times New Roman"/>
                <w:sz w:val="28"/>
                <w:szCs w:val="28"/>
              </w:rPr>
              <w:t>ресурсам в Интернете</w:t>
            </w:r>
          </w:p>
          <w:p w:rsidR="006265CE" w:rsidRPr="000F5A49" w:rsidRDefault="006265CE" w:rsidP="00C0713D">
            <w:pPr>
              <w:rPr>
                <w:rFonts w:ascii="Times New Roman" w:hAnsi="Times New Roman" w:cs="Times New Roman"/>
                <w:sz w:val="28"/>
                <w:szCs w:val="28"/>
              </w:rPr>
            </w:pPr>
          </w:p>
        </w:tc>
        <w:tc>
          <w:tcPr>
            <w:tcW w:w="2442" w:type="dxa"/>
            <w:shd w:val="clear" w:color="auto" w:fill="auto"/>
          </w:tcPr>
          <w:p w:rsidR="006265CE" w:rsidRPr="000F5A49" w:rsidRDefault="006265CE" w:rsidP="00C0713D">
            <w:pPr>
              <w:rPr>
                <w:rFonts w:ascii="Times New Roman" w:hAnsi="Times New Roman" w:cs="Times New Roman"/>
                <w:bCs/>
                <w:sz w:val="28"/>
                <w:szCs w:val="28"/>
              </w:rPr>
            </w:pPr>
            <w:r w:rsidRPr="000F5A49">
              <w:rPr>
                <w:rFonts w:ascii="Times New Roman" w:hAnsi="Times New Roman" w:cs="Times New Roman"/>
                <w:sz w:val="28"/>
                <w:szCs w:val="28"/>
              </w:rPr>
              <w:t>Ежедневно</w:t>
            </w:r>
          </w:p>
        </w:tc>
      </w:tr>
    </w:tbl>
    <w:p w:rsidR="006265CE" w:rsidRPr="000F5A49" w:rsidRDefault="006265CE" w:rsidP="00537308">
      <w:pPr>
        <w:ind w:left="360"/>
        <w:rPr>
          <w:rFonts w:ascii="Times New Roman" w:hAnsi="Times New Roman" w:cs="Times New Roman"/>
          <w:sz w:val="28"/>
          <w:szCs w:val="28"/>
        </w:rPr>
      </w:pPr>
    </w:p>
    <w:sectPr w:rsidR="006265CE" w:rsidRPr="000F5A49" w:rsidSect="00875D1A">
      <w:footerReference w:type="default" r:id="rId15"/>
      <w:pgSz w:w="11906" w:h="16838"/>
      <w:pgMar w:top="568"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48" w:rsidRDefault="00CF2448">
      <w:pPr>
        <w:spacing w:after="0" w:line="240" w:lineRule="auto"/>
      </w:pPr>
      <w:r>
        <w:separator/>
      </w:r>
    </w:p>
  </w:endnote>
  <w:endnote w:type="continuationSeparator" w:id="0">
    <w:p w:rsidR="00CF2448" w:rsidRDefault="00CF2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EA" w:rsidRDefault="00F81A92">
    <w:pPr>
      <w:pStyle w:val="afa"/>
      <w:jc w:val="center"/>
    </w:pPr>
    <w:r>
      <w:fldChar w:fldCharType="begin"/>
    </w:r>
    <w:r w:rsidR="006D15EA">
      <w:instrText xml:space="preserve"> PAGE   \* MERGEFORMAT </w:instrText>
    </w:r>
    <w:r>
      <w:fldChar w:fldCharType="separate"/>
    </w:r>
    <w:r w:rsidR="005A3959">
      <w:rPr>
        <w:noProof/>
      </w:rPr>
      <w:t>282</w:t>
    </w:r>
    <w:r>
      <w:rPr>
        <w:noProof/>
      </w:rPr>
      <w:fldChar w:fldCharType="end"/>
    </w:r>
  </w:p>
  <w:p w:rsidR="006D15EA" w:rsidRDefault="006D15E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48" w:rsidRDefault="00CF2448">
      <w:pPr>
        <w:spacing w:after="0" w:line="240" w:lineRule="auto"/>
      </w:pPr>
      <w:r>
        <w:separator/>
      </w:r>
    </w:p>
  </w:footnote>
  <w:footnote w:type="continuationSeparator" w:id="0">
    <w:p w:rsidR="00CF2448" w:rsidRDefault="00CF2448">
      <w:pPr>
        <w:spacing w:after="0" w:line="240" w:lineRule="auto"/>
      </w:pPr>
      <w:r>
        <w:continuationSeparator/>
      </w:r>
    </w:p>
  </w:footnote>
  <w:footnote w:id="1">
    <w:p w:rsidR="006D15EA" w:rsidRDefault="006D15EA" w:rsidP="00414222">
      <w:pPr>
        <w:pStyle w:val="a5"/>
        <w:spacing w:before="0" w:after="0" w:line="240" w:lineRule="auto"/>
        <w:jc w:val="both"/>
      </w:pPr>
      <w:r>
        <w:rPr>
          <w:rStyle w:val="a7"/>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6D15EA" w:rsidRPr="004547B5" w:rsidRDefault="006D15EA"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D15EA" w:rsidRPr="004A6B41" w:rsidRDefault="006D15EA" w:rsidP="0029710A">
      <w:pPr>
        <w:pStyle w:val="afe"/>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d"/>
            <w:rFonts w:ascii="Times New Roman" w:hAnsi="Times New Roman"/>
            <w:color w:val="auto"/>
            <w:sz w:val="18"/>
          </w:rPr>
          <w:t>http://almanah.ikprao.ru/articles/almanah-5/rebenok-s-osobymi-obrazovatelnymi-potrebnostjami</w:t>
        </w:r>
      </w:hyperlink>
    </w:p>
    <w:p w:rsidR="006D15EA" w:rsidRDefault="006D15EA" w:rsidP="0029710A">
      <w:pPr>
        <w:pStyle w:val="aa"/>
      </w:pPr>
    </w:p>
  </w:footnote>
  <w:footnote w:id="4">
    <w:p w:rsidR="006D15EA" w:rsidRPr="00CA012C" w:rsidRDefault="006D15EA" w:rsidP="00E8102A">
      <w:pPr>
        <w:pStyle w:val="aa"/>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6D15EA" w:rsidRDefault="006D15EA" w:rsidP="00E840E6">
      <w:pPr>
        <w:pStyle w:val="aa"/>
        <w:jc w:val="both"/>
      </w:pPr>
      <w:r>
        <w:rPr>
          <w:rStyle w:val="a4"/>
        </w:rPr>
        <w:footnoteRef/>
      </w:r>
      <w:r>
        <w:t xml:space="preserve"> </w:t>
      </w:r>
      <w:r w:rsidRPr="00AE4435">
        <w:t xml:space="preserve">Типовые задачи для диагностики </w:t>
      </w:r>
      <w:proofErr w:type="spellStart"/>
      <w:r w:rsidRPr="00AE4435">
        <w:t>сформированности</w:t>
      </w:r>
      <w:proofErr w:type="spellEnd"/>
      <w:r w:rsidRPr="00AE4435">
        <w:t xml:space="preserve"> личностных, регулятивных, познавательных, коммуникативных универсальных учебных действий приводятся в книге: Как проектировать универсальные учебные действия в начальной школе: от действия к мысли: Пособие для учителя / А. Г. </w:t>
      </w:r>
      <w:proofErr w:type="spellStart"/>
      <w:r w:rsidRPr="00AE4435">
        <w:t>Асмолов</w:t>
      </w:r>
      <w:proofErr w:type="spellEnd"/>
      <w:r w:rsidRPr="00AE4435">
        <w:t xml:space="preserve">, Г. В. </w:t>
      </w:r>
      <w:proofErr w:type="spellStart"/>
      <w:r w:rsidRPr="00AE4435">
        <w:t>Бурменская</w:t>
      </w:r>
      <w:proofErr w:type="spellEnd"/>
      <w:r w:rsidRPr="00AE4435">
        <w:t xml:space="preserve">, И. А. Володарская и др.; Под ред. А. Г. </w:t>
      </w:r>
      <w:proofErr w:type="spellStart"/>
      <w:r w:rsidRPr="00AE4435">
        <w:t>Ас-молова</w:t>
      </w:r>
      <w:proofErr w:type="spellEnd"/>
      <w:r w:rsidRPr="00AE4435">
        <w:t>. – М.: Просвещение, 2008.</w:t>
      </w:r>
    </w:p>
  </w:footnote>
  <w:footnote w:id="6">
    <w:p w:rsidR="006D15EA" w:rsidRPr="00E13C4A" w:rsidRDefault="006D15EA" w:rsidP="00E840E6">
      <w:pPr>
        <w:pStyle w:val="aa"/>
        <w:jc w:val="both"/>
      </w:pPr>
      <w:r>
        <w:rPr>
          <w:rStyle w:val="a4"/>
        </w:rPr>
        <w:footnoteRef/>
      </w:r>
      <w:r w:rsidRPr="00E13C4A">
        <w:t xml:space="preserve"> Роль и значение каждого учебного предмета в контексте УМК «Школа России» </w:t>
      </w:r>
      <w:proofErr w:type="gramStart"/>
      <w:r w:rsidRPr="00E13C4A">
        <w:t>представлены</w:t>
      </w:r>
      <w:proofErr w:type="gramEnd"/>
      <w:r w:rsidRPr="00E13C4A">
        <w:t xml:space="preserve"> в  содержании рабочих программ настоящего сборника.</w:t>
      </w:r>
    </w:p>
  </w:footnote>
  <w:footnote w:id="7">
    <w:p w:rsidR="006D15EA" w:rsidRPr="00EC7682" w:rsidRDefault="006D15EA" w:rsidP="00E840E6">
      <w:pPr>
        <w:pStyle w:val="aa"/>
      </w:pPr>
      <w:r>
        <w:rPr>
          <w:rStyle w:val="a4"/>
        </w:rPr>
        <w:footnoteRef/>
      </w:r>
      <w:r w:rsidRPr="00EC7682">
        <w:t xml:space="preserve"> </w:t>
      </w:r>
      <w:r w:rsidRPr="00F67027">
        <w:t xml:space="preserve">Имеются в виду </w:t>
      </w:r>
      <w:r>
        <w:t>р</w:t>
      </w:r>
      <w:r w:rsidRPr="00F67027">
        <w:t xml:space="preserve">абочие программы </w:t>
      </w:r>
      <w:r>
        <w:t>ко всем</w:t>
      </w:r>
      <w:r w:rsidRPr="00F67027">
        <w:t xml:space="preserve"> 1</w:t>
      </w:r>
      <w:r>
        <w:t>4</w:t>
      </w:r>
      <w:r w:rsidRPr="00F67027">
        <w:t>-ти заверш</w:t>
      </w:r>
      <w:r>
        <w:t>ё</w:t>
      </w:r>
      <w:r w:rsidRPr="00F67027">
        <w:t>н</w:t>
      </w:r>
      <w:r>
        <w:t>ным</w:t>
      </w:r>
      <w:r w:rsidRPr="00F67027">
        <w:t xml:space="preserve"> предмет</w:t>
      </w:r>
      <w:r>
        <w:t>ным</w:t>
      </w:r>
      <w:r w:rsidRPr="00F67027">
        <w:t xml:space="preserve"> ли</w:t>
      </w:r>
      <w:r>
        <w:t>ниям</w:t>
      </w:r>
      <w:r w:rsidRPr="00F67027">
        <w:t>, входящи</w:t>
      </w:r>
      <w:r>
        <w:t>м</w:t>
      </w:r>
      <w:r w:rsidRPr="00F67027">
        <w:t xml:space="preserve"> в состав УМК «Школа России», как включенны</w:t>
      </w:r>
      <w:r>
        <w:t>е</w:t>
      </w:r>
      <w:r w:rsidRPr="00F67027">
        <w:t xml:space="preserve"> в настоящий сборник, так и выпу</w:t>
      </w:r>
      <w:r>
        <w:t>щенные</w:t>
      </w:r>
      <w:r w:rsidRPr="00F67027">
        <w:t xml:space="preserve"> отдельными изданиями. </w:t>
      </w:r>
      <w:r w:rsidRPr="00DC3542">
        <w:rPr>
          <w:sz w:val="28"/>
          <w:szCs w:val="28"/>
        </w:rPr>
        <w:t xml:space="preserve"> </w:t>
      </w:r>
    </w:p>
  </w:footnote>
  <w:footnote w:id="8">
    <w:p w:rsidR="006D15EA" w:rsidRPr="00283016" w:rsidRDefault="006D15EA" w:rsidP="00E840E6"/>
    <w:p w:rsidR="006D15EA" w:rsidRDefault="006D15EA" w:rsidP="00E840E6">
      <w:pPr>
        <w:pStyle w:val="aa"/>
      </w:pPr>
    </w:p>
  </w:footnote>
  <w:footnote w:id="9">
    <w:p w:rsidR="006D15EA" w:rsidRDefault="006D15EA" w:rsidP="00E840E6"/>
  </w:footnote>
  <w:footnote w:id="10">
    <w:p w:rsidR="006D15EA" w:rsidRDefault="006D15EA" w:rsidP="00E603CD">
      <w:pPr>
        <w:pStyle w:val="af6"/>
      </w:pPr>
      <w:r>
        <w:rPr>
          <w:vertAlign w:val="superscript"/>
        </w:rPr>
        <w:footnoteRef/>
      </w:r>
      <w:r>
        <w:rPr>
          <w:rFonts w:ascii="MS Mincho" w:eastAsia="MS Mincho" w:hAnsi="MS Mincho" w:cs="MS Mincho" w:hint="eastAsia"/>
          <w:spacing w:val="2"/>
        </w:rPr>
        <w:t> </w:t>
      </w:r>
      <w:proofErr w:type="gramStart"/>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рекомендациями, учитывающими специфику образовательного и реабилитационного процесса для таких детей.</w:t>
      </w:r>
      <w:proofErr w:type="gramEnd"/>
      <w:r>
        <w:t xml:space="preserve">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w:t>
      </w:r>
      <w:proofErr w:type="spellStart"/>
      <w:r>
        <w:t>учебно­методических</w:t>
      </w:r>
      <w:proofErr w:type="spell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w:t>
      </w:r>
      <w:proofErr w:type="spellStart"/>
      <w:r>
        <w:t>психолого­педагогической</w:t>
      </w:r>
      <w:proofErr w:type="spellEnd"/>
      <w:r>
        <w:t xml:space="preserve"> помощи обучающимся и их родителям (законным представителям).</w:t>
      </w:r>
    </w:p>
    <w:p w:rsidR="006D15EA" w:rsidRDefault="006D15EA" w:rsidP="00E603CD">
      <w:pPr>
        <w:pStyle w:val="af6"/>
      </w:pPr>
    </w:p>
  </w:footnote>
  <w:footnote w:id="11">
    <w:p w:rsidR="006D15EA" w:rsidRPr="00BE6646" w:rsidRDefault="006D15EA" w:rsidP="00BE6646">
      <w:pPr>
        <w:pStyle w:val="aa"/>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2">
    <w:p w:rsidR="006D15EA" w:rsidRDefault="006D15EA" w:rsidP="004328C6">
      <w:pPr>
        <w:pStyle w:val="1"/>
        <w:keepLines/>
        <w:numPr>
          <w:ilvl w:val="0"/>
          <w:numId w:val="25"/>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E4218F4"/>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3">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4">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6">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7">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9">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01D455B6"/>
    <w:multiLevelType w:val="hybridMultilevel"/>
    <w:tmpl w:val="F5A0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2563C8F"/>
    <w:multiLevelType w:val="hybridMultilevel"/>
    <w:tmpl w:val="30D25F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52D3F47"/>
    <w:multiLevelType w:val="multilevel"/>
    <w:tmpl w:val="A4C0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55659D3"/>
    <w:multiLevelType w:val="hybridMultilevel"/>
    <w:tmpl w:val="9DA697D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nsid w:val="0BAD2642"/>
    <w:multiLevelType w:val="hybridMultilevel"/>
    <w:tmpl w:val="DA6E6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D1272B"/>
    <w:multiLevelType w:val="multilevel"/>
    <w:tmpl w:val="AEE4D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F215E70"/>
    <w:multiLevelType w:val="hybridMultilevel"/>
    <w:tmpl w:val="D6169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D05727"/>
    <w:multiLevelType w:val="hybridMultilevel"/>
    <w:tmpl w:val="5BB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110506"/>
    <w:multiLevelType w:val="hybridMultilevel"/>
    <w:tmpl w:val="85BC0292"/>
    <w:lvl w:ilvl="0" w:tplc="6BCE4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73C7040"/>
    <w:multiLevelType w:val="hybridMultilevel"/>
    <w:tmpl w:val="0C1CF45E"/>
    <w:lvl w:ilvl="0" w:tplc="745A4344">
      <w:start w:val="1"/>
      <w:numFmt w:val="bullet"/>
      <w:lvlText w:val=""/>
      <w:lvlJc w:val="left"/>
      <w:pPr>
        <w:ind w:left="830" w:hanging="360"/>
      </w:pPr>
      <w:rPr>
        <w:rFonts w:ascii="Symbol" w:eastAsia="Symbol" w:hAnsi="Symbol" w:hint="default"/>
        <w:w w:val="99"/>
        <w:sz w:val="28"/>
        <w:szCs w:val="28"/>
      </w:rPr>
    </w:lvl>
    <w:lvl w:ilvl="1" w:tplc="0630D044">
      <w:start w:val="1"/>
      <w:numFmt w:val="bullet"/>
      <w:lvlText w:val="•"/>
      <w:lvlJc w:val="left"/>
      <w:pPr>
        <w:ind w:left="1803" w:hanging="360"/>
      </w:pPr>
      <w:rPr>
        <w:rFonts w:hint="default"/>
      </w:rPr>
    </w:lvl>
    <w:lvl w:ilvl="2" w:tplc="48E60C12">
      <w:start w:val="1"/>
      <w:numFmt w:val="bullet"/>
      <w:lvlText w:val="•"/>
      <w:lvlJc w:val="left"/>
      <w:pPr>
        <w:ind w:left="2776" w:hanging="360"/>
      </w:pPr>
      <w:rPr>
        <w:rFonts w:hint="default"/>
      </w:rPr>
    </w:lvl>
    <w:lvl w:ilvl="3" w:tplc="72464FB2">
      <w:start w:val="1"/>
      <w:numFmt w:val="bullet"/>
      <w:lvlText w:val="•"/>
      <w:lvlJc w:val="left"/>
      <w:pPr>
        <w:ind w:left="3750" w:hanging="360"/>
      </w:pPr>
      <w:rPr>
        <w:rFonts w:hint="default"/>
      </w:rPr>
    </w:lvl>
    <w:lvl w:ilvl="4" w:tplc="CB226750">
      <w:start w:val="1"/>
      <w:numFmt w:val="bullet"/>
      <w:lvlText w:val="•"/>
      <w:lvlJc w:val="left"/>
      <w:pPr>
        <w:ind w:left="4723" w:hanging="360"/>
      </w:pPr>
      <w:rPr>
        <w:rFonts w:hint="default"/>
      </w:rPr>
    </w:lvl>
    <w:lvl w:ilvl="5" w:tplc="DCDEAE06">
      <w:start w:val="1"/>
      <w:numFmt w:val="bullet"/>
      <w:lvlText w:val="•"/>
      <w:lvlJc w:val="left"/>
      <w:pPr>
        <w:ind w:left="5697" w:hanging="360"/>
      </w:pPr>
      <w:rPr>
        <w:rFonts w:hint="default"/>
      </w:rPr>
    </w:lvl>
    <w:lvl w:ilvl="6" w:tplc="BF4C3890">
      <w:start w:val="1"/>
      <w:numFmt w:val="bullet"/>
      <w:lvlText w:val="•"/>
      <w:lvlJc w:val="left"/>
      <w:pPr>
        <w:ind w:left="6670" w:hanging="360"/>
      </w:pPr>
      <w:rPr>
        <w:rFonts w:hint="default"/>
      </w:rPr>
    </w:lvl>
    <w:lvl w:ilvl="7" w:tplc="5A3E8972">
      <w:start w:val="1"/>
      <w:numFmt w:val="bullet"/>
      <w:lvlText w:val="•"/>
      <w:lvlJc w:val="left"/>
      <w:pPr>
        <w:ind w:left="7643" w:hanging="360"/>
      </w:pPr>
      <w:rPr>
        <w:rFonts w:hint="default"/>
      </w:rPr>
    </w:lvl>
    <w:lvl w:ilvl="8" w:tplc="7F8A2DEC">
      <w:start w:val="1"/>
      <w:numFmt w:val="bullet"/>
      <w:lvlText w:val="•"/>
      <w:lvlJc w:val="left"/>
      <w:pPr>
        <w:ind w:left="8617" w:hanging="360"/>
      </w:pPr>
      <w:rPr>
        <w:rFonts w:hint="default"/>
      </w:rPr>
    </w:lvl>
  </w:abstractNum>
  <w:abstractNum w:abstractNumId="35">
    <w:nsid w:val="28592B2D"/>
    <w:multiLevelType w:val="multilevel"/>
    <w:tmpl w:val="2980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2F672E43"/>
    <w:multiLevelType w:val="multilevel"/>
    <w:tmpl w:val="3DB6DB7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11B07D3"/>
    <w:multiLevelType w:val="hybridMultilevel"/>
    <w:tmpl w:val="CD500DD6"/>
    <w:lvl w:ilvl="0" w:tplc="F10852E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93A34FC"/>
    <w:multiLevelType w:val="hybridMultilevel"/>
    <w:tmpl w:val="BB10FA3E"/>
    <w:lvl w:ilvl="0" w:tplc="B304107E">
      <w:start w:val="2"/>
      <w:numFmt w:val="decimal"/>
      <w:lvlText w:val="%1"/>
      <w:lvlJc w:val="left"/>
      <w:pPr>
        <w:tabs>
          <w:tab w:val="num" w:pos="1040"/>
        </w:tabs>
        <w:ind w:left="1040" w:hanging="360"/>
      </w:pPr>
    </w:lvl>
    <w:lvl w:ilvl="1" w:tplc="CA0E2D4E">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46">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7">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F6F4CE1"/>
    <w:multiLevelType w:val="hybridMultilevel"/>
    <w:tmpl w:val="10D87386"/>
    <w:lvl w:ilvl="0" w:tplc="F108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3DA5501"/>
    <w:multiLevelType w:val="hybridMultilevel"/>
    <w:tmpl w:val="C1C09AEA"/>
    <w:lvl w:ilvl="0" w:tplc="47EE0C32">
      <w:start w:val="1"/>
      <w:numFmt w:val="bullet"/>
      <w:lvlText w:val="*"/>
      <w:lvlJc w:val="left"/>
      <w:pPr>
        <w:tabs>
          <w:tab w:val="num" w:pos="720"/>
        </w:tabs>
        <w:ind w:left="720" w:hanging="360"/>
      </w:pPr>
      <w:rPr>
        <w:rFonts w:ascii="Times New Roman" w:hAnsi="Times New Roman" w:cs="Times New Roman" w:hint="default"/>
      </w:rPr>
    </w:lvl>
    <w:lvl w:ilvl="1" w:tplc="923450F0">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5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58">
    <w:nsid w:val="5A2F0880"/>
    <w:multiLevelType w:val="hybridMultilevel"/>
    <w:tmpl w:val="A368715E"/>
    <w:lvl w:ilvl="0" w:tplc="6BCE438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6D9F47C1"/>
    <w:multiLevelType w:val="multilevel"/>
    <w:tmpl w:val="E32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A46339"/>
    <w:multiLevelType w:val="hybridMultilevel"/>
    <w:tmpl w:val="AFBC5D54"/>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1">
    <w:nsid w:val="6EB261F9"/>
    <w:multiLevelType w:val="multilevel"/>
    <w:tmpl w:val="ABDA4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B36562"/>
    <w:multiLevelType w:val="hybridMultilevel"/>
    <w:tmpl w:val="55B42D9A"/>
    <w:lvl w:ilvl="0" w:tplc="47EE0C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3F6744"/>
    <w:multiLevelType w:val="multilevel"/>
    <w:tmpl w:val="E7960EC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56C0B2E"/>
    <w:multiLevelType w:val="hybridMultilevel"/>
    <w:tmpl w:val="18C6E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BB22AA3"/>
    <w:multiLevelType w:val="multilevel"/>
    <w:tmpl w:val="C93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F8A150E"/>
    <w:multiLevelType w:val="multilevel"/>
    <w:tmpl w:val="303250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19"/>
  </w:num>
  <w:num w:numId="3">
    <w:abstractNumId w:val="18"/>
  </w:num>
  <w:num w:numId="4">
    <w:abstractNumId w:val="64"/>
  </w:num>
  <w:num w:numId="5">
    <w:abstractNumId w:val="42"/>
  </w:num>
  <w:num w:numId="6">
    <w:abstractNumId w:val="55"/>
  </w:num>
  <w:num w:numId="7">
    <w:abstractNumId w:val="36"/>
  </w:num>
  <w:num w:numId="8">
    <w:abstractNumId w:val="4"/>
  </w:num>
  <w:num w:numId="9">
    <w:abstractNumId w:val="5"/>
  </w:num>
  <w:num w:numId="10">
    <w:abstractNumId w:val="9"/>
  </w:num>
  <w:num w:numId="11">
    <w:abstractNumId w:val="10"/>
  </w:num>
  <w:num w:numId="12">
    <w:abstractNumId w:val="13"/>
  </w:num>
  <w:num w:numId="13">
    <w:abstractNumId w:val="15"/>
  </w:num>
  <w:num w:numId="14">
    <w:abstractNumId w:val="16"/>
  </w:num>
  <w:num w:numId="15">
    <w:abstractNumId w:val="57"/>
  </w:num>
  <w:num w:numId="16">
    <w:abstractNumId w:val="54"/>
  </w:num>
  <w:num w:numId="17">
    <w:abstractNumId w:val="66"/>
  </w:num>
  <w:num w:numId="18">
    <w:abstractNumId w:val="43"/>
  </w:num>
  <w:num w:numId="19">
    <w:abstractNumId w:val="12"/>
  </w:num>
  <w:num w:numId="20">
    <w:abstractNumId w:val="45"/>
  </w:num>
  <w:num w:numId="21">
    <w:abstractNumId w:val="6"/>
  </w:num>
  <w:num w:numId="22">
    <w:abstractNumId w:val="7"/>
  </w:num>
  <w:num w:numId="23">
    <w:abstractNumId w:val="70"/>
  </w:num>
  <w:num w:numId="24">
    <w:abstractNumId w:val="11"/>
  </w:num>
  <w:num w:numId="25">
    <w:abstractNumId w:val="2"/>
  </w:num>
  <w:num w:numId="26">
    <w:abstractNumId w:val="14"/>
  </w:num>
  <w:num w:numId="27">
    <w:abstractNumId w:val="47"/>
  </w:num>
  <w:num w:numId="28">
    <w:abstractNumId w:val="37"/>
  </w:num>
  <w:num w:numId="29">
    <w:abstractNumId w:val="0"/>
  </w:num>
  <w:num w:numId="30">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45">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46">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47">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48">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49">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50">
    <w:abstractNumId w:val="23"/>
  </w:num>
  <w:num w:numId="51">
    <w:abstractNumId w:val="35"/>
  </w:num>
  <w:num w:numId="52">
    <w:abstractNumId w:val="17"/>
  </w:num>
  <w:num w:numId="53">
    <w:abstractNumId w:val="39"/>
  </w:num>
  <w:num w:numId="54">
    <w:abstractNumId w:val="46"/>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68"/>
  </w:num>
  <w:num w:numId="59">
    <w:abstractNumId w:val="59"/>
  </w:num>
  <w:num w:numId="60">
    <w:abstractNumId w:val="40"/>
  </w:num>
  <w:num w:numId="61">
    <w:abstractNumId w:val="51"/>
  </w:num>
  <w:num w:numId="62">
    <w:abstractNumId w:val="41"/>
  </w:num>
  <w:num w:numId="63">
    <w:abstractNumId w:val="48"/>
  </w:num>
  <w:num w:numId="64">
    <w:abstractNumId w:val="32"/>
  </w:num>
  <w:num w:numId="65">
    <w:abstractNumId w:val="62"/>
  </w:num>
  <w:num w:numId="66">
    <w:abstractNumId w:val="25"/>
  </w:num>
  <w:num w:numId="67">
    <w:abstractNumId w:val="58"/>
  </w:num>
  <w:num w:numId="68">
    <w:abstractNumId w:val="34"/>
  </w:num>
  <w:num w:numId="69">
    <w:abstractNumId w:val="29"/>
  </w:num>
  <w:num w:numId="70">
    <w:abstractNumId w:val="61"/>
  </w:num>
  <w:num w:numId="71">
    <w:abstractNumId w:val="26"/>
  </w:num>
  <w:num w:numId="72">
    <w:abstractNumId w:val="31"/>
  </w:num>
  <w:num w:numId="73">
    <w:abstractNumId w:val="60"/>
  </w:num>
  <w:num w:numId="74">
    <w:abstractNumId w:val="20"/>
  </w:num>
  <w:num w:numId="75">
    <w:abstractNumId w:val="24"/>
  </w:num>
  <w:num w:numId="76">
    <w:abstractNumId w:val="65"/>
  </w:num>
  <w:num w:numId="77">
    <w:abstractNumId w:val="6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2836"/>
    <w:rsid w:val="00003B26"/>
    <w:rsid w:val="00004053"/>
    <w:rsid w:val="000040D2"/>
    <w:rsid w:val="0000455D"/>
    <w:rsid w:val="00004BA0"/>
    <w:rsid w:val="00004D91"/>
    <w:rsid w:val="00004F2F"/>
    <w:rsid w:val="000051A5"/>
    <w:rsid w:val="00005455"/>
    <w:rsid w:val="0000552F"/>
    <w:rsid w:val="00005A6C"/>
    <w:rsid w:val="00005E37"/>
    <w:rsid w:val="00006305"/>
    <w:rsid w:val="000066FE"/>
    <w:rsid w:val="00006A04"/>
    <w:rsid w:val="00007523"/>
    <w:rsid w:val="0000775E"/>
    <w:rsid w:val="00007A84"/>
    <w:rsid w:val="00010994"/>
    <w:rsid w:val="00010C40"/>
    <w:rsid w:val="0001114B"/>
    <w:rsid w:val="00011778"/>
    <w:rsid w:val="00011EE0"/>
    <w:rsid w:val="00012ED1"/>
    <w:rsid w:val="0001323F"/>
    <w:rsid w:val="0001388E"/>
    <w:rsid w:val="00014FE8"/>
    <w:rsid w:val="00015199"/>
    <w:rsid w:val="00015636"/>
    <w:rsid w:val="00017356"/>
    <w:rsid w:val="0001740F"/>
    <w:rsid w:val="00017D79"/>
    <w:rsid w:val="0002051B"/>
    <w:rsid w:val="000208A4"/>
    <w:rsid w:val="000210D3"/>
    <w:rsid w:val="00022E7A"/>
    <w:rsid w:val="00023A49"/>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444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13DE"/>
    <w:rsid w:val="000626B2"/>
    <w:rsid w:val="00063387"/>
    <w:rsid w:val="00064723"/>
    <w:rsid w:val="00065008"/>
    <w:rsid w:val="00065256"/>
    <w:rsid w:val="00065BFD"/>
    <w:rsid w:val="00065F28"/>
    <w:rsid w:val="00066803"/>
    <w:rsid w:val="000672C2"/>
    <w:rsid w:val="000676FB"/>
    <w:rsid w:val="00067714"/>
    <w:rsid w:val="00067C12"/>
    <w:rsid w:val="000708A7"/>
    <w:rsid w:val="000708B2"/>
    <w:rsid w:val="00071324"/>
    <w:rsid w:val="000715F2"/>
    <w:rsid w:val="00073AA5"/>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6C4"/>
    <w:rsid w:val="0009079A"/>
    <w:rsid w:val="00091153"/>
    <w:rsid w:val="000916F5"/>
    <w:rsid w:val="00092473"/>
    <w:rsid w:val="00092656"/>
    <w:rsid w:val="000932A4"/>
    <w:rsid w:val="000942DA"/>
    <w:rsid w:val="00094883"/>
    <w:rsid w:val="000949F7"/>
    <w:rsid w:val="000954AF"/>
    <w:rsid w:val="000955AC"/>
    <w:rsid w:val="00095902"/>
    <w:rsid w:val="00095AC2"/>
    <w:rsid w:val="00095E63"/>
    <w:rsid w:val="00096217"/>
    <w:rsid w:val="0009646B"/>
    <w:rsid w:val="00096ADE"/>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2F"/>
    <w:rsid w:val="000B13CA"/>
    <w:rsid w:val="000B1A0F"/>
    <w:rsid w:val="000B2DEF"/>
    <w:rsid w:val="000B2DFF"/>
    <w:rsid w:val="000B2E06"/>
    <w:rsid w:val="000B400E"/>
    <w:rsid w:val="000B45E6"/>
    <w:rsid w:val="000B5863"/>
    <w:rsid w:val="000B59C6"/>
    <w:rsid w:val="000B637B"/>
    <w:rsid w:val="000B63AC"/>
    <w:rsid w:val="000C23E7"/>
    <w:rsid w:val="000C27BF"/>
    <w:rsid w:val="000C3C63"/>
    <w:rsid w:val="000C4DD9"/>
    <w:rsid w:val="000C5522"/>
    <w:rsid w:val="000C76A4"/>
    <w:rsid w:val="000D0FA2"/>
    <w:rsid w:val="000D15CF"/>
    <w:rsid w:val="000D1EBD"/>
    <w:rsid w:val="000D2DF3"/>
    <w:rsid w:val="000D3ACB"/>
    <w:rsid w:val="000D471A"/>
    <w:rsid w:val="000D4AD9"/>
    <w:rsid w:val="000D4D50"/>
    <w:rsid w:val="000E0065"/>
    <w:rsid w:val="000E0AC4"/>
    <w:rsid w:val="000E236E"/>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8D"/>
    <w:rsid w:val="000F4EEB"/>
    <w:rsid w:val="000F507D"/>
    <w:rsid w:val="000F5A49"/>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A8F"/>
    <w:rsid w:val="00105C36"/>
    <w:rsid w:val="00106CAD"/>
    <w:rsid w:val="00106D1D"/>
    <w:rsid w:val="00106EF0"/>
    <w:rsid w:val="00107076"/>
    <w:rsid w:val="00107686"/>
    <w:rsid w:val="00107B4C"/>
    <w:rsid w:val="00110789"/>
    <w:rsid w:val="00111EF3"/>
    <w:rsid w:val="00112801"/>
    <w:rsid w:val="00113393"/>
    <w:rsid w:val="00113982"/>
    <w:rsid w:val="001139B1"/>
    <w:rsid w:val="0011445A"/>
    <w:rsid w:val="001147B1"/>
    <w:rsid w:val="00115285"/>
    <w:rsid w:val="001152D6"/>
    <w:rsid w:val="001157C2"/>
    <w:rsid w:val="001166C2"/>
    <w:rsid w:val="00116CD0"/>
    <w:rsid w:val="00116F2C"/>
    <w:rsid w:val="0011709B"/>
    <w:rsid w:val="00117509"/>
    <w:rsid w:val="00117AA3"/>
    <w:rsid w:val="00120F47"/>
    <w:rsid w:val="0012103B"/>
    <w:rsid w:val="00122763"/>
    <w:rsid w:val="00122C4F"/>
    <w:rsid w:val="00125381"/>
    <w:rsid w:val="00125CC1"/>
    <w:rsid w:val="00125CD0"/>
    <w:rsid w:val="001274CC"/>
    <w:rsid w:val="00127C21"/>
    <w:rsid w:val="00127F59"/>
    <w:rsid w:val="00131615"/>
    <w:rsid w:val="00131703"/>
    <w:rsid w:val="001321F5"/>
    <w:rsid w:val="00132D6C"/>
    <w:rsid w:val="00133193"/>
    <w:rsid w:val="0013373C"/>
    <w:rsid w:val="00133AFF"/>
    <w:rsid w:val="00134357"/>
    <w:rsid w:val="001345E8"/>
    <w:rsid w:val="00134857"/>
    <w:rsid w:val="001355A8"/>
    <w:rsid w:val="001357BC"/>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2528"/>
    <w:rsid w:val="00152B50"/>
    <w:rsid w:val="001537FF"/>
    <w:rsid w:val="00155423"/>
    <w:rsid w:val="00156537"/>
    <w:rsid w:val="001565A1"/>
    <w:rsid w:val="00156D4B"/>
    <w:rsid w:val="00157109"/>
    <w:rsid w:val="0015714B"/>
    <w:rsid w:val="001605EF"/>
    <w:rsid w:val="00160B04"/>
    <w:rsid w:val="00161632"/>
    <w:rsid w:val="00162179"/>
    <w:rsid w:val="00163133"/>
    <w:rsid w:val="00163773"/>
    <w:rsid w:val="00163A02"/>
    <w:rsid w:val="00164073"/>
    <w:rsid w:val="00164F61"/>
    <w:rsid w:val="001653EF"/>
    <w:rsid w:val="0016660D"/>
    <w:rsid w:val="00167DA2"/>
    <w:rsid w:val="00167F92"/>
    <w:rsid w:val="00170633"/>
    <w:rsid w:val="001711BE"/>
    <w:rsid w:val="00171885"/>
    <w:rsid w:val="00171C88"/>
    <w:rsid w:val="00171D58"/>
    <w:rsid w:val="00172945"/>
    <w:rsid w:val="00172D7D"/>
    <w:rsid w:val="00173034"/>
    <w:rsid w:val="001734B8"/>
    <w:rsid w:val="00173649"/>
    <w:rsid w:val="00174760"/>
    <w:rsid w:val="00174C53"/>
    <w:rsid w:val="00174DDC"/>
    <w:rsid w:val="001752CF"/>
    <w:rsid w:val="00176423"/>
    <w:rsid w:val="0017646C"/>
    <w:rsid w:val="00176CAD"/>
    <w:rsid w:val="001772D8"/>
    <w:rsid w:val="001805C6"/>
    <w:rsid w:val="001813B8"/>
    <w:rsid w:val="001824B8"/>
    <w:rsid w:val="001827A6"/>
    <w:rsid w:val="001833F0"/>
    <w:rsid w:val="0018340F"/>
    <w:rsid w:val="00183491"/>
    <w:rsid w:val="00183520"/>
    <w:rsid w:val="001838AD"/>
    <w:rsid w:val="00184C78"/>
    <w:rsid w:val="00184DEA"/>
    <w:rsid w:val="0018523F"/>
    <w:rsid w:val="00185F3E"/>
    <w:rsid w:val="0018642D"/>
    <w:rsid w:val="00187EE7"/>
    <w:rsid w:val="00190B18"/>
    <w:rsid w:val="00190C04"/>
    <w:rsid w:val="00190F93"/>
    <w:rsid w:val="001923FC"/>
    <w:rsid w:val="00192575"/>
    <w:rsid w:val="001926CA"/>
    <w:rsid w:val="00193AD1"/>
    <w:rsid w:val="00193B34"/>
    <w:rsid w:val="00195BC1"/>
    <w:rsid w:val="00197C25"/>
    <w:rsid w:val="00197CC7"/>
    <w:rsid w:val="001A00D9"/>
    <w:rsid w:val="001A085F"/>
    <w:rsid w:val="001A2583"/>
    <w:rsid w:val="001A2803"/>
    <w:rsid w:val="001A41B7"/>
    <w:rsid w:val="001A678B"/>
    <w:rsid w:val="001A7457"/>
    <w:rsid w:val="001A7A25"/>
    <w:rsid w:val="001B0026"/>
    <w:rsid w:val="001B01F3"/>
    <w:rsid w:val="001B0294"/>
    <w:rsid w:val="001B0697"/>
    <w:rsid w:val="001B125D"/>
    <w:rsid w:val="001B1526"/>
    <w:rsid w:val="001B398B"/>
    <w:rsid w:val="001B53C7"/>
    <w:rsid w:val="001B655F"/>
    <w:rsid w:val="001B667F"/>
    <w:rsid w:val="001B6ADF"/>
    <w:rsid w:val="001B7425"/>
    <w:rsid w:val="001B784D"/>
    <w:rsid w:val="001C002E"/>
    <w:rsid w:val="001C1BFF"/>
    <w:rsid w:val="001C1C28"/>
    <w:rsid w:val="001C245E"/>
    <w:rsid w:val="001C2EC5"/>
    <w:rsid w:val="001C51E0"/>
    <w:rsid w:val="001C6252"/>
    <w:rsid w:val="001C6380"/>
    <w:rsid w:val="001C66C5"/>
    <w:rsid w:val="001C66EA"/>
    <w:rsid w:val="001C6A4A"/>
    <w:rsid w:val="001C7128"/>
    <w:rsid w:val="001C72B8"/>
    <w:rsid w:val="001C7959"/>
    <w:rsid w:val="001C7B23"/>
    <w:rsid w:val="001C7EDC"/>
    <w:rsid w:val="001D0EC2"/>
    <w:rsid w:val="001D116D"/>
    <w:rsid w:val="001D1508"/>
    <w:rsid w:val="001D15C2"/>
    <w:rsid w:val="001D1C69"/>
    <w:rsid w:val="001D22F3"/>
    <w:rsid w:val="001D2675"/>
    <w:rsid w:val="001D36D5"/>
    <w:rsid w:val="001D3792"/>
    <w:rsid w:val="001D48CD"/>
    <w:rsid w:val="001D4C23"/>
    <w:rsid w:val="001D54F1"/>
    <w:rsid w:val="001D6176"/>
    <w:rsid w:val="001E1817"/>
    <w:rsid w:val="001E1E74"/>
    <w:rsid w:val="001E244A"/>
    <w:rsid w:val="001E2CF3"/>
    <w:rsid w:val="001E4D32"/>
    <w:rsid w:val="001E520E"/>
    <w:rsid w:val="001E56B7"/>
    <w:rsid w:val="001E695E"/>
    <w:rsid w:val="001E72D8"/>
    <w:rsid w:val="001E750E"/>
    <w:rsid w:val="001E7719"/>
    <w:rsid w:val="001E78B2"/>
    <w:rsid w:val="001F016C"/>
    <w:rsid w:val="001F11AF"/>
    <w:rsid w:val="001F1B1B"/>
    <w:rsid w:val="001F373F"/>
    <w:rsid w:val="001F3FE7"/>
    <w:rsid w:val="001F4FAE"/>
    <w:rsid w:val="001F539A"/>
    <w:rsid w:val="001F6895"/>
    <w:rsid w:val="001F6FF6"/>
    <w:rsid w:val="001F762F"/>
    <w:rsid w:val="002007AE"/>
    <w:rsid w:val="00200879"/>
    <w:rsid w:val="002016C0"/>
    <w:rsid w:val="00202594"/>
    <w:rsid w:val="00204562"/>
    <w:rsid w:val="00205F07"/>
    <w:rsid w:val="00205FC9"/>
    <w:rsid w:val="002062D3"/>
    <w:rsid w:val="002063F1"/>
    <w:rsid w:val="00206458"/>
    <w:rsid w:val="00207142"/>
    <w:rsid w:val="002075F8"/>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2059"/>
    <w:rsid w:val="00223BE8"/>
    <w:rsid w:val="002264B1"/>
    <w:rsid w:val="002272FE"/>
    <w:rsid w:val="002274B3"/>
    <w:rsid w:val="00230825"/>
    <w:rsid w:val="00231099"/>
    <w:rsid w:val="002313D3"/>
    <w:rsid w:val="00231893"/>
    <w:rsid w:val="002330FF"/>
    <w:rsid w:val="00233C6C"/>
    <w:rsid w:val="00234405"/>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CF6"/>
    <w:rsid w:val="00245FEE"/>
    <w:rsid w:val="00246433"/>
    <w:rsid w:val="00246A32"/>
    <w:rsid w:val="002474A5"/>
    <w:rsid w:val="002479A0"/>
    <w:rsid w:val="002502C6"/>
    <w:rsid w:val="00251374"/>
    <w:rsid w:val="0025264F"/>
    <w:rsid w:val="0025305C"/>
    <w:rsid w:val="002530F5"/>
    <w:rsid w:val="0025441A"/>
    <w:rsid w:val="00254AAB"/>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5AF6"/>
    <w:rsid w:val="0027678A"/>
    <w:rsid w:val="00276B0C"/>
    <w:rsid w:val="00277C65"/>
    <w:rsid w:val="00280C52"/>
    <w:rsid w:val="00281781"/>
    <w:rsid w:val="00281C83"/>
    <w:rsid w:val="002832E7"/>
    <w:rsid w:val="00285AD7"/>
    <w:rsid w:val="00290746"/>
    <w:rsid w:val="00290887"/>
    <w:rsid w:val="00292343"/>
    <w:rsid w:val="00292C47"/>
    <w:rsid w:val="0029406A"/>
    <w:rsid w:val="00294286"/>
    <w:rsid w:val="00294630"/>
    <w:rsid w:val="00294C71"/>
    <w:rsid w:val="00294D92"/>
    <w:rsid w:val="002951F6"/>
    <w:rsid w:val="00295D09"/>
    <w:rsid w:val="0029710A"/>
    <w:rsid w:val="00297ED6"/>
    <w:rsid w:val="002A0FB0"/>
    <w:rsid w:val="002A200B"/>
    <w:rsid w:val="002A2542"/>
    <w:rsid w:val="002A29BD"/>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2D97"/>
    <w:rsid w:val="002B3F02"/>
    <w:rsid w:val="002B466B"/>
    <w:rsid w:val="002B4F80"/>
    <w:rsid w:val="002B5254"/>
    <w:rsid w:val="002B54F3"/>
    <w:rsid w:val="002B5597"/>
    <w:rsid w:val="002B57E3"/>
    <w:rsid w:val="002B5C36"/>
    <w:rsid w:val="002B69AF"/>
    <w:rsid w:val="002B78A5"/>
    <w:rsid w:val="002C0C78"/>
    <w:rsid w:val="002C214D"/>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146"/>
    <w:rsid w:val="002D35CF"/>
    <w:rsid w:val="002D4047"/>
    <w:rsid w:val="002D4586"/>
    <w:rsid w:val="002D5000"/>
    <w:rsid w:val="002D52FA"/>
    <w:rsid w:val="002D6EDC"/>
    <w:rsid w:val="002E05AA"/>
    <w:rsid w:val="002E1F61"/>
    <w:rsid w:val="002E22A7"/>
    <w:rsid w:val="002E28E8"/>
    <w:rsid w:val="002E293C"/>
    <w:rsid w:val="002E3FE3"/>
    <w:rsid w:val="002E44AF"/>
    <w:rsid w:val="002E4C98"/>
    <w:rsid w:val="002E55C8"/>
    <w:rsid w:val="002E6136"/>
    <w:rsid w:val="002E6C9C"/>
    <w:rsid w:val="002E75C6"/>
    <w:rsid w:val="002E7907"/>
    <w:rsid w:val="002E79BD"/>
    <w:rsid w:val="002F246D"/>
    <w:rsid w:val="002F26E5"/>
    <w:rsid w:val="002F28B3"/>
    <w:rsid w:val="002F2951"/>
    <w:rsid w:val="002F3645"/>
    <w:rsid w:val="002F3C85"/>
    <w:rsid w:val="002F47CA"/>
    <w:rsid w:val="002F4900"/>
    <w:rsid w:val="002F4A7A"/>
    <w:rsid w:val="002F5529"/>
    <w:rsid w:val="002F61BF"/>
    <w:rsid w:val="002F71D5"/>
    <w:rsid w:val="002F71F1"/>
    <w:rsid w:val="003014CE"/>
    <w:rsid w:val="0030159F"/>
    <w:rsid w:val="00301751"/>
    <w:rsid w:val="00302A2D"/>
    <w:rsid w:val="00303339"/>
    <w:rsid w:val="00303614"/>
    <w:rsid w:val="003037B4"/>
    <w:rsid w:val="00303A21"/>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040C"/>
    <w:rsid w:val="003212D7"/>
    <w:rsid w:val="00321629"/>
    <w:rsid w:val="003217D0"/>
    <w:rsid w:val="00321BF9"/>
    <w:rsid w:val="00322F08"/>
    <w:rsid w:val="00324DFF"/>
    <w:rsid w:val="00324EBE"/>
    <w:rsid w:val="0032554B"/>
    <w:rsid w:val="0032574A"/>
    <w:rsid w:val="0032574C"/>
    <w:rsid w:val="003279D2"/>
    <w:rsid w:val="00327B0C"/>
    <w:rsid w:val="00327C08"/>
    <w:rsid w:val="003300C6"/>
    <w:rsid w:val="00331EBF"/>
    <w:rsid w:val="00332BAC"/>
    <w:rsid w:val="003332D6"/>
    <w:rsid w:val="003336D1"/>
    <w:rsid w:val="0033378B"/>
    <w:rsid w:val="00334688"/>
    <w:rsid w:val="0033524D"/>
    <w:rsid w:val="00336FCD"/>
    <w:rsid w:val="00337279"/>
    <w:rsid w:val="003404F2"/>
    <w:rsid w:val="003409C7"/>
    <w:rsid w:val="0034146F"/>
    <w:rsid w:val="0034200B"/>
    <w:rsid w:val="00342179"/>
    <w:rsid w:val="0034336E"/>
    <w:rsid w:val="00345133"/>
    <w:rsid w:val="00347098"/>
    <w:rsid w:val="003500A4"/>
    <w:rsid w:val="003505A8"/>
    <w:rsid w:val="00351298"/>
    <w:rsid w:val="0035217D"/>
    <w:rsid w:val="00352560"/>
    <w:rsid w:val="00353565"/>
    <w:rsid w:val="00353669"/>
    <w:rsid w:val="00353884"/>
    <w:rsid w:val="003541DC"/>
    <w:rsid w:val="00355F9C"/>
    <w:rsid w:val="00356CB3"/>
    <w:rsid w:val="00356EF0"/>
    <w:rsid w:val="003571C7"/>
    <w:rsid w:val="00357895"/>
    <w:rsid w:val="00357D83"/>
    <w:rsid w:val="00357F17"/>
    <w:rsid w:val="003603EC"/>
    <w:rsid w:val="00360ED0"/>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75DC3"/>
    <w:rsid w:val="003817EA"/>
    <w:rsid w:val="0038187F"/>
    <w:rsid w:val="00382AC9"/>
    <w:rsid w:val="00383215"/>
    <w:rsid w:val="00383302"/>
    <w:rsid w:val="00383E28"/>
    <w:rsid w:val="0038422F"/>
    <w:rsid w:val="00385E5A"/>
    <w:rsid w:val="00386744"/>
    <w:rsid w:val="00387241"/>
    <w:rsid w:val="003874A0"/>
    <w:rsid w:val="00387BEB"/>
    <w:rsid w:val="0039128E"/>
    <w:rsid w:val="0039169C"/>
    <w:rsid w:val="00392A44"/>
    <w:rsid w:val="00392DCC"/>
    <w:rsid w:val="0039321C"/>
    <w:rsid w:val="00393390"/>
    <w:rsid w:val="00395463"/>
    <w:rsid w:val="0039547F"/>
    <w:rsid w:val="00395CAC"/>
    <w:rsid w:val="0039668F"/>
    <w:rsid w:val="00397804"/>
    <w:rsid w:val="003A0B4F"/>
    <w:rsid w:val="003A0C7A"/>
    <w:rsid w:val="003A17FE"/>
    <w:rsid w:val="003A1959"/>
    <w:rsid w:val="003A2198"/>
    <w:rsid w:val="003A23B3"/>
    <w:rsid w:val="003A27F4"/>
    <w:rsid w:val="003A30F3"/>
    <w:rsid w:val="003A3316"/>
    <w:rsid w:val="003A365B"/>
    <w:rsid w:val="003A381A"/>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0EA"/>
    <w:rsid w:val="003B5E8C"/>
    <w:rsid w:val="003C0437"/>
    <w:rsid w:val="003C0813"/>
    <w:rsid w:val="003C0B2F"/>
    <w:rsid w:val="003C1A14"/>
    <w:rsid w:val="003C1D0C"/>
    <w:rsid w:val="003C35F6"/>
    <w:rsid w:val="003C3B7E"/>
    <w:rsid w:val="003C429A"/>
    <w:rsid w:val="003C45AE"/>
    <w:rsid w:val="003C48C2"/>
    <w:rsid w:val="003C5042"/>
    <w:rsid w:val="003C520D"/>
    <w:rsid w:val="003C550D"/>
    <w:rsid w:val="003C63F0"/>
    <w:rsid w:val="003C7FA2"/>
    <w:rsid w:val="003D2675"/>
    <w:rsid w:val="003D272F"/>
    <w:rsid w:val="003D33F4"/>
    <w:rsid w:val="003D3BE5"/>
    <w:rsid w:val="003D3BFF"/>
    <w:rsid w:val="003D3E4D"/>
    <w:rsid w:val="003D44F8"/>
    <w:rsid w:val="003D4A15"/>
    <w:rsid w:val="003D53D7"/>
    <w:rsid w:val="003D58B8"/>
    <w:rsid w:val="003D7FA7"/>
    <w:rsid w:val="003E0FDE"/>
    <w:rsid w:val="003E0FF4"/>
    <w:rsid w:val="003E2F85"/>
    <w:rsid w:val="003E366A"/>
    <w:rsid w:val="003E366F"/>
    <w:rsid w:val="003E3A59"/>
    <w:rsid w:val="003E4D08"/>
    <w:rsid w:val="003E4F2E"/>
    <w:rsid w:val="003E51C7"/>
    <w:rsid w:val="003E5B75"/>
    <w:rsid w:val="003E5B94"/>
    <w:rsid w:val="003E662E"/>
    <w:rsid w:val="003E711A"/>
    <w:rsid w:val="003E7A2B"/>
    <w:rsid w:val="003E7A47"/>
    <w:rsid w:val="003F0B63"/>
    <w:rsid w:val="003F18B5"/>
    <w:rsid w:val="003F1A1D"/>
    <w:rsid w:val="003F31E8"/>
    <w:rsid w:val="003F37A1"/>
    <w:rsid w:val="003F41A9"/>
    <w:rsid w:val="003F4941"/>
    <w:rsid w:val="003F4AF0"/>
    <w:rsid w:val="003F561A"/>
    <w:rsid w:val="003F6051"/>
    <w:rsid w:val="003F701C"/>
    <w:rsid w:val="003F79E5"/>
    <w:rsid w:val="003F7F41"/>
    <w:rsid w:val="00400AF9"/>
    <w:rsid w:val="00401BD7"/>
    <w:rsid w:val="00402223"/>
    <w:rsid w:val="00402486"/>
    <w:rsid w:val="00403144"/>
    <w:rsid w:val="00405169"/>
    <w:rsid w:val="004056DD"/>
    <w:rsid w:val="004061B5"/>
    <w:rsid w:val="004101B8"/>
    <w:rsid w:val="0041040E"/>
    <w:rsid w:val="00410606"/>
    <w:rsid w:val="00410CC7"/>
    <w:rsid w:val="004126A6"/>
    <w:rsid w:val="00412B90"/>
    <w:rsid w:val="00412DFE"/>
    <w:rsid w:val="00413BEA"/>
    <w:rsid w:val="00414222"/>
    <w:rsid w:val="004159E0"/>
    <w:rsid w:val="004164FE"/>
    <w:rsid w:val="004171AB"/>
    <w:rsid w:val="00417767"/>
    <w:rsid w:val="0041797C"/>
    <w:rsid w:val="00417E9F"/>
    <w:rsid w:val="00420E9B"/>
    <w:rsid w:val="004211E5"/>
    <w:rsid w:val="00422AA3"/>
    <w:rsid w:val="00423293"/>
    <w:rsid w:val="004234B5"/>
    <w:rsid w:val="004239A3"/>
    <w:rsid w:val="004261BA"/>
    <w:rsid w:val="004273E9"/>
    <w:rsid w:val="0042756C"/>
    <w:rsid w:val="0043114F"/>
    <w:rsid w:val="00431A49"/>
    <w:rsid w:val="004328C6"/>
    <w:rsid w:val="00432989"/>
    <w:rsid w:val="00432A77"/>
    <w:rsid w:val="00432E64"/>
    <w:rsid w:val="00433554"/>
    <w:rsid w:val="00433741"/>
    <w:rsid w:val="00434388"/>
    <w:rsid w:val="00434F02"/>
    <w:rsid w:val="004358BE"/>
    <w:rsid w:val="00435DB4"/>
    <w:rsid w:val="00440F66"/>
    <w:rsid w:val="004416D2"/>
    <w:rsid w:val="004419B1"/>
    <w:rsid w:val="00442074"/>
    <w:rsid w:val="00442A4D"/>
    <w:rsid w:val="004431DF"/>
    <w:rsid w:val="004435FC"/>
    <w:rsid w:val="00443BC7"/>
    <w:rsid w:val="00443FA6"/>
    <w:rsid w:val="00444348"/>
    <w:rsid w:val="0044509F"/>
    <w:rsid w:val="00445179"/>
    <w:rsid w:val="004471F1"/>
    <w:rsid w:val="004509B0"/>
    <w:rsid w:val="004512DD"/>
    <w:rsid w:val="00451FFD"/>
    <w:rsid w:val="0045306D"/>
    <w:rsid w:val="00453546"/>
    <w:rsid w:val="00453C6A"/>
    <w:rsid w:val="004547B5"/>
    <w:rsid w:val="004555FA"/>
    <w:rsid w:val="00456BC4"/>
    <w:rsid w:val="00460FF9"/>
    <w:rsid w:val="00461DF8"/>
    <w:rsid w:val="00462343"/>
    <w:rsid w:val="0046283A"/>
    <w:rsid w:val="00462B81"/>
    <w:rsid w:val="004631A9"/>
    <w:rsid w:val="0046494A"/>
    <w:rsid w:val="00464C3D"/>
    <w:rsid w:val="00466529"/>
    <w:rsid w:val="00466878"/>
    <w:rsid w:val="00471E15"/>
    <w:rsid w:val="00471FA4"/>
    <w:rsid w:val="00472D5C"/>
    <w:rsid w:val="00473E6A"/>
    <w:rsid w:val="00474CD1"/>
    <w:rsid w:val="00474E38"/>
    <w:rsid w:val="00476E67"/>
    <w:rsid w:val="004808CE"/>
    <w:rsid w:val="004809F5"/>
    <w:rsid w:val="00481BE3"/>
    <w:rsid w:val="00481C2C"/>
    <w:rsid w:val="004844C2"/>
    <w:rsid w:val="0048506E"/>
    <w:rsid w:val="00486852"/>
    <w:rsid w:val="00486B96"/>
    <w:rsid w:val="00486D71"/>
    <w:rsid w:val="0049129F"/>
    <w:rsid w:val="00491528"/>
    <w:rsid w:val="00492093"/>
    <w:rsid w:val="0049336F"/>
    <w:rsid w:val="00493A5F"/>
    <w:rsid w:val="004949AC"/>
    <w:rsid w:val="00495555"/>
    <w:rsid w:val="00495907"/>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155"/>
    <w:rsid w:val="004A6AC2"/>
    <w:rsid w:val="004A6B41"/>
    <w:rsid w:val="004A75B2"/>
    <w:rsid w:val="004A7C12"/>
    <w:rsid w:val="004A7CF4"/>
    <w:rsid w:val="004A7F57"/>
    <w:rsid w:val="004B0376"/>
    <w:rsid w:val="004B0FD5"/>
    <w:rsid w:val="004B1764"/>
    <w:rsid w:val="004B17F4"/>
    <w:rsid w:val="004B3BC7"/>
    <w:rsid w:val="004B5485"/>
    <w:rsid w:val="004B574C"/>
    <w:rsid w:val="004B5ECE"/>
    <w:rsid w:val="004B5FE0"/>
    <w:rsid w:val="004B6473"/>
    <w:rsid w:val="004B6B18"/>
    <w:rsid w:val="004B75D9"/>
    <w:rsid w:val="004B7ADC"/>
    <w:rsid w:val="004B7BBE"/>
    <w:rsid w:val="004C0845"/>
    <w:rsid w:val="004C192E"/>
    <w:rsid w:val="004C1B9E"/>
    <w:rsid w:val="004C243A"/>
    <w:rsid w:val="004C2641"/>
    <w:rsid w:val="004C33BC"/>
    <w:rsid w:val="004C493D"/>
    <w:rsid w:val="004C4B61"/>
    <w:rsid w:val="004C4CEF"/>
    <w:rsid w:val="004C5002"/>
    <w:rsid w:val="004C61E8"/>
    <w:rsid w:val="004C6AEB"/>
    <w:rsid w:val="004C75A1"/>
    <w:rsid w:val="004D1272"/>
    <w:rsid w:val="004D21E1"/>
    <w:rsid w:val="004D4205"/>
    <w:rsid w:val="004D4AC6"/>
    <w:rsid w:val="004D522E"/>
    <w:rsid w:val="004D6455"/>
    <w:rsid w:val="004D7086"/>
    <w:rsid w:val="004D752C"/>
    <w:rsid w:val="004E116F"/>
    <w:rsid w:val="004E1CFE"/>
    <w:rsid w:val="004E2167"/>
    <w:rsid w:val="004E21FF"/>
    <w:rsid w:val="004E2C63"/>
    <w:rsid w:val="004E3400"/>
    <w:rsid w:val="004E38BA"/>
    <w:rsid w:val="004E3D9C"/>
    <w:rsid w:val="004E426C"/>
    <w:rsid w:val="004E4357"/>
    <w:rsid w:val="004E4461"/>
    <w:rsid w:val="004E4D05"/>
    <w:rsid w:val="004E5605"/>
    <w:rsid w:val="004E5FD4"/>
    <w:rsid w:val="004E631B"/>
    <w:rsid w:val="004E6891"/>
    <w:rsid w:val="004E7751"/>
    <w:rsid w:val="004F0062"/>
    <w:rsid w:val="004F00F1"/>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49F"/>
    <w:rsid w:val="00500794"/>
    <w:rsid w:val="00500F9A"/>
    <w:rsid w:val="0050104B"/>
    <w:rsid w:val="005011F2"/>
    <w:rsid w:val="00502017"/>
    <w:rsid w:val="0050210A"/>
    <w:rsid w:val="00502840"/>
    <w:rsid w:val="00502CE5"/>
    <w:rsid w:val="00502EFA"/>
    <w:rsid w:val="00503630"/>
    <w:rsid w:val="005039A6"/>
    <w:rsid w:val="00503AF0"/>
    <w:rsid w:val="00504ED1"/>
    <w:rsid w:val="005052C0"/>
    <w:rsid w:val="00505D11"/>
    <w:rsid w:val="0050626B"/>
    <w:rsid w:val="00506964"/>
    <w:rsid w:val="00506AA5"/>
    <w:rsid w:val="005079C3"/>
    <w:rsid w:val="00507F41"/>
    <w:rsid w:val="00510261"/>
    <w:rsid w:val="00510774"/>
    <w:rsid w:val="0051096A"/>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433C"/>
    <w:rsid w:val="005252CB"/>
    <w:rsid w:val="0052717D"/>
    <w:rsid w:val="00527240"/>
    <w:rsid w:val="005279A3"/>
    <w:rsid w:val="00530152"/>
    <w:rsid w:val="00530AA3"/>
    <w:rsid w:val="00530DD6"/>
    <w:rsid w:val="00531106"/>
    <w:rsid w:val="00531344"/>
    <w:rsid w:val="00531D19"/>
    <w:rsid w:val="00532D82"/>
    <w:rsid w:val="005330B5"/>
    <w:rsid w:val="00533287"/>
    <w:rsid w:val="00533617"/>
    <w:rsid w:val="00533957"/>
    <w:rsid w:val="00533AF6"/>
    <w:rsid w:val="00537308"/>
    <w:rsid w:val="0053751D"/>
    <w:rsid w:val="00537FBD"/>
    <w:rsid w:val="00540D00"/>
    <w:rsid w:val="00541681"/>
    <w:rsid w:val="00541CEB"/>
    <w:rsid w:val="00541ECF"/>
    <w:rsid w:val="005424E1"/>
    <w:rsid w:val="00542D39"/>
    <w:rsid w:val="00543041"/>
    <w:rsid w:val="005436DC"/>
    <w:rsid w:val="00544173"/>
    <w:rsid w:val="005441CE"/>
    <w:rsid w:val="00544320"/>
    <w:rsid w:val="00545616"/>
    <w:rsid w:val="00545871"/>
    <w:rsid w:val="005462D5"/>
    <w:rsid w:val="00546E9D"/>
    <w:rsid w:val="00547090"/>
    <w:rsid w:val="0054719B"/>
    <w:rsid w:val="00547632"/>
    <w:rsid w:val="00550F08"/>
    <w:rsid w:val="00551783"/>
    <w:rsid w:val="00551802"/>
    <w:rsid w:val="00552F62"/>
    <w:rsid w:val="005539E2"/>
    <w:rsid w:val="005552C2"/>
    <w:rsid w:val="005562F0"/>
    <w:rsid w:val="005563C6"/>
    <w:rsid w:val="0055684F"/>
    <w:rsid w:val="005572AB"/>
    <w:rsid w:val="00557379"/>
    <w:rsid w:val="00557396"/>
    <w:rsid w:val="005605E9"/>
    <w:rsid w:val="00560BC2"/>
    <w:rsid w:val="00560D3A"/>
    <w:rsid w:val="00560D6B"/>
    <w:rsid w:val="00561593"/>
    <w:rsid w:val="00561811"/>
    <w:rsid w:val="005618B5"/>
    <w:rsid w:val="0056197A"/>
    <w:rsid w:val="00561B14"/>
    <w:rsid w:val="00561FB8"/>
    <w:rsid w:val="0056275A"/>
    <w:rsid w:val="005635FB"/>
    <w:rsid w:val="00564052"/>
    <w:rsid w:val="0056426E"/>
    <w:rsid w:val="00564425"/>
    <w:rsid w:val="0056476F"/>
    <w:rsid w:val="00565251"/>
    <w:rsid w:val="00565DE2"/>
    <w:rsid w:val="00566849"/>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5AA0"/>
    <w:rsid w:val="00576D40"/>
    <w:rsid w:val="00576E06"/>
    <w:rsid w:val="00577819"/>
    <w:rsid w:val="00577900"/>
    <w:rsid w:val="005779E2"/>
    <w:rsid w:val="005811B7"/>
    <w:rsid w:val="00581510"/>
    <w:rsid w:val="005818ED"/>
    <w:rsid w:val="00583847"/>
    <w:rsid w:val="00583985"/>
    <w:rsid w:val="00584106"/>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959"/>
    <w:rsid w:val="005A3BE3"/>
    <w:rsid w:val="005A404B"/>
    <w:rsid w:val="005A48CD"/>
    <w:rsid w:val="005A4F0E"/>
    <w:rsid w:val="005A5E96"/>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3C2"/>
    <w:rsid w:val="005C16D0"/>
    <w:rsid w:val="005C1767"/>
    <w:rsid w:val="005C17F0"/>
    <w:rsid w:val="005C3D04"/>
    <w:rsid w:val="005C4753"/>
    <w:rsid w:val="005C5473"/>
    <w:rsid w:val="005C741E"/>
    <w:rsid w:val="005D0980"/>
    <w:rsid w:val="005D169A"/>
    <w:rsid w:val="005D1C5C"/>
    <w:rsid w:val="005D36D3"/>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420D"/>
    <w:rsid w:val="005F55DB"/>
    <w:rsid w:val="005F63DB"/>
    <w:rsid w:val="005F6D30"/>
    <w:rsid w:val="005F7677"/>
    <w:rsid w:val="00601EE2"/>
    <w:rsid w:val="00602709"/>
    <w:rsid w:val="00603208"/>
    <w:rsid w:val="006058B7"/>
    <w:rsid w:val="00605948"/>
    <w:rsid w:val="00605C0A"/>
    <w:rsid w:val="00605C54"/>
    <w:rsid w:val="00610426"/>
    <w:rsid w:val="00610966"/>
    <w:rsid w:val="00611922"/>
    <w:rsid w:val="00612257"/>
    <w:rsid w:val="00613C00"/>
    <w:rsid w:val="00613EC7"/>
    <w:rsid w:val="00614D1D"/>
    <w:rsid w:val="0061508C"/>
    <w:rsid w:val="0061511D"/>
    <w:rsid w:val="00615A74"/>
    <w:rsid w:val="006211AA"/>
    <w:rsid w:val="006213CD"/>
    <w:rsid w:val="006219E3"/>
    <w:rsid w:val="00621A2E"/>
    <w:rsid w:val="006224BA"/>
    <w:rsid w:val="0062360F"/>
    <w:rsid w:val="006238DB"/>
    <w:rsid w:val="00623AAA"/>
    <w:rsid w:val="006241A7"/>
    <w:rsid w:val="00624EE1"/>
    <w:rsid w:val="00625E9E"/>
    <w:rsid w:val="00625F2B"/>
    <w:rsid w:val="006265CE"/>
    <w:rsid w:val="00630517"/>
    <w:rsid w:val="00630EA6"/>
    <w:rsid w:val="006310C6"/>
    <w:rsid w:val="006314C6"/>
    <w:rsid w:val="00631628"/>
    <w:rsid w:val="00632054"/>
    <w:rsid w:val="006324D7"/>
    <w:rsid w:val="00633004"/>
    <w:rsid w:val="006333DD"/>
    <w:rsid w:val="006334FB"/>
    <w:rsid w:val="0063358C"/>
    <w:rsid w:val="00633A3B"/>
    <w:rsid w:val="006344C7"/>
    <w:rsid w:val="006348BA"/>
    <w:rsid w:val="00635398"/>
    <w:rsid w:val="00635D92"/>
    <w:rsid w:val="00636E64"/>
    <w:rsid w:val="00640FED"/>
    <w:rsid w:val="006436C8"/>
    <w:rsid w:val="00643708"/>
    <w:rsid w:val="00643A94"/>
    <w:rsid w:val="0064442E"/>
    <w:rsid w:val="00644FAC"/>
    <w:rsid w:val="0064536F"/>
    <w:rsid w:val="00646807"/>
    <w:rsid w:val="00646FF9"/>
    <w:rsid w:val="00647150"/>
    <w:rsid w:val="00647803"/>
    <w:rsid w:val="00650265"/>
    <w:rsid w:val="0065064B"/>
    <w:rsid w:val="00650A98"/>
    <w:rsid w:val="00651966"/>
    <w:rsid w:val="00652969"/>
    <w:rsid w:val="00653AEC"/>
    <w:rsid w:val="00655519"/>
    <w:rsid w:val="0065560A"/>
    <w:rsid w:val="006559AE"/>
    <w:rsid w:val="0065635C"/>
    <w:rsid w:val="0065640F"/>
    <w:rsid w:val="00660A5A"/>
    <w:rsid w:val="00660E11"/>
    <w:rsid w:val="006614D2"/>
    <w:rsid w:val="00661910"/>
    <w:rsid w:val="0066305A"/>
    <w:rsid w:val="00663861"/>
    <w:rsid w:val="006638A5"/>
    <w:rsid w:val="006640E4"/>
    <w:rsid w:val="006641CE"/>
    <w:rsid w:val="006642AC"/>
    <w:rsid w:val="006644B9"/>
    <w:rsid w:val="0066475D"/>
    <w:rsid w:val="00665011"/>
    <w:rsid w:val="00665767"/>
    <w:rsid w:val="006662B8"/>
    <w:rsid w:val="0066687B"/>
    <w:rsid w:val="0066761C"/>
    <w:rsid w:val="00671AD7"/>
    <w:rsid w:val="00671DF3"/>
    <w:rsid w:val="00673742"/>
    <w:rsid w:val="0067395A"/>
    <w:rsid w:val="00673988"/>
    <w:rsid w:val="00674A37"/>
    <w:rsid w:val="00674AEF"/>
    <w:rsid w:val="00675A7C"/>
    <w:rsid w:val="00675B04"/>
    <w:rsid w:val="006809CE"/>
    <w:rsid w:val="00681551"/>
    <w:rsid w:val="00681761"/>
    <w:rsid w:val="00682146"/>
    <w:rsid w:val="00684038"/>
    <w:rsid w:val="00684200"/>
    <w:rsid w:val="00684B55"/>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2398"/>
    <w:rsid w:val="006B310A"/>
    <w:rsid w:val="006B3172"/>
    <w:rsid w:val="006B3407"/>
    <w:rsid w:val="006B3A4F"/>
    <w:rsid w:val="006B468D"/>
    <w:rsid w:val="006B54BD"/>
    <w:rsid w:val="006B563B"/>
    <w:rsid w:val="006B68F1"/>
    <w:rsid w:val="006B793B"/>
    <w:rsid w:val="006B7C46"/>
    <w:rsid w:val="006C0114"/>
    <w:rsid w:val="006C08CF"/>
    <w:rsid w:val="006C0979"/>
    <w:rsid w:val="006C0A2F"/>
    <w:rsid w:val="006C1754"/>
    <w:rsid w:val="006C1C70"/>
    <w:rsid w:val="006C25AC"/>
    <w:rsid w:val="006C375F"/>
    <w:rsid w:val="006C457E"/>
    <w:rsid w:val="006C4E61"/>
    <w:rsid w:val="006C5225"/>
    <w:rsid w:val="006C575B"/>
    <w:rsid w:val="006C5A5F"/>
    <w:rsid w:val="006C5F7E"/>
    <w:rsid w:val="006C6122"/>
    <w:rsid w:val="006C64DA"/>
    <w:rsid w:val="006C66B9"/>
    <w:rsid w:val="006C6779"/>
    <w:rsid w:val="006C6A33"/>
    <w:rsid w:val="006D0321"/>
    <w:rsid w:val="006D0494"/>
    <w:rsid w:val="006D15EA"/>
    <w:rsid w:val="006D238E"/>
    <w:rsid w:val="006D2E8E"/>
    <w:rsid w:val="006D300A"/>
    <w:rsid w:val="006D3C8B"/>
    <w:rsid w:val="006D4362"/>
    <w:rsid w:val="006D5583"/>
    <w:rsid w:val="006D592A"/>
    <w:rsid w:val="006D62B6"/>
    <w:rsid w:val="006D691B"/>
    <w:rsid w:val="006D70F4"/>
    <w:rsid w:val="006E06FD"/>
    <w:rsid w:val="006E0C49"/>
    <w:rsid w:val="006E0C9D"/>
    <w:rsid w:val="006E125A"/>
    <w:rsid w:val="006E3B3B"/>
    <w:rsid w:val="006E4477"/>
    <w:rsid w:val="006E48DF"/>
    <w:rsid w:val="006E49B3"/>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5682"/>
    <w:rsid w:val="006F66DB"/>
    <w:rsid w:val="006F6B71"/>
    <w:rsid w:val="006F731F"/>
    <w:rsid w:val="00700FE0"/>
    <w:rsid w:val="007020F6"/>
    <w:rsid w:val="007023BE"/>
    <w:rsid w:val="00702696"/>
    <w:rsid w:val="00702FE5"/>
    <w:rsid w:val="007031FF"/>
    <w:rsid w:val="00703F0D"/>
    <w:rsid w:val="007045F2"/>
    <w:rsid w:val="0070675E"/>
    <w:rsid w:val="00706FF0"/>
    <w:rsid w:val="007071C2"/>
    <w:rsid w:val="00710B93"/>
    <w:rsid w:val="0071117F"/>
    <w:rsid w:val="00711A58"/>
    <w:rsid w:val="00711EBB"/>
    <w:rsid w:val="00712009"/>
    <w:rsid w:val="00712698"/>
    <w:rsid w:val="00712AA3"/>
    <w:rsid w:val="00712DF9"/>
    <w:rsid w:val="00712F20"/>
    <w:rsid w:val="00713676"/>
    <w:rsid w:val="007136E1"/>
    <w:rsid w:val="007149F9"/>
    <w:rsid w:val="00715126"/>
    <w:rsid w:val="0071655A"/>
    <w:rsid w:val="00716FF1"/>
    <w:rsid w:val="00717F9B"/>
    <w:rsid w:val="0072020A"/>
    <w:rsid w:val="00721436"/>
    <w:rsid w:val="007218DA"/>
    <w:rsid w:val="00721BB7"/>
    <w:rsid w:val="00721F63"/>
    <w:rsid w:val="00722219"/>
    <w:rsid w:val="007239B9"/>
    <w:rsid w:val="00724323"/>
    <w:rsid w:val="00724EDE"/>
    <w:rsid w:val="00725741"/>
    <w:rsid w:val="007258F9"/>
    <w:rsid w:val="00725C9D"/>
    <w:rsid w:val="00725E1C"/>
    <w:rsid w:val="0072607A"/>
    <w:rsid w:val="007262DD"/>
    <w:rsid w:val="007264EA"/>
    <w:rsid w:val="00726927"/>
    <w:rsid w:val="007269DA"/>
    <w:rsid w:val="00727ED5"/>
    <w:rsid w:val="0073052A"/>
    <w:rsid w:val="00731195"/>
    <w:rsid w:val="00731523"/>
    <w:rsid w:val="00731D92"/>
    <w:rsid w:val="00734396"/>
    <w:rsid w:val="00734876"/>
    <w:rsid w:val="0073495F"/>
    <w:rsid w:val="007349DE"/>
    <w:rsid w:val="00735539"/>
    <w:rsid w:val="00735DEF"/>
    <w:rsid w:val="00736AAD"/>
    <w:rsid w:val="0073747A"/>
    <w:rsid w:val="007374B2"/>
    <w:rsid w:val="00737607"/>
    <w:rsid w:val="00737C59"/>
    <w:rsid w:val="00740563"/>
    <w:rsid w:val="00740983"/>
    <w:rsid w:val="00740E2C"/>
    <w:rsid w:val="00743463"/>
    <w:rsid w:val="0074389F"/>
    <w:rsid w:val="00743E8D"/>
    <w:rsid w:val="0074460D"/>
    <w:rsid w:val="00744876"/>
    <w:rsid w:val="00744CA2"/>
    <w:rsid w:val="0074568C"/>
    <w:rsid w:val="007510F4"/>
    <w:rsid w:val="007512D1"/>
    <w:rsid w:val="0075163E"/>
    <w:rsid w:val="00752352"/>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8AD"/>
    <w:rsid w:val="00765ADE"/>
    <w:rsid w:val="00765C14"/>
    <w:rsid w:val="00766275"/>
    <w:rsid w:val="00766389"/>
    <w:rsid w:val="0076651B"/>
    <w:rsid w:val="00766929"/>
    <w:rsid w:val="00766AC2"/>
    <w:rsid w:val="007723CF"/>
    <w:rsid w:val="00772A64"/>
    <w:rsid w:val="00772E11"/>
    <w:rsid w:val="00773333"/>
    <w:rsid w:val="00775D07"/>
    <w:rsid w:val="00775E86"/>
    <w:rsid w:val="007768EF"/>
    <w:rsid w:val="00776D0D"/>
    <w:rsid w:val="00780AD2"/>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4FFC"/>
    <w:rsid w:val="007E5523"/>
    <w:rsid w:val="007E5D2A"/>
    <w:rsid w:val="007E63AF"/>
    <w:rsid w:val="007E6677"/>
    <w:rsid w:val="007F06BD"/>
    <w:rsid w:val="007F1D70"/>
    <w:rsid w:val="007F2193"/>
    <w:rsid w:val="007F2677"/>
    <w:rsid w:val="007F3283"/>
    <w:rsid w:val="007F370B"/>
    <w:rsid w:val="007F3904"/>
    <w:rsid w:val="007F3A57"/>
    <w:rsid w:val="007F3C0B"/>
    <w:rsid w:val="007F43C5"/>
    <w:rsid w:val="007F481C"/>
    <w:rsid w:val="007F4DC6"/>
    <w:rsid w:val="007F5193"/>
    <w:rsid w:val="007F5512"/>
    <w:rsid w:val="007F57E8"/>
    <w:rsid w:val="007F58CD"/>
    <w:rsid w:val="007F6F40"/>
    <w:rsid w:val="007F7765"/>
    <w:rsid w:val="008000BB"/>
    <w:rsid w:val="008005F4"/>
    <w:rsid w:val="00801A36"/>
    <w:rsid w:val="008020A6"/>
    <w:rsid w:val="00802A55"/>
    <w:rsid w:val="0080331A"/>
    <w:rsid w:val="0080360B"/>
    <w:rsid w:val="00803D9A"/>
    <w:rsid w:val="008045B2"/>
    <w:rsid w:val="008052E1"/>
    <w:rsid w:val="00806408"/>
    <w:rsid w:val="00806762"/>
    <w:rsid w:val="00807793"/>
    <w:rsid w:val="0080786C"/>
    <w:rsid w:val="00807B1E"/>
    <w:rsid w:val="0081108A"/>
    <w:rsid w:val="008126A1"/>
    <w:rsid w:val="00813673"/>
    <w:rsid w:val="008136BB"/>
    <w:rsid w:val="00815281"/>
    <w:rsid w:val="00815523"/>
    <w:rsid w:val="008162FF"/>
    <w:rsid w:val="0081779D"/>
    <w:rsid w:val="00820018"/>
    <w:rsid w:val="0082095C"/>
    <w:rsid w:val="00821FE9"/>
    <w:rsid w:val="00822355"/>
    <w:rsid w:val="0082250F"/>
    <w:rsid w:val="00824A35"/>
    <w:rsid w:val="00825724"/>
    <w:rsid w:val="00826247"/>
    <w:rsid w:val="00826421"/>
    <w:rsid w:val="0082668C"/>
    <w:rsid w:val="00827885"/>
    <w:rsid w:val="00830EB8"/>
    <w:rsid w:val="00831E18"/>
    <w:rsid w:val="00833CFA"/>
    <w:rsid w:val="0083403A"/>
    <w:rsid w:val="008344DA"/>
    <w:rsid w:val="00834A13"/>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507"/>
    <w:rsid w:val="008476EA"/>
    <w:rsid w:val="00847E21"/>
    <w:rsid w:val="00850094"/>
    <w:rsid w:val="008504FA"/>
    <w:rsid w:val="00850D2E"/>
    <w:rsid w:val="00851E16"/>
    <w:rsid w:val="008523B2"/>
    <w:rsid w:val="008523CE"/>
    <w:rsid w:val="00852A61"/>
    <w:rsid w:val="008533D1"/>
    <w:rsid w:val="0085373F"/>
    <w:rsid w:val="00853839"/>
    <w:rsid w:val="00853A79"/>
    <w:rsid w:val="00853FD5"/>
    <w:rsid w:val="008555E0"/>
    <w:rsid w:val="00855EE1"/>
    <w:rsid w:val="00856995"/>
    <w:rsid w:val="00856E59"/>
    <w:rsid w:val="00857037"/>
    <w:rsid w:val="00857181"/>
    <w:rsid w:val="00861879"/>
    <w:rsid w:val="00863201"/>
    <w:rsid w:val="00863597"/>
    <w:rsid w:val="008647BB"/>
    <w:rsid w:val="00864D65"/>
    <w:rsid w:val="00864F6E"/>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5D1A"/>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6177"/>
    <w:rsid w:val="0089624D"/>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0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2A4"/>
    <w:rsid w:val="008D35CC"/>
    <w:rsid w:val="008D3E8E"/>
    <w:rsid w:val="008D45B9"/>
    <w:rsid w:val="008D4640"/>
    <w:rsid w:val="008D5DA9"/>
    <w:rsid w:val="008D5E8F"/>
    <w:rsid w:val="008E0284"/>
    <w:rsid w:val="008E089F"/>
    <w:rsid w:val="008E1A75"/>
    <w:rsid w:val="008E1ACC"/>
    <w:rsid w:val="008E2722"/>
    <w:rsid w:val="008E295F"/>
    <w:rsid w:val="008E3218"/>
    <w:rsid w:val="008E45A7"/>
    <w:rsid w:val="008E56F0"/>
    <w:rsid w:val="008E574E"/>
    <w:rsid w:val="008E599A"/>
    <w:rsid w:val="008E6860"/>
    <w:rsid w:val="008E6CE5"/>
    <w:rsid w:val="008E74EB"/>
    <w:rsid w:val="008E79E4"/>
    <w:rsid w:val="008E7FFD"/>
    <w:rsid w:val="008F1751"/>
    <w:rsid w:val="008F1BFA"/>
    <w:rsid w:val="008F1C5E"/>
    <w:rsid w:val="008F408A"/>
    <w:rsid w:val="008F4BF2"/>
    <w:rsid w:val="008F54E6"/>
    <w:rsid w:val="008F58E4"/>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393"/>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B98"/>
    <w:rsid w:val="00933F4C"/>
    <w:rsid w:val="009341EA"/>
    <w:rsid w:val="00935C5E"/>
    <w:rsid w:val="00936E2B"/>
    <w:rsid w:val="009372C6"/>
    <w:rsid w:val="00937D9F"/>
    <w:rsid w:val="00941C55"/>
    <w:rsid w:val="00941F22"/>
    <w:rsid w:val="00942489"/>
    <w:rsid w:val="009433D8"/>
    <w:rsid w:val="00943A2A"/>
    <w:rsid w:val="00943A86"/>
    <w:rsid w:val="009441A2"/>
    <w:rsid w:val="009451BB"/>
    <w:rsid w:val="009453EA"/>
    <w:rsid w:val="00945C09"/>
    <w:rsid w:val="00946462"/>
    <w:rsid w:val="00946908"/>
    <w:rsid w:val="0094734D"/>
    <w:rsid w:val="00947415"/>
    <w:rsid w:val="00947841"/>
    <w:rsid w:val="00947887"/>
    <w:rsid w:val="00947F50"/>
    <w:rsid w:val="00951472"/>
    <w:rsid w:val="00951E96"/>
    <w:rsid w:val="00952D8C"/>
    <w:rsid w:val="00953019"/>
    <w:rsid w:val="00954768"/>
    <w:rsid w:val="00954A50"/>
    <w:rsid w:val="00954CA5"/>
    <w:rsid w:val="00954D24"/>
    <w:rsid w:val="009550AF"/>
    <w:rsid w:val="009552AB"/>
    <w:rsid w:val="0095585D"/>
    <w:rsid w:val="00955ADD"/>
    <w:rsid w:val="00955DE1"/>
    <w:rsid w:val="00956CC4"/>
    <w:rsid w:val="00957A98"/>
    <w:rsid w:val="00960AD2"/>
    <w:rsid w:val="00960BB7"/>
    <w:rsid w:val="00962A67"/>
    <w:rsid w:val="009640EA"/>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87AB7"/>
    <w:rsid w:val="009906D3"/>
    <w:rsid w:val="00992510"/>
    <w:rsid w:val="0099272F"/>
    <w:rsid w:val="009931B0"/>
    <w:rsid w:val="009936B4"/>
    <w:rsid w:val="00993AA3"/>
    <w:rsid w:val="00993E7D"/>
    <w:rsid w:val="00996A14"/>
    <w:rsid w:val="00997333"/>
    <w:rsid w:val="00997DE2"/>
    <w:rsid w:val="009A09FD"/>
    <w:rsid w:val="009A0B81"/>
    <w:rsid w:val="009A0F5E"/>
    <w:rsid w:val="009A1940"/>
    <w:rsid w:val="009A317E"/>
    <w:rsid w:val="009A5B6B"/>
    <w:rsid w:val="009A5C44"/>
    <w:rsid w:val="009A6EAD"/>
    <w:rsid w:val="009A720C"/>
    <w:rsid w:val="009A746C"/>
    <w:rsid w:val="009A7997"/>
    <w:rsid w:val="009B08E0"/>
    <w:rsid w:val="009B0DD7"/>
    <w:rsid w:val="009B164A"/>
    <w:rsid w:val="009B1858"/>
    <w:rsid w:val="009B1CEB"/>
    <w:rsid w:val="009B215A"/>
    <w:rsid w:val="009B2CFF"/>
    <w:rsid w:val="009B3586"/>
    <w:rsid w:val="009B3A7D"/>
    <w:rsid w:val="009B3C5C"/>
    <w:rsid w:val="009B3ECE"/>
    <w:rsid w:val="009B40B3"/>
    <w:rsid w:val="009B5D00"/>
    <w:rsid w:val="009B7892"/>
    <w:rsid w:val="009B793F"/>
    <w:rsid w:val="009C20B1"/>
    <w:rsid w:val="009C296F"/>
    <w:rsid w:val="009C2A8F"/>
    <w:rsid w:val="009C3300"/>
    <w:rsid w:val="009C39E4"/>
    <w:rsid w:val="009C3C1F"/>
    <w:rsid w:val="009C3DA3"/>
    <w:rsid w:val="009C4980"/>
    <w:rsid w:val="009C6BC3"/>
    <w:rsid w:val="009C7018"/>
    <w:rsid w:val="009C76FB"/>
    <w:rsid w:val="009C77C9"/>
    <w:rsid w:val="009D0DE8"/>
    <w:rsid w:val="009D0F06"/>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2A5"/>
    <w:rsid w:val="009E34AC"/>
    <w:rsid w:val="009E66EA"/>
    <w:rsid w:val="009E67E4"/>
    <w:rsid w:val="009F0C2C"/>
    <w:rsid w:val="009F1663"/>
    <w:rsid w:val="009F19F0"/>
    <w:rsid w:val="009F2297"/>
    <w:rsid w:val="009F3181"/>
    <w:rsid w:val="009F3227"/>
    <w:rsid w:val="009F3E26"/>
    <w:rsid w:val="009F3F25"/>
    <w:rsid w:val="009F5516"/>
    <w:rsid w:val="009F55A4"/>
    <w:rsid w:val="009F77D1"/>
    <w:rsid w:val="00A00C23"/>
    <w:rsid w:val="00A01810"/>
    <w:rsid w:val="00A01A6E"/>
    <w:rsid w:val="00A02C19"/>
    <w:rsid w:val="00A02C88"/>
    <w:rsid w:val="00A03738"/>
    <w:rsid w:val="00A03E35"/>
    <w:rsid w:val="00A04FC1"/>
    <w:rsid w:val="00A05B32"/>
    <w:rsid w:val="00A06B7D"/>
    <w:rsid w:val="00A072E8"/>
    <w:rsid w:val="00A07CE0"/>
    <w:rsid w:val="00A07F6B"/>
    <w:rsid w:val="00A100FA"/>
    <w:rsid w:val="00A1072E"/>
    <w:rsid w:val="00A11137"/>
    <w:rsid w:val="00A111E9"/>
    <w:rsid w:val="00A11B5F"/>
    <w:rsid w:val="00A122A4"/>
    <w:rsid w:val="00A1335B"/>
    <w:rsid w:val="00A133FE"/>
    <w:rsid w:val="00A13CEE"/>
    <w:rsid w:val="00A13DDF"/>
    <w:rsid w:val="00A13DED"/>
    <w:rsid w:val="00A14205"/>
    <w:rsid w:val="00A153E2"/>
    <w:rsid w:val="00A15845"/>
    <w:rsid w:val="00A159B8"/>
    <w:rsid w:val="00A16155"/>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7CD"/>
    <w:rsid w:val="00A31BD5"/>
    <w:rsid w:val="00A31FE1"/>
    <w:rsid w:val="00A320D7"/>
    <w:rsid w:val="00A321C9"/>
    <w:rsid w:val="00A33CAE"/>
    <w:rsid w:val="00A33CE9"/>
    <w:rsid w:val="00A3420C"/>
    <w:rsid w:val="00A34263"/>
    <w:rsid w:val="00A3428E"/>
    <w:rsid w:val="00A3509A"/>
    <w:rsid w:val="00A350D8"/>
    <w:rsid w:val="00A353B3"/>
    <w:rsid w:val="00A37D2C"/>
    <w:rsid w:val="00A37F5E"/>
    <w:rsid w:val="00A40BD0"/>
    <w:rsid w:val="00A40EEE"/>
    <w:rsid w:val="00A4164A"/>
    <w:rsid w:val="00A4199A"/>
    <w:rsid w:val="00A41DB3"/>
    <w:rsid w:val="00A4234C"/>
    <w:rsid w:val="00A4365E"/>
    <w:rsid w:val="00A44F85"/>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5D32"/>
    <w:rsid w:val="00A77D18"/>
    <w:rsid w:val="00A808F9"/>
    <w:rsid w:val="00A81406"/>
    <w:rsid w:val="00A81634"/>
    <w:rsid w:val="00A825AB"/>
    <w:rsid w:val="00A82B06"/>
    <w:rsid w:val="00A82B40"/>
    <w:rsid w:val="00A82B79"/>
    <w:rsid w:val="00A82C17"/>
    <w:rsid w:val="00A83A7B"/>
    <w:rsid w:val="00A84560"/>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A0D"/>
    <w:rsid w:val="00AA4DAC"/>
    <w:rsid w:val="00AA5CBD"/>
    <w:rsid w:val="00AA5D3E"/>
    <w:rsid w:val="00AA6826"/>
    <w:rsid w:val="00AA6DF5"/>
    <w:rsid w:val="00AB0478"/>
    <w:rsid w:val="00AB1068"/>
    <w:rsid w:val="00AB1755"/>
    <w:rsid w:val="00AB1FC6"/>
    <w:rsid w:val="00AB3A89"/>
    <w:rsid w:val="00AB4A5E"/>
    <w:rsid w:val="00AB5D0A"/>
    <w:rsid w:val="00AB6733"/>
    <w:rsid w:val="00AB6995"/>
    <w:rsid w:val="00AB6A10"/>
    <w:rsid w:val="00AB79E7"/>
    <w:rsid w:val="00AB7ADF"/>
    <w:rsid w:val="00AB7B47"/>
    <w:rsid w:val="00AC10CA"/>
    <w:rsid w:val="00AC1FD9"/>
    <w:rsid w:val="00AC22B6"/>
    <w:rsid w:val="00AC31D5"/>
    <w:rsid w:val="00AC3A14"/>
    <w:rsid w:val="00AC4A5B"/>
    <w:rsid w:val="00AC508D"/>
    <w:rsid w:val="00AC5391"/>
    <w:rsid w:val="00AC5B28"/>
    <w:rsid w:val="00AC6DEF"/>
    <w:rsid w:val="00AC7D1A"/>
    <w:rsid w:val="00AC7F83"/>
    <w:rsid w:val="00AD0711"/>
    <w:rsid w:val="00AD13D2"/>
    <w:rsid w:val="00AD2819"/>
    <w:rsid w:val="00AD54E7"/>
    <w:rsid w:val="00AD5E23"/>
    <w:rsid w:val="00AD7445"/>
    <w:rsid w:val="00AE238D"/>
    <w:rsid w:val="00AE279A"/>
    <w:rsid w:val="00AE2D39"/>
    <w:rsid w:val="00AE372E"/>
    <w:rsid w:val="00AE4B15"/>
    <w:rsid w:val="00AE4FAB"/>
    <w:rsid w:val="00AE4FB1"/>
    <w:rsid w:val="00AE5E26"/>
    <w:rsid w:val="00AE5E56"/>
    <w:rsid w:val="00AE693A"/>
    <w:rsid w:val="00AE6CF5"/>
    <w:rsid w:val="00AE6DF1"/>
    <w:rsid w:val="00AF01C8"/>
    <w:rsid w:val="00AF0581"/>
    <w:rsid w:val="00AF0848"/>
    <w:rsid w:val="00AF28A8"/>
    <w:rsid w:val="00AF369F"/>
    <w:rsid w:val="00AF7635"/>
    <w:rsid w:val="00AF7C73"/>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676"/>
    <w:rsid w:val="00B12A00"/>
    <w:rsid w:val="00B12C1E"/>
    <w:rsid w:val="00B12D12"/>
    <w:rsid w:val="00B12EA2"/>
    <w:rsid w:val="00B13F9B"/>
    <w:rsid w:val="00B144EC"/>
    <w:rsid w:val="00B14EA5"/>
    <w:rsid w:val="00B15CD6"/>
    <w:rsid w:val="00B1682B"/>
    <w:rsid w:val="00B16885"/>
    <w:rsid w:val="00B215F6"/>
    <w:rsid w:val="00B219CB"/>
    <w:rsid w:val="00B230B2"/>
    <w:rsid w:val="00B23717"/>
    <w:rsid w:val="00B24EEA"/>
    <w:rsid w:val="00B26001"/>
    <w:rsid w:val="00B26576"/>
    <w:rsid w:val="00B26D38"/>
    <w:rsid w:val="00B270D5"/>
    <w:rsid w:val="00B27574"/>
    <w:rsid w:val="00B278DF"/>
    <w:rsid w:val="00B27F30"/>
    <w:rsid w:val="00B30BEF"/>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07D8"/>
    <w:rsid w:val="00B41096"/>
    <w:rsid w:val="00B416D1"/>
    <w:rsid w:val="00B42E4C"/>
    <w:rsid w:val="00B434AB"/>
    <w:rsid w:val="00B45721"/>
    <w:rsid w:val="00B460B1"/>
    <w:rsid w:val="00B46537"/>
    <w:rsid w:val="00B50226"/>
    <w:rsid w:val="00B502BD"/>
    <w:rsid w:val="00B50597"/>
    <w:rsid w:val="00B509C8"/>
    <w:rsid w:val="00B5149C"/>
    <w:rsid w:val="00B51528"/>
    <w:rsid w:val="00B51889"/>
    <w:rsid w:val="00B52A28"/>
    <w:rsid w:val="00B5381B"/>
    <w:rsid w:val="00B53B87"/>
    <w:rsid w:val="00B53D28"/>
    <w:rsid w:val="00B54F38"/>
    <w:rsid w:val="00B5556E"/>
    <w:rsid w:val="00B55FF8"/>
    <w:rsid w:val="00B56A62"/>
    <w:rsid w:val="00B6119B"/>
    <w:rsid w:val="00B61943"/>
    <w:rsid w:val="00B625F9"/>
    <w:rsid w:val="00B627C5"/>
    <w:rsid w:val="00B6305A"/>
    <w:rsid w:val="00B639FC"/>
    <w:rsid w:val="00B63F9B"/>
    <w:rsid w:val="00B65058"/>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36CD"/>
    <w:rsid w:val="00B74651"/>
    <w:rsid w:val="00B74F1F"/>
    <w:rsid w:val="00B756E0"/>
    <w:rsid w:val="00B76192"/>
    <w:rsid w:val="00B76F5E"/>
    <w:rsid w:val="00B77AF3"/>
    <w:rsid w:val="00B804B1"/>
    <w:rsid w:val="00B8139C"/>
    <w:rsid w:val="00B81616"/>
    <w:rsid w:val="00B81E21"/>
    <w:rsid w:val="00B8221D"/>
    <w:rsid w:val="00B82361"/>
    <w:rsid w:val="00B82B0E"/>
    <w:rsid w:val="00B82EED"/>
    <w:rsid w:val="00B839F2"/>
    <w:rsid w:val="00B83AAC"/>
    <w:rsid w:val="00B8431E"/>
    <w:rsid w:val="00B84574"/>
    <w:rsid w:val="00B86EC7"/>
    <w:rsid w:val="00B872D0"/>
    <w:rsid w:val="00B909C0"/>
    <w:rsid w:val="00B91F39"/>
    <w:rsid w:val="00B92201"/>
    <w:rsid w:val="00B92DDD"/>
    <w:rsid w:val="00B93143"/>
    <w:rsid w:val="00B93213"/>
    <w:rsid w:val="00B93D93"/>
    <w:rsid w:val="00B93FC7"/>
    <w:rsid w:val="00B947E2"/>
    <w:rsid w:val="00B94E58"/>
    <w:rsid w:val="00B95158"/>
    <w:rsid w:val="00B95A99"/>
    <w:rsid w:val="00B95B02"/>
    <w:rsid w:val="00B9704C"/>
    <w:rsid w:val="00BA04E2"/>
    <w:rsid w:val="00BA2797"/>
    <w:rsid w:val="00BA31AD"/>
    <w:rsid w:val="00BA562A"/>
    <w:rsid w:val="00BA6544"/>
    <w:rsid w:val="00BA7EAF"/>
    <w:rsid w:val="00BA7EDC"/>
    <w:rsid w:val="00BB0BA5"/>
    <w:rsid w:val="00BB17FD"/>
    <w:rsid w:val="00BB2523"/>
    <w:rsid w:val="00BB2731"/>
    <w:rsid w:val="00BB2B67"/>
    <w:rsid w:val="00BB2D41"/>
    <w:rsid w:val="00BB2D49"/>
    <w:rsid w:val="00BB328E"/>
    <w:rsid w:val="00BB3405"/>
    <w:rsid w:val="00BB5EEC"/>
    <w:rsid w:val="00BB6C56"/>
    <w:rsid w:val="00BB7EF8"/>
    <w:rsid w:val="00BC00C2"/>
    <w:rsid w:val="00BC0525"/>
    <w:rsid w:val="00BC09F0"/>
    <w:rsid w:val="00BC0CDF"/>
    <w:rsid w:val="00BC19A8"/>
    <w:rsid w:val="00BC1F59"/>
    <w:rsid w:val="00BC2C27"/>
    <w:rsid w:val="00BC4F1C"/>
    <w:rsid w:val="00BC543D"/>
    <w:rsid w:val="00BC5A52"/>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701"/>
    <w:rsid w:val="00BF2B8B"/>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5EF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5EB2"/>
    <w:rsid w:val="00C36239"/>
    <w:rsid w:val="00C36FAA"/>
    <w:rsid w:val="00C3742D"/>
    <w:rsid w:val="00C4068A"/>
    <w:rsid w:val="00C4083C"/>
    <w:rsid w:val="00C4104D"/>
    <w:rsid w:val="00C41990"/>
    <w:rsid w:val="00C41F38"/>
    <w:rsid w:val="00C4215B"/>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0ADA"/>
    <w:rsid w:val="00C625AF"/>
    <w:rsid w:val="00C64FF1"/>
    <w:rsid w:val="00C66184"/>
    <w:rsid w:val="00C6688B"/>
    <w:rsid w:val="00C66DDA"/>
    <w:rsid w:val="00C66E70"/>
    <w:rsid w:val="00C7073F"/>
    <w:rsid w:val="00C726C2"/>
    <w:rsid w:val="00C744A1"/>
    <w:rsid w:val="00C7497E"/>
    <w:rsid w:val="00C74B52"/>
    <w:rsid w:val="00C74FA8"/>
    <w:rsid w:val="00C755C5"/>
    <w:rsid w:val="00C769D6"/>
    <w:rsid w:val="00C76A5A"/>
    <w:rsid w:val="00C76CB5"/>
    <w:rsid w:val="00C77589"/>
    <w:rsid w:val="00C77F50"/>
    <w:rsid w:val="00C77F92"/>
    <w:rsid w:val="00C806A0"/>
    <w:rsid w:val="00C81FC8"/>
    <w:rsid w:val="00C82401"/>
    <w:rsid w:val="00C82B0D"/>
    <w:rsid w:val="00C83FA9"/>
    <w:rsid w:val="00C84855"/>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3DA0"/>
    <w:rsid w:val="00CA46E7"/>
    <w:rsid w:val="00CA4DE3"/>
    <w:rsid w:val="00CA6F36"/>
    <w:rsid w:val="00CA72B6"/>
    <w:rsid w:val="00CA7783"/>
    <w:rsid w:val="00CB0900"/>
    <w:rsid w:val="00CB0C2C"/>
    <w:rsid w:val="00CB10D5"/>
    <w:rsid w:val="00CB2025"/>
    <w:rsid w:val="00CB20A1"/>
    <w:rsid w:val="00CB4E16"/>
    <w:rsid w:val="00CB6344"/>
    <w:rsid w:val="00CC00B7"/>
    <w:rsid w:val="00CC05E2"/>
    <w:rsid w:val="00CC0605"/>
    <w:rsid w:val="00CC0EDD"/>
    <w:rsid w:val="00CC0F9A"/>
    <w:rsid w:val="00CC1DF6"/>
    <w:rsid w:val="00CC21FA"/>
    <w:rsid w:val="00CC3DD8"/>
    <w:rsid w:val="00CC4845"/>
    <w:rsid w:val="00CC5B37"/>
    <w:rsid w:val="00CC6FB5"/>
    <w:rsid w:val="00CD056B"/>
    <w:rsid w:val="00CD0CCC"/>
    <w:rsid w:val="00CD0E0C"/>
    <w:rsid w:val="00CD1351"/>
    <w:rsid w:val="00CD2099"/>
    <w:rsid w:val="00CD328A"/>
    <w:rsid w:val="00CD46D9"/>
    <w:rsid w:val="00CD4858"/>
    <w:rsid w:val="00CD4C88"/>
    <w:rsid w:val="00CD52D3"/>
    <w:rsid w:val="00CD55FB"/>
    <w:rsid w:val="00CD58F9"/>
    <w:rsid w:val="00CD631C"/>
    <w:rsid w:val="00CD67B3"/>
    <w:rsid w:val="00CD71CD"/>
    <w:rsid w:val="00CD7EDC"/>
    <w:rsid w:val="00CE272F"/>
    <w:rsid w:val="00CE3247"/>
    <w:rsid w:val="00CE3555"/>
    <w:rsid w:val="00CE5A97"/>
    <w:rsid w:val="00CE6052"/>
    <w:rsid w:val="00CE6D5F"/>
    <w:rsid w:val="00CE703A"/>
    <w:rsid w:val="00CE70D5"/>
    <w:rsid w:val="00CE76E8"/>
    <w:rsid w:val="00CF0988"/>
    <w:rsid w:val="00CF099F"/>
    <w:rsid w:val="00CF09E0"/>
    <w:rsid w:val="00CF10E6"/>
    <w:rsid w:val="00CF1818"/>
    <w:rsid w:val="00CF244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3FC2"/>
    <w:rsid w:val="00D04261"/>
    <w:rsid w:val="00D04D2E"/>
    <w:rsid w:val="00D04FCC"/>
    <w:rsid w:val="00D05A99"/>
    <w:rsid w:val="00D07255"/>
    <w:rsid w:val="00D0758E"/>
    <w:rsid w:val="00D07898"/>
    <w:rsid w:val="00D07A2B"/>
    <w:rsid w:val="00D105F2"/>
    <w:rsid w:val="00D10B82"/>
    <w:rsid w:val="00D12979"/>
    <w:rsid w:val="00D1300C"/>
    <w:rsid w:val="00D142B1"/>
    <w:rsid w:val="00D14CF0"/>
    <w:rsid w:val="00D15C74"/>
    <w:rsid w:val="00D15CA6"/>
    <w:rsid w:val="00D16A93"/>
    <w:rsid w:val="00D17170"/>
    <w:rsid w:val="00D17279"/>
    <w:rsid w:val="00D179EB"/>
    <w:rsid w:val="00D17B70"/>
    <w:rsid w:val="00D21004"/>
    <w:rsid w:val="00D2135B"/>
    <w:rsid w:val="00D23091"/>
    <w:rsid w:val="00D23262"/>
    <w:rsid w:val="00D23E57"/>
    <w:rsid w:val="00D2435E"/>
    <w:rsid w:val="00D247DF"/>
    <w:rsid w:val="00D24EF5"/>
    <w:rsid w:val="00D24FB3"/>
    <w:rsid w:val="00D256EC"/>
    <w:rsid w:val="00D25A83"/>
    <w:rsid w:val="00D26823"/>
    <w:rsid w:val="00D26A37"/>
    <w:rsid w:val="00D27E4E"/>
    <w:rsid w:val="00D3115E"/>
    <w:rsid w:val="00D3132A"/>
    <w:rsid w:val="00D32134"/>
    <w:rsid w:val="00D3295A"/>
    <w:rsid w:val="00D331EC"/>
    <w:rsid w:val="00D333F6"/>
    <w:rsid w:val="00D33E9E"/>
    <w:rsid w:val="00D34256"/>
    <w:rsid w:val="00D3596D"/>
    <w:rsid w:val="00D35D7E"/>
    <w:rsid w:val="00D36818"/>
    <w:rsid w:val="00D379A1"/>
    <w:rsid w:val="00D40F7B"/>
    <w:rsid w:val="00D41F82"/>
    <w:rsid w:val="00D422F9"/>
    <w:rsid w:val="00D42F92"/>
    <w:rsid w:val="00D430DD"/>
    <w:rsid w:val="00D43322"/>
    <w:rsid w:val="00D43F67"/>
    <w:rsid w:val="00D445C2"/>
    <w:rsid w:val="00D450D4"/>
    <w:rsid w:val="00D45247"/>
    <w:rsid w:val="00D45C75"/>
    <w:rsid w:val="00D45EED"/>
    <w:rsid w:val="00D46191"/>
    <w:rsid w:val="00D4675D"/>
    <w:rsid w:val="00D46F09"/>
    <w:rsid w:val="00D47CB4"/>
    <w:rsid w:val="00D5110E"/>
    <w:rsid w:val="00D529F1"/>
    <w:rsid w:val="00D53639"/>
    <w:rsid w:val="00D544B8"/>
    <w:rsid w:val="00D54712"/>
    <w:rsid w:val="00D54778"/>
    <w:rsid w:val="00D55A7E"/>
    <w:rsid w:val="00D5639F"/>
    <w:rsid w:val="00D56791"/>
    <w:rsid w:val="00D56BE2"/>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77FD5"/>
    <w:rsid w:val="00D80861"/>
    <w:rsid w:val="00D80C49"/>
    <w:rsid w:val="00D8496F"/>
    <w:rsid w:val="00D84DDD"/>
    <w:rsid w:val="00D851DB"/>
    <w:rsid w:val="00D85713"/>
    <w:rsid w:val="00D85CA5"/>
    <w:rsid w:val="00D8659F"/>
    <w:rsid w:val="00D86BC8"/>
    <w:rsid w:val="00D87362"/>
    <w:rsid w:val="00D8788C"/>
    <w:rsid w:val="00D87A82"/>
    <w:rsid w:val="00D87FC4"/>
    <w:rsid w:val="00D90F58"/>
    <w:rsid w:val="00D916B3"/>
    <w:rsid w:val="00D92830"/>
    <w:rsid w:val="00D93951"/>
    <w:rsid w:val="00D941D9"/>
    <w:rsid w:val="00D971CC"/>
    <w:rsid w:val="00D971CE"/>
    <w:rsid w:val="00DA0EDA"/>
    <w:rsid w:val="00DA26D6"/>
    <w:rsid w:val="00DA279C"/>
    <w:rsid w:val="00DA3446"/>
    <w:rsid w:val="00DA39B3"/>
    <w:rsid w:val="00DA3BAD"/>
    <w:rsid w:val="00DA3C24"/>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24F"/>
    <w:rsid w:val="00DC368F"/>
    <w:rsid w:val="00DC3AAE"/>
    <w:rsid w:val="00DC674E"/>
    <w:rsid w:val="00DC6E2C"/>
    <w:rsid w:val="00DC7736"/>
    <w:rsid w:val="00DC7B9E"/>
    <w:rsid w:val="00DC7F83"/>
    <w:rsid w:val="00DD069A"/>
    <w:rsid w:val="00DD094C"/>
    <w:rsid w:val="00DD24A0"/>
    <w:rsid w:val="00DD24D6"/>
    <w:rsid w:val="00DD5403"/>
    <w:rsid w:val="00DD5AB0"/>
    <w:rsid w:val="00DD76FC"/>
    <w:rsid w:val="00DE0DCE"/>
    <w:rsid w:val="00DE1336"/>
    <w:rsid w:val="00DE1CB9"/>
    <w:rsid w:val="00DE2CBA"/>
    <w:rsid w:val="00DE2CE1"/>
    <w:rsid w:val="00DE42DA"/>
    <w:rsid w:val="00DE4553"/>
    <w:rsid w:val="00DE491F"/>
    <w:rsid w:val="00DE5034"/>
    <w:rsid w:val="00DE53CC"/>
    <w:rsid w:val="00DE55E6"/>
    <w:rsid w:val="00DE5CF3"/>
    <w:rsid w:val="00DE5D78"/>
    <w:rsid w:val="00DE74FA"/>
    <w:rsid w:val="00DE75BC"/>
    <w:rsid w:val="00DE79E3"/>
    <w:rsid w:val="00DF0899"/>
    <w:rsid w:val="00DF198A"/>
    <w:rsid w:val="00DF1998"/>
    <w:rsid w:val="00DF1D1B"/>
    <w:rsid w:val="00DF2D36"/>
    <w:rsid w:val="00DF2FE9"/>
    <w:rsid w:val="00DF407C"/>
    <w:rsid w:val="00DF4D0A"/>
    <w:rsid w:val="00DF535D"/>
    <w:rsid w:val="00DF58BC"/>
    <w:rsid w:val="00DF6C8A"/>
    <w:rsid w:val="00E0076D"/>
    <w:rsid w:val="00E00D66"/>
    <w:rsid w:val="00E010E8"/>
    <w:rsid w:val="00E0115D"/>
    <w:rsid w:val="00E01303"/>
    <w:rsid w:val="00E016E4"/>
    <w:rsid w:val="00E02DD5"/>
    <w:rsid w:val="00E03C60"/>
    <w:rsid w:val="00E03D9E"/>
    <w:rsid w:val="00E0435F"/>
    <w:rsid w:val="00E048E3"/>
    <w:rsid w:val="00E04A7D"/>
    <w:rsid w:val="00E0512E"/>
    <w:rsid w:val="00E0655A"/>
    <w:rsid w:val="00E06BE2"/>
    <w:rsid w:val="00E06C58"/>
    <w:rsid w:val="00E06F58"/>
    <w:rsid w:val="00E0708B"/>
    <w:rsid w:val="00E10195"/>
    <w:rsid w:val="00E11873"/>
    <w:rsid w:val="00E123CD"/>
    <w:rsid w:val="00E12D0F"/>
    <w:rsid w:val="00E135DB"/>
    <w:rsid w:val="00E1401A"/>
    <w:rsid w:val="00E146B5"/>
    <w:rsid w:val="00E15CB5"/>
    <w:rsid w:val="00E20164"/>
    <w:rsid w:val="00E20D2B"/>
    <w:rsid w:val="00E211CE"/>
    <w:rsid w:val="00E22318"/>
    <w:rsid w:val="00E2280C"/>
    <w:rsid w:val="00E2305D"/>
    <w:rsid w:val="00E233FC"/>
    <w:rsid w:val="00E23B30"/>
    <w:rsid w:val="00E23CD7"/>
    <w:rsid w:val="00E240C3"/>
    <w:rsid w:val="00E24DC2"/>
    <w:rsid w:val="00E2553F"/>
    <w:rsid w:val="00E25958"/>
    <w:rsid w:val="00E26078"/>
    <w:rsid w:val="00E261B0"/>
    <w:rsid w:val="00E26269"/>
    <w:rsid w:val="00E262BA"/>
    <w:rsid w:val="00E26350"/>
    <w:rsid w:val="00E305E9"/>
    <w:rsid w:val="00E31589"/>
    <w:rsid w:val="00E31ED7"/>
    <w:rsid w:val="00E339ED"/>
    <w:rsid w:val="00E348AB"/>
    <w:rsid w:val="00E35576"/>
    <w:rsid w:val="00E37F40"/>
    <w:rsid w:val="00E41E14"/>
    <w:rsid w:val="00E43E1C"/>
    <w:rsid w:val="00E4488B"/>
    <w:rsid w:val="00E44E55"/>
    <w:rsid w:val="00E45310"/>
    <w:rsid w:val="00E45A9A"/>
    <w:rsid w:val="00E46315"/>
    <w:rsid w:val="00E46CF1"/>
    <w:rsid w:val="00E46DB3"/>
    <w:rsid w:val="00E47076"/>
    <w:rsid w:val="00E47E17"/>
    <w:rsid w:val="00E50E66"/>
    <w:rsid w:val="00E52DB4"/>
    <w:rsid w:val="00E53DD5"/>
    <w:rsid w:val="00E54A6F"/>
    <w:rsid w:val="00E5577C"/>
    <w:rsid w:val="00E55877"/>
    <w:rsid w:val="00E55902"/>
    <w:rsid w:val="00E55EFD"/>
    <w:rsid w:val="00E566F3"/>
    <w:rsid w:val="00E568F2"/>
    <w:rsid w:val="00E57D41"/>
    <w:rsid w:val="00E603CD"/>
    <w:rsid w:val="00E6139D"/>
    <w:rsid w:val="00E6205A"/>
    <w:rsid w:val="00E62ACB"/>
    <w:rsid w:val="00E63094"/>
    <w:rsid w:val="00E63FCE"/>
    <w:rsid w:val="00E64367"/>
    <w:rsid w:val="00E643B7"/>
    <w:rsid w:val="00E65340"/>
    <w:rsid w:val="00E65835"/>
    <w:rsid w:val="00E6677E"/>
    <w:rsid w:val="00E66A26"/>
    <w:rsid w:val="00E66B86"/>
    <w:rsid w:val="00E66EAA"/>
    <w:rsid w:val="00E66F31"/>
    <w:rsid w:val="00E72563"/>
    <w:rsid w:val="00E7279D"/>
    <w:rsid w:val="00E727D5"/>
    <w:rsid w:val="00E73C19"/>
    <w:rsid w:val="00E7495D"/>
    <w:rsid w:val="00E75258"/>
    <w:rsid w:val="00E75604"/>
    <w:rsid w:val="00E75E9E"/>
    <w:rsid w:val="00E76127"/>
    <w:rsid w:val="00E76687"/>
    <w:rsid w:val="00E768C1"/>
    <w:rsid w:val="00E772BF"/>
    <w:rsid w:val="00E7765A"/>
    <w:rsid w:val="00E779F4"/>
    <w:rsid w:val="00E80556"/>
    <w:rsid w:val="00E80DB8"/>
    <w:rsid w:val="00E80E2B"/>
    <w:rsid w:val="00E8102A"/>
    <w:rsid w:val="00E811AC"/>
    <w:rsid w:val="00E82721"/>
    <w:rsid w:val="00E83012"/>
    <w:rsid w:val="00E83F0F"/>
    <w:rsid w:val="00E840E6"/>
    <w:rsid w:val="00E844E0"/>
    <w:rsid w:val="00E846EA"/>
    <w:rsid w:val="00E84DBC"/>
    <w:rsid w:val="00E8595E"/>
    <w:rsid w:val="00E85984"/>
    <w:rsid w:val="00E865C8"/>
    <w:rsid w:val="00E87166"/>
    <w:rsid w:val="00E87450"/>
    <w:rsid w:val="00E90263"/>
    <w:rsid w:val="00E90EA7"/>
    <w:rsid w:val="00E9196C"/>
    <w:rsid w:val="00E91C17"/>
    <w:rsid w:val="00E91D51"/>
    <w:rsid w:val="00E9231B"/>
    <w:rsid w:val="00E9249C"/>
    <w:rsid w:val="00E9252E"/>
    <w:rsid w:val="00E9534C"/>
    <w:rsid w:val="00E95530"/>
    <w:rsid w:val="00E957DA"/>
    <w:rsid w:val="00E96FD0"/>
    <w:rsid w:val="00E97668"/>
    <w:rsid w:val="00E97676"/>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0F09"/>
    <w:rsid w:val="00EC1027"/>
    <w:rsid w:val="00EC2DC3"/>
    <w:rsid w:val="00EC2F46"/>
    <w:rsid w:val="00EC326A"/>
    <w:rsid w:val="00EC3EC3"/>
    <w:rsid w:val="00EC3F3B"/>
    <w:rsid w:val="00EC43D1"/>
    <w:rsid w:val="00EC4A28"/>
    <w:rsid w:val="00EC4D59"/>
    <w:rsid w:val="00EC50C8"/>
    <w:rsid w:val="00EC5163"/>
    <w:rsid w:val="00EC6DAB"/>
    <w:rsid w:val="00EC7A8F"/>
    <w:rsid w:val="00ED010F"/>
    <w:rsid w:val="00ED0664"/>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1395"/>
    <w:rsid w:val="00EF5472"/>
    <w:rsid w:val="00EF55DE"/>
    <w:rsid w:val="00EF63E4"/>
    <w:rsid w:val="00EF711C"/>
    <w:rsid w:val="00EF798A"/>
    <w:rsid w:val="00EF7ED2"/>
    <w:rsid w:val="00F00628"/>
    <w:rsid w:val="00F00C37"/>
    <w:rsid w:val="00F016FC"/>
    <w:rsid w:val="00F01DB6"/>
    <w:rsid w:val="00F01F2B"/>
    <w:rsid w:val="00F02B78"/>
    <w:rsid w:val="00F02D67"/>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5801"/>
    <w:rsid w:val="00F16012"/>
    <w:rsid w:val="00F163A0"/>
    <w:rsid w:val="00F16771"/>
    <w:rsid w:val="00F21442"/>
    <w:rsid w:val="00F22858"/>
    <w:rsid w:val="00F22B93"/>
    <w:rsid w:val="00F231FD"/>
    <w:rsid w:val="00F232B6"/>
    <w:rsid w:val="00F243B1"/>
    <w:rsid w:val="00F24E0C"/>
    <w:rsid w:val="00F25DA8"/>
    <w:rsid w:val="00F26071"/>
    <w:rsid w:val="00F26219"/>
    <w:rsid w:val="00F26F28"/>
    <w:rsid w:val="00F270A9"/>
    <w:rsid w:val="00F270F3"/>
    <w:rsid w:val="00F277E0"/>
    <w:rsid w:val="00F27AA3"/>
    <w:rsid w:val="00F30BCC"/>
    <w:rsid w:val="00F31A4B"/>
    <w:rsid w:val="00F33019"/>
    <w:rsid w:val="00F33234"/>
    <w:rsid w:val="00F33AC8"/>
    <w:rsid w:val="00F33E19"/>
    <w:rsid w:val="00F3413A"/>
    <w:rsid w:val="00F34C9F"/>
    <w:rsid w:val="00F34DF4"/>
    <w:rsid w:val="00F35122"/>
    <w:rsid w:val="00F35A06"/>
    <w:rsid w:val="00F36117"/>
    <w:rsid w:val="00F375DE"/>
    <w:rsid w:val="00F37E92"/>
    <w:rsid w:val="00F40947"/>
    <w:rsid w:val="00F410CE"/>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58A6"/>
    <w:rsid w:val="00F66A0F"/>
    <w:rsid w:val="00F66BC1"/>
    <w:rsid w:val="00F678A7"/>
    <w:rsid w:val="00F71519"/>
    <w:rsid w:val="00F71C87"/>
    <w:rsid w:val="00F7320B"/>
    <w:rsid w:val="00F734DA"/>
    <w:rsid w:val="00F7386A"/>
    <w:rsid w:val="00F73CAC"/>
    <w:rsid w:val="00F74495"/>
    <w:rsid w:val="00F749B9"/>
    <w:rsid w:val="00F74F52"/>
    <w:rsid w:val="00F75830"/>
    <w:rsid w:val="00F76112"/>
    <w:rsid w:val="00F76904"/>
    <w:rsid w:val="00F76BCD"/>
    <w:rsid w:val="00F76D84"/>
    <w:rsid w:val="00F7774B"/>
    <w:rsid w:val="00F8008B"/>
    <w:rsid w:val="00F8113F"/>
    <w:rsid w:val="00F8124A"/>
    <w:rsid w:val="00F81A92"/>
    <w:rsid w:val="00F823DA"/>
    <w:rsid w:val="00F82928"/>
    <w:rsid w:val="00F84F18"/>
    <w:rsid w:val="00F85E77"/>
    <w:rsid w:val="00F86594"/>
    <w:rsid w:val="00F87681"/>
    <w:rsid w:val="00F8777C"/>
    <w:rsid w:val="00F9073A"/>
    <w:rsid w:val="00F90807"/>
    <w:rsid w:val="00F9094E"/>
    <w:rsid w:val="00F90CE3"/>
    <w:rsid w:val="00F91514"/>
    <w:rsid w:val="00F92A96"/>
    <w:rsid w:val="00F94526"/>
    <w:rsid w:val="00F96158"/>
    <w:rsid w:val="00F9639D"/>
    <w:rsid w:val="00F96E68"/>
    <w:rsid w:val="00F975CF"/>
    <w:rsid w:val="00FA093B"/>
    <w:rsid w:val="00FA1C1E"/>
    <w:rsid w:val="00FA1CCA"/>
    <w:rsid w:val="00FA1D29"/>
    <w:rsid w:val="00FA1E00"/>
    <w:rsid w:val="00FA1F67"/>
    <w:rsid w:val="00FA2D80"/>
    <w:rsid w:val="00FA33F7"/>
    <w:rsid w:val="00FA3695"/>
    <w:rsid w:val="00FA3C7C"/>
    <w:rsid w:val="00FA43A9"/>
    <w:rsid w:val="00FA4B14"/>
    <w:rsid w:val="00FA6456"/>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3438"/>
    <w:rsid w:val="00FC36A8"/>
    <w:rsid w:val="00FC3C01"/>
    <w:rsid w:val="00FC41B6"/>
    <w:rsid w:val="00FC45FC"/>
    <w:rsid w:val="00FC4E76"/>
    <w:rsid w:val="00FC591D"/>
    <w:rsid w:val="00FC6A35"/>
    <w:rsid w:val="00FC7492"/>
    <w:rsid w:val="00FD221C"/>
    <w:rsid w:val="00FD303D"/>
    <w:rsid w:val="00FD30F5"/>
    <w:rsid w:val="00FD3781"/>
    <w:rsid w:val="00FD3C69"/>
    <w:rsid w:val="00FD4240"/>
    <w:rsid w:val="00FD4CE9"/>
    <w:rsid w:val="00FD5637"/>
    <w:rsid w:val="00FD56F5"/>
    <w:rsid w:val="00FD58F7"/>
    <w:rsid w:val="00FD61BB"/>
    <w:rsid w:val="00FD6756"/>
    <w:rsid w:val="00FD7296"/>
    <w:rsid w:val="00FD7BC6"/>
    <w:rsid w:val="00FD7D16"/>
    <w:rsid w:val="00FE045C"/>
    <w:rsid w:val="00FE0C39"/>
    <w:rsid w:val="00FE0CA4"/>
    <w:rsid w:val="00FE144C"/>
    <w:rsid w:val="00FE18F1"/>
    <w:rsid w:val="00FE24AD"/>
    <w:rsid w:val="00FE2754"/>
    <w:rsid w:val="00FE275E"/>
    <w:rsid w:val="00FE2F9F"/>
    <w:rsid w:val="00FE35C5"/>
    <w:rsid w:val="00FE360E"/>
    <w:rsid w:val="00FE3B19"/>
    <w:rsid w:val="00FE40A2"/>
    <w:rsid w:val="00FE47B2"/>
    <w:rsid w:val="00FE47D8"/>
    <w:rsid w:val="00FE49EC"/>
    <w:rsid w:val="00FE4E76"/>
    <w:rsid w:val="00FE5CF7"/>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6">
    <w:name w:val="heading 6"/>
    <w:basedOn w:val="a"/>
    <w:next w:val="a"/>
    <w:link w:val="60"/>
    <w:qFormat/>
    <w:rsid w:val="000906C4"/>
    <w:pPr>
      <w:widowControl w:val="0"/>
      <w:suppressAutoHyphens w:val="0"/>
      <w:autoSpaceDE w:val="0"/>
      <w:autoSpaceDN w:val="0"/>
      <w:adjustRightInd w:val="0"/>
      <w:spacing w:before="240" w:after="60" w:line="278" w:lineRule="auto"/>
      <w:jc w:val="both"/>
      <w:outlineLvl w:val="5"/>
    </w:pPr>
    <w:rPr>
      <w:rFonts w:ascii="Arial" w:eastAsia="Times New Roman" w:hAnsi="Arial" w:cs="Arial"/>
      <w:b/>
      <w:bCs/>
      <w:color w:val="auto"/>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nhideWhenUsed/>
    <w:rsid w:val="00DC6E2C"/>
    <w:pPr>
      <w:tabs>
        <w:tab w:val="center" w:pos="4677"/>
        <w:tab w:val="right" w:pos="9355"/>
      </w:tabs>
    </w:pPr>
    <w:rPr>
      <w:rFonts w:cs="Times New Roman"/>
    </w:rPr>
  </w:style>
  <w:style w:type="character" w:customStyle="1" w:styleId="af9">
    <w:name w:val="Верхний колонтитул Знак"/>
    <w:link w:val="af8"/>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uiPriority w:val="1"/>
    <w:qFormat/>
    <w:rsid w:val="00C769D6"/>
    <w:rPr>
      <w:rFonts w:ascii="Calibri" w:eastAsia="Calibri" w:hAnsi="Calibri"/>
      <w:sz w:val="22"/>
      <w:szCs w:val="22"/>
      <w:lang w:eastAsia="en-US"/>
    </w:rPr>
  </w:style>
  <w:style w:type="paragraph" w:customStyle="1" w:styleId="aff">
    <w:name w:val="А ОСН ТЕКСТ"/>
    <w:basedOn w:val="a"/>
    <w:link w:val="aff0"/>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0">
    <w:name w:val="А ОСН ТЕКСТ Знак"/>
    <w:link w:val="aff"/>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1">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2">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3">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4">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5">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6">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7">
    <w:name w:val="Emphasis"/>
    <w:basedOn w:val="a0"/>
    <w:qFormat/>
    <w:rsid w:val="00727ED5"/>
    <w:rPr>
      <w:i/>
      <w:iCs/>
    </w:rPr>
  </w:style>
  <w:style w:type="paragraph" w:customStyle="1" w:styleId="21">
    <w:name w:val="Средняя сетка 21"/>
    <w:basedOn w:val="a"/>
    <w:uiPriority w:val="1"/>
    <w:qFormat/>
    <w:rsid w:val="005907AE"/>
    <w:pPr>
      <w:numPr>
        <w:numId w:val="29"/>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8">
    <w:name w:val="Title"/>
    <w:basedOn w:val="a"/>
    <w:next w:val="a"/>
    <w:link w:val="aff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A87299"/>
    <w:rPr>
      <w:rFonts w:ascii="Cambria" w:eastAsia="Calibri" w:hAnsi="Cambria"/>
      <w:b/>
      <w:bCs/>
      <w:kern w:val="28"/>
      <w:sz w:val="32"/>
      <w:szCs w:val="32"/>
    </w:rPr>
  </w:style>
  <w:style w:type="table" w:styleId="affa">
    <w:name w:val="Table Grid"/>
    <w:basedOn w:val="a1"/>
    <w:rsid w:val="004B5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4358B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5">
    <w:name w:val="Абзац списка Знак"/>
    <w:link w:val="af4"/>
    <w:uiPriority w:val="34"/>
    <w:locked/>
    <w:rsid w:val="003A30F3"/>
    <w:rPr>
      <w:caps/>
      <w:sz w:val="24"/>
      <w:szCs w:val="24"/>
    </w:rPr>
  </w:style>
  <w:style w:type="character" w:customStyle="1" w:styleId="60">
    <w:name w:val="Заголовок 6 Знак"/>
    <w:basedOn w:val="a0"/>
    <w:link w:val="6"/>
    <w:rsid w:val="000906C4"/>
    <w:rPr>
      <w:rFonts w:ascii="Arial" w:hAnsi="Arial" w:cs="Arial"/>
      <w:b/>
      <w:bCs/>
      <w:sz w:val="22"/>
      <w:szCs w:val="22"/>
    </w:rPr>
  </w:style>
  <w:style w:type="character" w:styleId="affb">
    <w:name w:val="page number"/>
    <w:basedOn w:val="a0"/>
    <w:rsid w:val="000906C4"/>
  </w:style>
  <w:style w:type="table" w:styleId="-1">
    <w:name w:val="Table Web 1"/>
    <w:basedOn w:val="a1"/>
    <w:rsid w:val="000906C4"/>
    <w:pPr>
      <w:widowControl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0906C4"/>
    <w:pPr>
      <w:widowControl w:val="0"/>
      <w:autoSpaceDE w:val="0"/>
      <w:autoSpaceDN w:val="0"/>
      <w:adjustRightInd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c">
    <w:name w:val="Strong"/>
    <w:qFormat/>
    <w:rsid w:val="000906C4"/>
    <w:rPr>
      <w:b/>
      <w:bCs/>
    </w:rPr>
  </w:style>
  <w:style w:type="character" w:customStyle="1" w:styleId="30">
    <w:name w:val="Заголовок 3 Знак"/>
    <w:link w:val="3"/>
    <w:locked/>
    <w:rsid w:val="000906C4"/>
    <w:rPr>
      <w:rFonts w:cs="Arial"/>
      <w:b/>
      <w:bCs/>
      <w:i/>
      <w:sz w:val="28"/>
      <w:szCs w:val="28"/>
    </w:rPr>
  </w:style>
  <w:style w:type="paragraph" w:styleId="35">
    <w:name w:val="Body Text Indent 3"/>
    <w:basedOn w:val="a"/>
    <w:link w:val="36"/>
    <w:rsid w:val="000906C4"/>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6">
    <w:name w:val="Основной текст с отступом 3 Знак"/>
    <w:basedOn w:val="a0"/>
    <w:link w:val="35"/>
    <w:rsid w:val="000906C4"/>
    <w:rPr>
      <w:sz w:val="16"/>
      <w:szCs w:val="16"/>
    </w:rPr>
  </w:style>
  <w:style w:type="paragraph" w:styleId="affd">
    <w:name w:val="Plain Text"/>
    <w:basedOn w:val="a"/>
    <w:link w:val="affe"/>
    <w:rsid w:val="000906C4"/>
    <w:pPr>
      <w:suppressAutoHyphens w:val="0"/>
      <w:spacing w:after="0" w:line="240" w:lineRule="auto"/>
    </w:pPr>
    <w:rPr>
      <w:rFonts w:ascii="Courier New" w:eastAsia="Times New Roman" w:hAnsi="Courier New" w:cs="Times New Roman"/>
      <w:color w:val="auto"/>
      <w:kern w:val="0"/>
      <w:sz w:val="20"/>
      <w:szCs w:val="20"/>
      <w:lang w:eastAsia="ru-RU"/>
    </w:rPr>
  </w:style>
  <w:style w:type="character" w:customStyle="1" w:styleId="affe">
    <w:name w:val="Текст Знак"/>
    <w:basedOn w:val="a0"/>
    <w:link w:val="affd"/>
    <w:rsid w:val="000906C4"/>
    <w:rPr>
      <w:rFonts w:ascii="Courier New" w:hAnsi="Courier New"/>
    </w:rPr>
  </w:style>
  <w:style w:type="character" w:customStyle="1" w:styleId="HTML">
    <w:name w:val="Разметка HTML"/>
    <w:rsid w:val="000906C4"/>
    <w:rPr>
      <w:vanish/>
      <w:color w:val="FF0000"/>
    </w:rPr>
  </w:style>
  <w:style w:type="character" w:customStyle="1" w:styleId="Zag11">
    <w:name w:val="Zag_11"/>
    <w:rsid w:val="000906C4"/>
  </w:style>
  <w:style w:type="paragraph" w:customStyle="1" w:styleId="Zag2">
    <w:name w:val="Zag_2"/>
    <w:basedOn w:val="a"/>
    <w:rsid w:val="000906C4"/>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3">
    <w:name w:val="Zag_3"/>
    <w:basedOn w:val="a"/>
    <w:rsid w:val="000906C4"/>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
    <w:name w:val="Ξαϋχνϋι"/>
    <w:basedOn w:val="a"/>
    <w:rsid w:val="000906C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0">
    <w:name w:val="Νξβϋι"/>
    <w:basedOn w:val="a"/>
    <w:rsid w:val="000906C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Osnova">
    <w:name w:val="Osnova"/>
    <w:basedOn w:val="a"/>
    <w:rsid w:val="000906C4"/>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Zag1">
    <w:name w:val="Zag_1"/>
    <w:basedOn w:val="a"/>
    <w:rsid w:val="000906C4"/>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1">
    <w:name w:val="Заголовок таблицы"/>
    <w:basedOn w:val="a"/>
    <w:rsid w:val="000906C4"/>
    <w:pPr>
      <w:widowControl w:val="0"/>
      <w:suppressLineNumbers/>
      <w:spacing w:after="0" w:line="240" w:lineRule="auto"/>
      <w:jc w:val="center"/>
    </w:pPr>
    <w:rPr>
      <w:rFonts w:ascii="Times" w:eastAsia="Times" w:hAnsi="Times" w:cs="Times New Roman"/>
      <w:b/>
      <w:bCs/>
      <w:color w:val="auto"/>
      <w:kern w:val="0"/>
      <w:sz w:val="24"/>
      <w:szCs w:val="20"/>
      <w:lang w:val="en-US"/>
    </w:rPr>
  </w:style>
  <w:style w:type="character" w:customStyle="1" w:styleId="af3">
    <w:name w:val="Буллит Знак"/>
    <w:link w:val="af2"/>
    <w:rsid w:val="000906C4"/>
    <w:rPr>
      <w:rFonts w:ascii="NewtonCSanPin" w:hAnsi="NewtonCSanPin"/>
      <w:color w:val="000000"/>
      <w:sz w:val="21"/>
      <w:szCs w:val="21"/>
      <w:lang w:eastAsia="en-US"/>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0906C4"/>
    <w:rPr>
      <w:sz w:val="24"/>
      <w:szCs w:val="24"/>
    </w:rPr>
  </w:style>
  <w:style w:type="paragraph" w:customStyle="1" w:styleId="dash041e005f0431005f044b005f0447005f043d005f044b005f0439">
    <w:name w:val="dash041e_005f0431_005f044b_005f0447_005f043d_005f044b_005f0439"/>
    <w:basedOn w:val="a"/>
    <w:rsid w:val="000906C4"/>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211">
    <w:name w:val="Основной текст 21"/>
    <w:basedOn w:val="a"/>
    <w:rsid w:val="000906C4"/>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4"/>
      <w:szCs w:val="20"/>
      <w:lang w:eastAsia="ru-RU"/>
    </w:rPr>
  </w:style>
  <w:style w:type="paragraph" w:customStyle="1" w:styleId="a1cxspmiddle">
    <w:name w:val="a1cxspmiddle"/>
    <w:basedOn w:val="a"/>
    <w:rsid w:val="00090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TableParagraph">
    <w:name w:val="Table Paragraph"/>
    <w:basedOn w:val="a"/>
    <w:uiPriority w:val="99"/>
    <w:rsid w:val="000906C4"/>
    <w:pPr>
      <w:widowControl w:val="0"/>
      <w:suppressAutoHyphens w:val="0"/>
      <w:spacing w:after="0" w:line="240" w:lineRule="auto"/>
    </w:pPr>
    <w:rPr>
      <w:rFonts w:eastAsia="Calibri"/>
      <w:color w:val="auto"/>
      <w:kern w:val="0"/>
      <w:lang w:val="en-US"/>
    </w:rPr>
  </w:style>
  <w:style w:type="paragraph" w:customStyle="1" w:styleId="a1cxspmiddlecxsplast">
    <w:name w:val="a1cxspmiddlecxsplast"/>
    <w:basedOn w:val="a"/>
    <w:rsid w:val="00090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fff2">
    <w:name w:val="Subtitle"/>
    <w:basedOn w:val="a"/>
    <w:next w:val="a"/>
    <w:link w:val="afff3"/>
    <w:uiPriority w:val="11"/>
    <w:qFormat/>
    <w:rsid w:val="000906C4"/>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f3">
    <w:name w:val="Подзаголовок Знак"/>
    <w:basedOn w:val="a0"/>
    <w:link w:val="afff2"/>
    <w:uiPriority w:val="11"/>
    <w:rsid w:val="000906C4"/>
    <w:rPr>
      <w:rFonts w:eastAsia="MS Gothic"/>
      <w:b/>
      <w:sz w:val="28"/>
      <w:szCs w:val="24"/>
    </w:rPr>
  </w:style>
  <w:style w:type="paragraph" w:customStyle="1" w:styleId="29">
    <w:name w:val="Обычный (веб)2"/>
    <w:basedOn w:val="a"/>
    <w:rsid w:val="000906C4"/>
    <w:pPr>
      <w:suppressAutoHyphens w:val="0"/>
      <w:spacing w:before="100" w:beforeAutospacing="1" w:after="100" w:afterAutospacing="1" w:line="240" w:lineRule="atLeast"/>
    </w:pPr>
    <w:rPr>
      <w:rFonts w:ascii="Times New Roman" w:eastAsia="Times New Roman" w:hAnsi="Times New Roman" w:cs="Times New Roman"/>
      <w:color w:val="auto"/>
      <w:kern w:val="0"/>
      <w:sz w:val="24"/>
      <w:szCs w:val="24"/>
      <w:lang w:eastAsia="ru-RU"/>
    </w:rPr>
  </w:style>
  <w:style w:type="paragraph" w:customStyle="1" w:styleId="afff4">
    <w:name w:val="Название таблицы"/>
    <w:basedOn w:val="af0"/>
    <w:rsid w:val="000906C4"/>
    <w:pPr>
      <w:spacing w:before="113"/>
      <w:ind w:firstLine="0"/>
      <w:jc w:val="center"/>
    </w:pPr>
    <w:rPr>
      <w:b/>
      <w:bCs/>
      <w:lang w:eastAsia="ru-RU"/>
    </w:rPr>
  </w:style>
  <w:style w:type="paragraph" w:customStyle="1" w:styleId="c2">
    <w:name w:val="c2"/>
    <w:basedOn w:val="a"/>
    <w:rsid w:val="009F166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0">
    <w:name w:val="c0"/>
    <w:basedOn w:val="a"/>
    <w:rsid w:val="009F166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7">
    <w:name w:val="c7"/>
    <w:basedOn w:val="a0"/>
    <w:rsid w:val="009F1663"/>
  </w:style>
  <w:style w:type="paragraph" w:customStyle="1" w:styleId="220">
    <w:name w:val="Основной текст 22"/>
    <w:basedOn w:val="a"/>
    <w:rsid w:val="00E603CD"/>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4"/>
      <w:szCs w:val="20"/>
      <w:lang w:eastAsia="ru-RU"/>
    </w:rPr>
  </w:style>
  <w:style w:type="character" w:customStyle="1" w:styleId="afff5">
    <w:name w:val="Основной текст_"/>
    <w:basedOn w:val="a0"/>
    <w:link w:val="61"/>
    <w:rsid w:val="00834A13"/>
    <w:rPr>
      <w:sz w:val="26"/>
      <w:szCs w:val="26"/>
      <w:shd w:val="clear" w:color="auto" w:fill="FFFFFF"/>
    </w:rPr>
  </w:style>
  <w:style w:type="character" w:customStyle="1" w:styleId="40">
    <w:name w:val="Основной текст4"/>
    <w:basedOn w:val="afff5"/>
    <w:rsid w:val="00834A13"/>
    <w:rPr>
      <w:color w:val="000000"/>
      <w:spacing w:val="0"/>
      <w:w w:val="100"/>
      <w:position w:val="0"/>
      <w:sz w:val="26"/>
      <w:szCs w:val="26"/>
      <w:shd w:val="clear" w:color="auto" w:fill="FFFFFF"/>
      <w:lang w:val="ru-RU" w:eastAsia="ru-RU" w:bidi="ru-RU"/>
    </w:rPr>
  </w:style>
  <w:style w:type="character" w:customStyle="1" w:styleId="2a">
    <w:name w:val="Заголовок №2"/>
    <w:basedOn w:val="a0"/>
    <w:rsid w:val="00834A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61">
    <w:name w:val="Основной текст6"/>
    <w:basedOn w:val="a"/>
    <w:link w:val="afff5"/>
    <w:rsid w:val="00834A13"/>
    <w:pPr>
      <w:widowControl w:val="0"/>
      <w:shd w:val="clear" w:color="auto" w:fill="FFFFFF"/>
      <w:suppressAutoHyphens w:val="0"/>
      <w:spacing w:before="5160" w:after="60" w:line="0" w:lineRule="atLeast"/>
      <w:ind w:hanging="260"/>
    </w:pPr>
    <w:rPr>
      <w:rFonts w:ascii="Times New Roman" w:eastAsia="Times New Roman" w:hAnsi="Times New Roman" w:cs="Times New Roman"/>
      <w:color w:val="auto"/>
      <w:kern w:val="0"/>
      <w:sz w:val="26"/>
      <w:szCs w:val="26"/>
      <w:lang w:eastAsia="ru-RU"/>
    </w:rPr>
  </w:style>
  <w:style w:type="character" w:customStyle="1" w:styleId="afff6">
    <w:name w:val="Основной текст + Курсив"/>
    <w:basedOn w:val="afff5"/>
    <w:rsid w:val="006D2E8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ConsPlusTitle">
    <w:name w:val="ConsPlusTitle"/>
    <w:uiPriority w:val="99"/>
    <w:rsid w:val="00386744"/>
    <w:pPr>
      <w:widowControl w:val="0"/>
      <w:autoSpaceDE w:val="0"/>
      <w:autoSpaceDN w:val="0"/>
      <w:adjustRightInd w:val="0"/>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solnet.ee/parents/p1_61_7.html"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78A33B-0605-4A82-A4CE-3B17673E42E2}" type="doc">
      <dgm:prSet loTypeId="urn:microsoft.com/office/officeart/2005/8/layout/radial1" loCatId="relationship" qsTypeId="urn:microsoft.com/office/officeart/2005/8/quickstyle/simple1" qsCatId="simple" csTypeId="urn:microsoft.com/office/officeart/2005/8/colors/accent1_2" csCatId="accent1" phldr="1"/>
      <dgm:spPr/>
    </dgm:pt>
    <dgm:pt modelId="{A6E24334-DF10-448A-9755-64AD9080F6E7}">
      <dgm:prSet custT="1"/>
      <dgm:spPr>
        <a:solidFill>
          <a:schemeClr val="bg1"/>
        </a:solidFill>
        <a:ln>
          <a:solidFill>
            <a:schemeClr val="tx1"/>
          </a:solidFill>
        </a:ln>
      </dgm:spPr>
      <dgm:t>
        <a:bodyPr/>
        <a:lstStyle/>
        <a:p>
          <a:pPr marR="0" algn="ctr" rtl="0"/>
          <a:r>
            <a:rPr lang="ru-RU" sz="1050" b="1" i="0" u="none" strike="noStrike" baseline="0" smtClean="0">
              <a:solidFill>
                <a:sysClr val="windowText" lastClr="000000"/>
              </a:solidFill>
              <a:latin typeface="Times New Roman" pitchFamily="18" charset="0"/>
              <a:cs typeface="Times New Roman" pitchFamily="18" charset="0"/>
            </a:rPr>
            <a:t>ГБОУ СОШ п.г.т. Междуреченск</a:t>
          </a:r>
          <a:endParaRPr lang="ru-RU" sz="1050" smtClean="0">
            <a:solidFill>
              <a:sysClr val="windowText" lastClr="000000"/>
            </a:solidFill>
            <a:latin typeface="Times New Roman" pitchFamily="18" charset="0"/>
            <a:cs typeface="Times New Roman" pitchFamily="18" charset="0"/>
          </a:endParaRPr>
        </a:p>
      </dgm:t>
    </dgm:pt>
    <dgm:pt modelId="{4F464ED6-1D25-4638-8361-148F131C9CD5}" type="parTrans" cxnId="{701AC258-A058-42FE-9D3F-4FB52074D4A4}">
      <dgm:prSet/>
      <dgm:spPr/>
      <dgm:t>
        <a:bodyPr/>
        <a:lstStyle/>
        <a:p>
          <a:endParaRPr lang="ru-RU" sz="1050">
            <a:latin typeface="Times New Roman" pitchFamily="18" charset="0"/>
            <a:cs typeface="Times New Roman" pitchFamily="18" charset="0"/>
          </a:endParaRPr>
        </a:p>
      </dgm:t>
    </dgm:pt>
    <dgm:pt modelId="{07066126-77F5-4EFC-95C4-98E6B1023E2D}" type="sibTrans" cxnId="{701AC258-A058-42FE-9D3F-4FB52074D4A4}">
      <dgm:prSet/>
      <dgm:spPr/>
      <dgm:t>
        <a:bodyPr/>
        <a:lstStyle/>
        <a:p>
          <a:endParaRPr lang="ru-RU" sz="1050">
            <a:latin typeface="Times New Roman" pitchFamily="18" charset="0"/>
            <a:cs typeface="Times New Roman" pitchFamily="18" charset="0"/>
          </a:endParaRPr>
        </a:p>
      </dgm:t>
    </dgm:pt>
    <dgm:pt modelId="{9525A847-061B-4B94-B2ED-7230CE6B25EF}">
      <dgm:prSet custT="1"/>
      <dgm:spPr>
        <a:solidFill>
          <a:schemeClr val="bg1"/>
        </a:solidFill>
        <a:ln>
          <a:solidFill>
            <a:schemeClr val="tx1"/>
          </a:solidFill>
        </a:ln>
      </dgm:spPr>
      <dgm:t>
        <a:bodyPr/>
        <a:lstStyle/>
        <a:p>
          <a:pPr marR="0" algn="ctr" rtl="0"/>
          <a:endParaRPr lang="ru-RU" sz="1050" b="1" i="1" u="none" strike="noStrike" baseline="0" smtClean="0">
            <a:solidFill>
              <a:schemeClr val="tx1"/>
            </a:solidFill>
            <a:latin typeface="Times New Roman" pitchFamily="18" charset="0"/>
            <a:cs typeface="Times New Roman" pitchFamily="18" charset="0"/>
          </a:endParaRPr>
        </a:p>
        <a:p>
          <a:pPr marR="0" algn="ctr" rtl="0"/>
          <a:r>
            <a:rPr lang="ru-RU" sz="1050" b="1" i="1" u="none" strike="noStrike" baseline="0" smtClean="0">
              <a:solidFill>
                <a:schemeClr val="tx1"/>
              </a:solidFill>
              <a:latin typeface="Times New Roman" pitchFamily="18" charset="0"/>
              <a:cs typeface="Times New Roman" pitchFamily="18" charset="0"/>
            </a:rPr>
            <a:t> Центральная районная больница</a:t>
          </a:r>
          <a:endParaRPr lang="ru-RU" sz="1050" smtClean="0">
            <a:solidFill>
              <a:schemeClr val="tx1"/>
            </a:solidFill>
            <a:latin typeface="Times New Roman" pitchFamily="18" charset="0"/>
            <a:cs typeface="Times New Roman" pitchFamily="18" charset="0"/>
          </a:endParaRPr>
        </a:p>
      </dgm:t>
    </dgm:pt>
    <dgm:pt modelId="{30AF2C92-5FE6-4574-A115-702BB8DBB837}" type="parTrans" cxnId="{28EF198B-D0A7-48DF-B2D6-D176796F8BD8}">
      <dgm:prSet custT="1"/>
      <dgm:spPr>
        <a:ln>
          <a:solidFill>
            <a:schemeClr val="tx1"/>
          </a:solidFill>
        </a:ln>
      </dgm:spPr>
      <dgm:t>
        <a:bodyPr/>
        <a:lstStyle/>
        <a:p>
          <a:endParaRPr lang="ru-RU" sz="1050">
            <a:latin typeface="Times New Roman" pitchFamily="18" charset="0"/>
            <a:cs typeface="Times New Roman" pitchFamily="18" charset="0"/>
          </a:endParaRPr>
        </a:p>
      </dgm:t>
    </dgm:pt>
    <dgm:pt modelId="{1A32745D-EE8C-4931-B9EE-6BADCA24FDB4}" type="sibTrans" cxnId="{28EF198B-D0A7-48DF-B2D6-D176796F8BD8}">
      <dgm:prSet/>
      <dgm:spPr/>
      <dgm:t>
        <a:bodyPr/>
        <a:lstStyle/>
        <a:p>
          <a:endParaRPr lang="ru-RU" sz="1050">
            <a:latin typeface="Times New Roman" pitchFamily="18" charset="0"/>
            <a:cs typeface="Times New Roman" pitchFamily="18" charset="0"/>
          </a:endParaRPr>
        </a:p>
      </dgm:t>
    </dgm:pt>
    <dgm:pt modelId="{1149E312-D699-4302-953B-1B8995A04A16}">
      <dgm:prSet custT="1"/>
      <dgm:spPr>
        <a:solidFill>
          <a:schemeClr val="bg1"/>
        </a:solidFill>
        <a:ln>
          <a:solidFill>
            <a:schemeClr val="tx1"/>
          </a:solidFill>
        </a:ln>
      </dgm:spPr>
      <dgm:t>
        <a:bodyPr/>
        <a:lstStyle/>
        <a:p>
          <a:pPr marR="0" algn="l" rtl="0"/>
          <a:r>
            <a:rPr lang="ru-RU" sz="1050" b="1" i="1" u="none" strike="noStrike" baseline="0" smtClean="0">
              <a:latin typeface="Times New Roman" pitchFamily="18" charset="0"/>
              <a:cs typeface="Times New Roman" pitchFamily="18" charset="0"/>
            </a:rPr>
            <a:t>  </a:t>
          </a:r>
          <a:r>
            <a:rPr lang="ru-RU" sz="1050" b="1" i="1" u="none" strike="noStrike" baseline="0" smtClean="0">
              <a:solidFill>
                <a:schemeClr val="tx1"/>
              </a:solidFill>
              <a:latin typeface="Times New Roman" pitchFamily="18" charset="0"/>
              <a:cs typeface="Times New Roman" pitchFamily="18" charset="0"/>
            </a:rPr>
            <a:t>библиотека</a:t>
          </a:r>
          <a:endParaRPr lang="ru-RU" sz="1050" smtClean="0">
            <a:solidFill>
              <a:schemeClr val="tx1"/>
            </a:solidFill>
            <a:latin typeface="Times New Roman" pitchFamily="18" charset="0"/>
            <a:cs typeface="Times New Roman" pitchFamily="18" charset="0"/>
          </a:endParaRPr>
        </a:p>
      </dgm:t>
    </dgm:pt>
    <dgm:pt modelId="{48847926-5EF2-4EB2-93F3-02925B7784E5}" type="parTrans" cxnId="{4DFF27B4-DF82-4352-A2D6-B8AE14110FFD}">
      <dgm:prSet custT="1"/>
      <dgm:spPr>
        <a:ln>
          <a:solidFill>
            <a:schemeClr val="tx1"/>
          </a:solidFill>
        </a:ln>
      </dgm:spPr>
      <dgm:t>
        <a:bodyPr/>
        <a:lstStyle/>
        <a:p>
          <a:endParaRPr lang="ru-RU" sz="1050">
            <a:latin typeface="Times New Roman" pitchFamily="18" charset="0"/>
            <a:cs typeface="Times New Roman" pitchFamily="18" charset="0"/>
          </a:endParaRPr>
        </a:p>
      </dgm:t>
    </dgm:pt>
    <dgm:pt modelId="{6B74FE24-502D-4A81-A7B8-A3A2E7E91092}" type="sibTrans" cxnId="{4DFF27B4-DF82-4352-A2D6-B8AE14110FFD}">
      <dgm:prSet/>
      <dgm:spPr/>
      <dgm:t>
        <a:bodyPr/>
        <a:lstStyle/>
        <a:p>
          <a:endParaRPr lang="ru-RU" sz="1050">
            <a:latin typeface="Times New Roman" pitchFamily="18" charset="0"/>
            <a:cs typeface="Times New Roman" pitchFamily="18" charset="0"/>
          </a:endParaRPr>
        </a:p>
      </dgm:t>
    </dgm:pt>
    <dgm:pt modelId="{08618AD7-5EA0-46D5-8796-95BC37D38E50}">
      <dgm:prSet custT="1"/>
      <dgm:spPr>
        <a:solidFill>
          <a:schemeClr val="bg1"/>
        </a:solidFill>
        <a:ln>
          <a:solidFill>
            <a:schemeClr val="tx1"/>
          </a:solidFill>
        </a:ln>
      </dgm:spPr>
      <dgm:t>
        <a:bodyPr/>
        <a:lstStyle/>
        <a:p>
          <a:pPr marR="0" algn="ctr" rtl="0"/>
          <a:r>
            <a:rPr lang="ru-RU" sz="1050" b="0" i="0" u="none" strike="noStrike" baseline="0" smtClean="0">
              <a:latin typeface="Times New Roman" pitchFamily="18" charset="0"/>
              <a:cs typeface="Times New Roman" pitchFamily="18" charset="0"/>
            </a:rPr>
            <a:t> </a:t>
          </a:r>
        </a:p>
        <a:p>
          <a:pPr marR="0" algn="ctr" rtl="0"/>
          <a:r>
            <a:rPr lang="ru-RU" sz="1050" b="1" i="1" u="none" strike="noStrike" baseline="0" smtClean="0">
              <a:solidFill>
                <a:sysClr val="windowText" lastClr="000000"/>
              </a:solidFill>
              <a:latin typeface="Times New Roman" pitchFamily="18" charset="0"/>
              <a:cs typeface="Times New Roman" pitchFamily="18" charset="0"/>
            </a:rPr>
            <a:t>ОУ ДОД </a:t>
          </a:r>
        </a:p>
        <a:p>
          <a:pPr marR="0" algn="ctr" rtl="0"/>
          <a:r>
            <a:rPr lang="ru-RU" sz="1050" b="1" i="1" u="none" strike="noStrike" baseline="0" smtClean="0">
              <a:solidFill>
                <a:sysClr val="windowText" lastClr="000000"/>
              </a:solidFill>
              <a:latin typeface="Times New Roman" pitchFamily="18" charset="0"/>
              <a:cs typeface="Times New Roman" pitchFamily="18" charset="0"/>
            </a:rPr>
            <a:t>Центр внешкольной работы</a:t>
          </a:r>
          <a:endParaRPr lang="ru-RU" sz="1050" smtClean="0">
            <a:solidFill>
              <a:sysClr val="windowText" lastClr="000000"/>
            </a:solidFill>
            <a:latin typeface="Times New Roman" pitchFamily="18" charset="0"/>
            <a:cs typeface="Times New Roman" pitchFamily="18" charset="0"/>
          </a:endParaRPr>
        </a:p>
      </dgm:t>
    </dgm:pt>
    <dgm:pt modelId="{D88789FD-18AE-4442-B73A-99DAB9E9C0C2}" type="parTrans" cxnId="{08C7EA35-F55B-4567-99A3-24EC458BB3FA}">
      <dgm:prSet custT="1"/>
      <dgm:spPr>
        <a:ln>
          <a:solidFill>
            <a:schemeClr val="tx1"/>
          </a:solidFill>
        </a:ln>
      </dgm:spPr>
      <dgm:t>
        <a:bodyPr/>
        <a:lstStyle/>
        <a:p>
          <a:endParaRPr lang="ru-RU" sz="1050">
            <a:latin typeface="Times New Roman" pitchFamily="18" charset="0"/>
            <a:cs typeface="Times New Roman" pitchFamily="18" charset="0"/>
          </a:endParaRPr>
        </a:p>
      </dgm:t>
    </dgm:pt>
    <dgm:pt modelId="{0EFD0B6F-24D0-4CD6-9193-16AF7FB7F03F}" type="sibTrans" cxnId="{08C7EA35-F55B-4567-99A3-24EC458BB3FA}">
      <dgm:prSet/>
      <dgm:spPr/>
      <dgm:t>
        <a:bodyPr/>
        <a:lstStyle/>
        <a:p>
          <a:endParaRPr lang="ru-RU" sz="1050">
            <a:latin typeface="Times New Roman" pitchFamily="18" charset="0"/>
            <a:cs typeface="Times New Roman" pitchFamily="18" charset="0"/>
          </a:endParaRPr>
        </a:p>
      </dgm:t>
    </dgm:pt>
    <dgm:pt modelId="{24D36EA9-81AD-4C8C-8CC4-760382C955F2}">
      <dgm:prSet custT="1"/>
      <dgm:spPr>
        <a:solidFill>
          <a:schemeClr val="bg1"/>
        </a:solidFill>
        <a:ln>
          <a:solidFill>
            <a:schemeClr val="tx1"/>
          </a:solidFill>
        </a:ln>
      </dgm:spPr>
      <dgm:t>
        <a:bodyPr/>
        <a:lstStyle/>
        <a:p>
          <a:pPr marR="0" algn="ctr" rtl="0"/>
          <a:endParaRPr lang="ru-RU" sz="1050" b="1" i="1" u="none" strike="noStrike" baseline="0" smtClean="0">
            <a:latin typeface="Times New Roman" pitchFamily="18" charset="0"/>
            <a:cs typeface="Times New Roman" pitchFamily="18" charset="0"/>
          </a:endParaRPr>
        </a:p>
        <a:p>
          <a:pPr marR="0" algn="ctr" rtl="0"/>
          <a:r>
            <a:rPr lang="ru-RU" sz="1050" b="1" i="0" u="none" strike="noStrike" baseline="0" smtClean="0">
              <a:solidFill>
                <a:sysClr val="windowText" lastClr="000000"/>
              </a:solidFill>
              <a:latin typeface="Times New Roman" pitchFamily="18" charset="0"/>
              <a:cs typeface="Times New Roman" pitchFamily="18" charset="0"/>
            </a:rPr>
            <a:t>Детская музыкальная школа</a:t>
          </a:r>
          <a:endParaRPr lang="ru-RU" sz="1050" i="0" smtClean="0">
            <a:solidFill>
              <a:sysClr val="windowText" lastClr="000000"/>
            </a:solidFill>
            <a:latin typeface="Times New Roman" pitchFamily="18" charset="0"/>
            <a:cs typeface="Times New Roman" pitchFamily="18" charset="0"/>
          </a:endParaRPr>
        </a:p>
      </dgm:t>
    </dgm:pt>
    <dgm:pt modelId="{FCD323C1-CF01-4562-A87E-A8B4A7F3F2BB}" type="parTrans" cxnId="{1C64F85A-69A2-4861-B64A-77AEC1D96BD7}">
      <dgm:prSet custT="1"/>
      <dgm:spPr>
        <a:ln>
          <a:solidFill>
            <a:schemeClr val="tx1"/>
          </a:solidFill>
        </a:ln>
      </dgm:spPr>
      <dgm:t>
        <a:bodyPr/>
        <a:lstStyle/>
        <a:p>
          <a:endParaRPr lang="ru-RU" sz="1050">
            <a:latin typeface="Times New Roman" pitchFamily="18" charset="0"/>
            <a:cs typeface="Times New Roman" pitchFamily="18" charset="0"/>
          </a:endParaRPr>
        </a:p>
      </dgm:t>
    </dgm:pt>
    <dgm:pt modelId="{870F146A-2A39-4B6B-B6F9-A8ED89997F60}" type="sibTrans" cxnId="{1C64F85A-69A2-4861-B64A-77AEC1D96BD7}">
      <dgm:prSet/>
      <dgm:spPr/>
      <dgm:t>
        <a:bodyPr/>
        <a:lstStyle/>
        <a:p>
          <a:endParaRPr lang="ru-RU" sz="1050">
            <a:latin typeface="Times New Roman" pitchFamily="18" charset="0"/>
            <a:cs typeface="Times New Roman" pitchFamily="18" charset="0"/>
          </a:endParaRPr>
        </a:p>
      </dgm:t>
    </dgm:pt>
    <dgm:pt modelId="{236AE8DE-EE8C-4592-9B15-44990D4D8F49}">
      <dgm:prSet custT="1"/>
      <dgm:spPr>
        <a:solidFill>
          <a:schemeClr val="bg1"/>
        </a:solidFill>
        <a:ln>
          <a:solidFill>
            <a:schemeClr val="tx1"/>
          </a:solidFill>
        </a:ln>
      </dgm:spPr>
      <dgm:t>
        <a:bodyPr/>
        <a:lstStyle/>
        <a:p>
          <a:pPr marR="0" algn="ctr" rtl="0"/>
          <a:endParaRPr lang="ru-RU" sz="1050" b="1" i="1" u="none" strike="noStrike" baseline="0" smtClean="0">
            <a:latin typeface="Times New Roman" pitchFamily="18" charset="0"/>
            <a:cs typeface="Times New Roman" pitchFamily="18" charset="0"/>
          </a:endParaRPr>
        </a:p>
        <a:p>
          <a:pPr marR="0" algn="ctr" rtl="0"/>
          <a:endParaRPr lang="ru-RU" sz="1050" b="1" i="0" u="none" strike="noStrike" baseline="0" smtClean="0">
            <a:solidFill>
              <a:sysClr val="windowText" lastClr="000000"/>
            </a:solidFill>
            <a:latin typeface="Times New Roman" pitchFamily="18" charset="0"/>
            <a:cs typeface="Times New Roman" pitchFamily="18" charset="0"/>
          </a:endParaRPr>
        </a:p>
        <a:p>
          <a:pPr marR="0" algn="ctr" rtl="0"/>
          <a:r>
            <a:rPr lang="ru-RU" sz="1050" b="1" i="0" u="none" strike="noStrike" baseline="0" smtClean="0">
              <a:solidFill>
                <a:sysClr val="windowText" lastClr="000000"/>
              </a:solidFill>
              <a:latin typeface="Times New Roman" pitchFamily="18" charset="0"/>
              <a:cs typeface="Times New Roman" pitchFamily="18" charset="0"/>
            </a:rPr>
            <a:t>МУ Центр  «Семья»</a:t>
          </a:r>
          <a:endParaRPr lang="ru-RU" sz="1050" b="1" i="0" smtClean="0">
            <a:solidFill>
              <a:sysClr val="windowText" lastClr="000000"/>
            </a:solidFill>
            <a:latin typeface="Times New Roman" pitchFamily="18" charset="0"/>
            <a:cs typeface="Times New Roman" pitchFamily="18" charset="0"/>
          </a:endParaRPr>
        </a:p>
      </dgm:t>
    </dgm:pt>
    <dgm:pt modelId="{8F63731A-493B-443E-8388-F2FAAC9399F3}" type="parTrans" cxnId="{A7C2EB71-B353-49E5-A6F3-840F11EA7F91}">
      <dgm:prSet custT="1"/>
      <dgm:spPr>
        <a:ln>
          <a:solidFill>
            <a:schemeClr val="tx1"/>
          </a:solidFill>
        </a:ln>
      </dgm:spPr>
      <dgm:t>
        <a:bodyPr/>
        <a:lstStyle/>
        <a:p>
          <a:endParaRPr lang="ru-RU" sz="1050">
            <a:latin typeface="Times New Roman" pitchFamily="18" charset="0"/>
            <a:cs typeface="Times New Roman" pitchFamily="18" charset="0"/>
          </a:endParaRPr>
        </a:p>
      </dgm:t>
    </dgm:pt>
    <dgm:pt modelId="{ABECC3D1-0231-44D5-B189-9A285F5DB62D}" type="sibTrans" cxnId="{A7C2EB71-B353-49E5-A6F3-840F11EA7F91}">
      <dgm:prSet/>
      <dgm:spPr/>
      <dgm:t>
        <a:bodyPr/>
        <a:lstStyle/>
        <a:p>
          <a:endParaRPr lang="ru-RU" sz="1050">
            <a:latin typeface="Times New Roman" pitchFamily="18" charset="0"/>
            <a:cs typeface="Times New Roman" pitchFamily="18" charset="0"/>
          </a:endParaRPr>
        </a:p>
      </dgm:t>
    </dgm:pt>
    <dgm:pt modelId="{A46200B3-7A94-4778-9764-53D918C793A7}">
      <dgm:prSet custT="1"/>
      <dgm:spPr>
        <a:solidFill>
          <a:schemeClr val="bg1"/>
        </a:solidFill>
        <a:ln>
          <a:solidFill>
            <a:schemeClr val="tx1"/>
          </a:solidFill>
        </a:ln>
      </dgm:spPr>
      <dgm:t>
        <a:bodyPr/>
        <a:lstStyle/>
        <a:p>
          <a:pPr marR="0" algn="ctr" rtl="0"/>
          <a:r>
            <a:rPr lang="ru-RU" sz="1050" b="1" i="0" u="none" strike="noStrike" baseline="0" smtClean="0">
              <a:solidFill>
                <a:sysClr val="windowText" lastClr="000000"/>
              </a:solidFill>
              <a:latin typeface="Times New Roman" pitchFamily="18" charset="0"/>
              <a:cs typeface="Times New Roman" pitchFamily="18" charset="0"/>
            </a:rPr>
            <a:t>Д/К</a:t>
          </a:r>
        </a:p>
        <a:p>
          <a:pPr marR="0" algn="ctr" rtl="0"/>
          <a:r>
            <a:rPr lang="ru-RU" sz="1050" b="1" i="0" u="none" strike="noStrike" baseline="0" smtClean="0">
              <a:solidFill>
                <a:sysClr val="windowText" lastClr="000000"/>
              </a:solidFill>
              <a:latin typeface="Times New Roman" pitchFamily="18" charset="0"/>
              <a:cs typeface="Times New Roman" pitchFamily="18" charset="0"/>
            </a:rPr>
            <a:t> «Победа»</a:t>
          </a:r>
          <a:endParaRPr lang="ru-RU" sz="1050" i="0" smtClean="0">
            <a:solidFill>
              <a:sysClr val="windowText" lastClr="000000"/>
            </a:solidFill>
            <a:latin typeface="Times New Roman" pitchFamily="18" charset="0"/>
            <a:cs typeface="Times New Roman" pitchFamily="18" charset="0"/>
          </a:endParaRPr>
        </a:p>
      </dgm:t>
    </dgm:pt>
    <dgm:pt modelId="{FDCA6737-3D25-4DEF-87AC-1821DD0CA5E8}" type="parTrans" cxnId="{84C9A302-CE70-443F-BFD6-7528F5C47B74}">
      <dgm:prSet custT="1"/>
      <dgm:spPr>
        <a:ln>
          <a:solidFill>
            <a:schemeClr val="tx1"/>
          </a:solidFill>
        </a:ln>
      </dgm:spPr>
      <dgm:t>
        <a:bodyPr/>
        <a:lstStyle/>
        <a:p>
          <a:endParaRPr lang="ru-RU" sz="1050">
            <a:latin typeface="Times New Roman" pitchFamily="18" charset="0"/>
            <a:cs typeface="Times New Roman" pitchFamily="18" charset="0"/>
          </a:endParaRPr>
        </a:p>
      </dgm:t>
    </dgm:pt>
    <dgm:pt modelId="{C6D7F2E1-00A3-429F-96A1-7325190A6CF5}" type="sibTrans" cxnId="{84C9A302-CE70-443F-BFD6-7528F5C47B74}">
      <dgm:prSet/>
      <dgm:spPr/>
      <dgm:t>
        <a:bodyPr/>
        <a:lstStyle/>
        <a:p>
          <a:endParaRPr lang="ru-RU" sz="1050">
            <a:latin typeface="Times New Roman" pitchFamily="18" charset="0"/>
            <a:cs typeface="Times New Roman" pitchFamily="18" charset="0"/>
          </a:endParaRPr>
        </a:p>
      </dgm:t>
    </dgm:pt>
    <dgm:pt modelId="{4E8A04C4-624F-40CC-A793-828D7B3B4568}">
      <dgm:prSet custT="1"/>
      <dgm:spPr>
        <a:solidFill>
          <a:schemeClr val="bg1"/>
        </a:solidFill>
        <a:ln>
          <a:solidFill>
            <a:schemeClr val="tx1"/>
          </a:solidFill>
        </a:ln>
      </dgm:spPr>
      <dgm:t>
        <a:bodyPr/>
        <a:lstStyle/>
        <a:p>
          <a:pPr marR="0" algn="ctr" rtl="0"/>
          <a:endParaRPr lang="ru-RU" sz="1050" b="1" i="1" u="none" strike="noStrike" baseline="0" smtClean="0">
            <a:latin typeface="Times New Roman" pitchFamily="18" charset="0"/>
            <a:cs typeface="Times New Roman" pitchFamily="18" charset="0"/>
          </a:endParaRPr>
        </a:p>
        <a:p>
          <a:pPr marR="0" algn="l" rtl="0"/>
          <a:r>
            <a:rPr lang="ru-RU" sz="1050" b="1" i="1" u="none" strike="noStrike" baseline="0" smtClean="0">
              <a:latin typeface="Times New Roman" pitchFamily="18" charset="0"/>
              <a:cs typeface="Times New Roman" pitchFamily="18" charset="0"/>
            </a:rPr>
            <a:t> </a:t>
          </a:r>
          <a:r>
            <a:rPr lang="ru-RU" sz="1050" b="1" i="0" u="none" strike="noStrike" baseline="0" smtClean="0">
              <a:solidFill>
                <a:sysClr val="windowText" lastClr="000000"/>
              </a:solidFill>
              <a:latin typeface="Times New Roman" pitchFamily="18" charset="0"/>
              <a:cs typeface="Times New Roman" pitchFamily="18" charset="0"/>
            </a:rPr>
            <a:t>Детско-юношеская спортивная школа</a:t>
          </a:r>
          <a:endParaRPr lang="ru-RU" sz="1050" i="0" smtClean="0">
            <a:solidFill>
              <a:sysClr val="windowText" lastClr="000000"/>
            </a:solidFill>
            <a:latin typeface="Times New Roman" pitchFamily="18" charset="0"/>
            <a:cs typeface="Times New Roman" pitchFamily="18" charset="0"/>
          </a:endParaRPr>
        </a:p>
      </dgm:t>
    </dgm:pt>
    <dgm:pt modelId="{44E32628-0589-4134-B3DF-297EEAD2E442}" type="parTrans" cxnId="{B1DD2B4E-80B0-4AAE-9470-43AE30B61D02}">
      <dgm:prSet custT="1"/>
      <dgm:spPr>
        <a:ln>
          <a:solidFill>
            <a:schemeClr val="tx1"/>
          </a:solidFill>
        </a:ln>
      </dgm:spPr>
      <dgm:t>
        <a:bodyPr/>
        <a:lstStyle/>
        <a:p>
          <a:endParaRPr lang="ru-RU" sz="1050">
            <a:latin typeface="Times New Roman" pitchFamily="18" charset="0"/>
            <a:cs typeface="Times New Roman" pitchFamily="18" charset="0"/>
          </a:endParaRPr>
        </a:p>
      </dgm:t>
    </dgm:pt>
    <dgm:pt modelId="{15C71F45-359C-4147-9D55-027995154B94}" type="sibTrans" cxnId="{B1DD2B4E-80B0-4AAE-9470-43AE30B61D02}">
      <dgm:prSet/>
      <dgm:spPr/>
      <dgm:t>
        <a:bodyPr/>
        <a:lstStyle/>
        <a:p>
          <a:endParaRPr lang="ru-RU" sz="1050">
            <a:latin typeface="Times New Roman" pitchFamily="18" charset="0"/>
            <a:cs typeface="Times New Roman" pitchFamily="18" charset="0"/>
          </a:endParaRPr>
        </a:p>
      </dgm:t>
    </dgm:pt>
    <dgm:pt modelId="{0544415B-60FC-4151-9B41-7DE925CEB5B3}">
      <dgm:prSet custT="1"/>
      <dgm:spPr>
        <a:solidFill>
          <a:schemeClr val="bg1"/>
        </a:solidFill>
        <a:ln>
          <a:solidFill>
            <a:schemeClr val="tx1"/>
          </a:solidFill>
        </a:ln>
      </dgm:spPr>
      <dgm:t>
        <a:bodyPr/>
        <a:lstStyle/>
        <a:p>
          <a:pPr marR="0" algn="l" rtl="0"/>
          <a:endParaRPr lang="ru-RU" sz="1050" b="0" i="0" u="none" strike="noStrike" baseline="0" smtClean="0">
            <a:latin typeface="Times New Roman" pitchFamily="18" charset="0"/>
            <a:cs typeface="Times New Roman" pitchFamily="18" charset="0"/>
          </a:endParaRPr>
        </a:p>
        <a:p>
          <a:pPr marR="0" algn="ctr" rtl="0"/>
          <a:endParaRPr lang="ru-RU" sz="1050" b="0" i="0" u="none" strike="noStrike" baseline="0" smtClean="0">
            <a:latin typeface="Times New Roman" pitchFamily="18" charset="0"/>
            <a:cs typeface="Times New Roman" pitchFamily="18" charset="0"/>
          </a:endParaRPr>
        </a:p>
        <a:p>
          <a:pPr marR="0" algn="ctr" rtl="0"/>
          <a:r>
            <a:rPr lang="ru-RU" sz="1050" b="1" i="0" u="none" strike="noStrike" baseline="0" smtClean="0">
              <a:solidFill>
                <a:sysClr val="windowText" lastClr="000000"/>
              </a:solidFill>
              <a:latin typeface="Times New Roman" pitchFamily="18" charset="0"/>
              <a:cs typeface="Times New Roman" pitchFamily="18" charset="0"/>
            </a:rPr>
            <a:t>ГИБДД, ПДН</a:t>
          </a:r>
        </a:p>
        <a:p>
          <a:pPr marR="0" algn="ctr" rtl="0"/>
          <a:r>
            <a:rPr lang="ru-RU" sz="1050" b="1" i="0" u="none" strike="noStrike" baseline="0" smtClean="0">
              <a:solidFill>
                <a:sysClr val="windowText" lastClr="000000"/>
              </a:solidFill>
              <a:latin typeface="Times New Roman" pitchFamily="18" charset="0"/>
              <a:cs typeface="Times New Roman" pitchFamily="18" charset="0"/>
            </a:rPr>
            <a:t>ОВД   Сызранского района</a:t>
          </a:r>
          <a:endParaRPr lang="ru-RU" sz="1050" b="1" i="0" smtClean="0">
            <a:solidFill>
              <a:sysClr val="windowText" lastClr="000000"/>
            </a:solidFill>
            <a:latin typeface="Times New Roman" pitchFamily="18" charset="0"/>
            <a:cs typeface="Times New Roman" pitchFamily="18" charset="0"/>
          </a:endParaRPr>
        </a:p>
      </dgm:t>
    </dgm:pt>
    <dgm:pt modelId="{FEC956D0-2A65-4B0D-B1E5-5E56422CCA41}" type="parTrans" cxnId="{D44A05B0-5A50-4821-992B-99138CF4D63D}">
      <dgm:prSet custT="1"/>
      <dgm:spPr>
        <a:ln>
          <a:solidFill>
            <a:schemeClr val="tx1"/>
          </a:solidFill>
        </a:ln>
      </dgm:spPr>
      <dgm:t>
        <a:bodyPr/>
        <a:lstStyle/>
        <a:p>
          <a:endParaRPr lang="ru-RU" sz="1050">
            <a:latin typeface="Times New Roman" pitchFamily="18" charset="0"/>
            <a:cs typeface="Times New Roman" pitchFamily="18" charset="0"/>
          </a:endParaRPr>
        </a:p>
      </dgm:t>
    </dgm:pt>
    <dgm:pt modelId="{D8EE2E94-CF20-46F2-BACD-2D34D6786811}" type="sibTrans" cxnId="{D44A05B0-5A50-4821-992B-99138CF4D63D}">
      <dgm:prSet/>
      <dgm:spPr/>
      <dgm:t>
        <a:bodyPr/>
        <a:lstStyle/>
        <a:p>
          <a:endParaRPr lang="ru-RU" sz="1050">
            <a:latin typeface="Times New Roman" pitchFamily="18" charset="0"/>
            <a:cs typeface="Times New Roman" pitchFamily="18" charset="0"/>
          </a:endParaRPr>
        </a:p>
      </dgm:t>
    </dgm:pt>
    <dgm:pt modelId="{3F8F898C-29D0-47CE-9509-D01F6B0DCD1C}">
      <dgm:prSet custT="1"/>
      <dgm:spPr>
        <a:solidFill>
          <a:schemeClr val="bg1"/>
        </a:solidFill>
        <a:ln>
          <a:solidFill>
            <a:schemeClr val="tx1"/>
          </a:solidFill>
        </a:ln>
      </dgm:spPr>
      <dgm:t>
        <a:bodyPr/>
        <a:lstStyle/>
        <a:p>
          <a:pPr marR="0" algn="ctr" rtl="0"/>
          <a:endParaRPr lang="ru-RU" sz="1050" b="0" i="0" u="none" strike="noStrike" baseline="0" smtClean="0">
            <a:solidFill>
              <a:schemeClr val="tx1"/>
            </a:solidFill>
            <a:latin typeface="Times New Roman" pitchFamily="18" charset="0"/>
            <a:cs typeface="Times New Roman" pitchFamily="18" charset="0"/>
          </a:endParaRPr>
        </a:p>
        <a:p>
          <a:pPr marR="0" algn="ctr" rtl="0"/>
          <a:endParaRPr lang="ru-RU" sz="1050" b="0" i="0" u="none" strike="noStrike" baseline="0" smtClean="0">
            <a:solidFill>
              <a:sysClr val="windowText" lastClr="000000"/>
            </a:solidFill>
            <a:latin typeface="Times New Roman" pitchFamily="18" charset="0"/>
            <a:cs typeface="Times New Roman" pitchFamily="18" charset="0"/>
          </a:endParaRPr>
        </a:p>
        <a:p>
          <a:pPr marR="0" algn="ctr" rtl="0"/>
          <a:r>
            <a:rPr lang="ru-RU" sz="1050" b="1" i="0" u="none" strike="noStrike" baseline="0" smtClean="0">
              <a:solidFill>
                <a:sysClr val="windowText" lastClr="000000"/>
              </a:solidFill>
              <a:latin typeface="Times New Roman" pitchFamily="18" charset="0"/>
              <a:cs typeface="Times New Roman" pitchFamily="18" charset="0"/>
            </a:rPr>
            <a:t>Отдел молодежи.</a:t>
          </a:r>
        </a:p>
        <a:p>
          <a:pPr marR="0" algn="ctr" rtl="0"/>
          <a:r>
            <a:rPr lang="ru-RU" sz="1050" b="1" i="0" u="none" strike="noStrike" baseline="0" smtClean="0">
              <a:solidFill>
                <a:sysClr val="windowText" lastClr="000000"/>
              </a:solidFill>
              <a:latin typeface="Times New Roman" pitchFamily="18" charset="0"/>
              <a:cs typeface="Times New Roman" pitchFamily="18" charset="0"/>
            </a:rPr>
            <a:t>Совет ветеранов</a:t>
          </a:r>
          <a:endParaRPr lang="ru-RU" sz="1050" b="1" i="0" smtClean="0">
            <a:solidFill>
              <a:sysClr val="windowText" lastClr="000000"/>
            </a:solidFill>
            <a:latin typeface="Times New Roman" pitchFamily="18" charset="0"/>
            <a:cs typeface="Times New Roman" pitchFamily="18" charset="0"/>
          </a:endParaRPr>
        </a:p>
      </dgm:t>
    </dgm:pt>
    <dgm:pt modelId="{93AC75CC-0EBA-407C-8E73-44FBFD07B89A}" type="parTrans" cxnId="{CC8D9109-848E-42F9-A595-3271E6D622CA}">
      <dgm:prSet custT="1"/>
      <dgm:spPr>
        <a:ln>
          <a:solidFill>
            <a:schemeClr val="tx1"/>
          </a:solidFill>
        </a:ln>
      </dgm:spPr>
      <dgm:t>
        <a:bodyPr/>
        <a:lstStyle/>
        <a:p>
          <a:endParaRPr lang="ru-RU" sz="1050">
            <a:latin typeface="Times New Roman" pitchFamily="18" charset="0"/>
            <a:cs typeface="Times New Roman" pitchFamily="18" charset="0"/>
          </a:endParaRPr>
        </a:p>
      </dgm:t>
    </dgm:pt>
    <dgm:pt modelId="{22E2F051-B294-471C-BF71-D56DD8394E81}" type="sibTrans" cxnId="{CC8D9109-848E-42F9-A595-3271E6D622CA}">
      <dgm:prSet/>
      <dgm:spPr/>
      <dgm:t>
        <a:bodyPr/>
        <a:lstStyle/>
        <a:p>
          <a:endParaRPr lang="ru-RU" sz="1050">
            <a:latin typeface="Times New Roman" pitchFamily="18" charset="0"/>
            <a:cs typeface="Times New Roman" pitchFamily="18" charset="0"/>
          </a:endParaRPr>
        </a:p>
      </dgm:t>
    </dgm:pt>
    <dgm:pt modelId="{7D833B2E-4FEA-4FF1-84D3-116C2611CC7F}" type="pres">
      <dgm:prSet presAssocID="{7D78A33B-0605-4A82-A4CE-3B17673E42E2}" presName="cycle" presStyleCnt="0">
        <dgm:presLayoutVars>
          <dgm:chMax val="1"/>
          <dgm:dir/>
          <dgm:animLvl val="ctr"/>
          <dgm:resizeHandles val="exact"/>
        </dgm:presLayoutVars>
      </dgm:prSet>
      <dgm:spPr/>
    </dgm:pt>
    <dgm:pt modelId="{77CC04A5-6A2E-4C2F-889B-9A9AE6518D09}" type="pres">
      <dgm:prSet presAssocID="{A6E24334-DF10-448A-9755-64AD9080F6E7}" presName="centerShape" presStyleLbl="node0" presStyleIdx="0" presStyleCnt="1" custScaleX="170689"/>
      <dgm:spPr/>
      <dgm:t>
        <a:bodyPr/>
        <a:lstStyle/>
        <a:p>
          <a:endParaRPr lang="ru-RU"/>
        </a:p>
      </dgm:t>
    </dgm:pt>
    <dgm:pt modelId="{22A6875A-62CC-4215-9DFE-E205F0BDB59B}" type="pres">
      <dgm:prSet presAssocID="{30AF2C92-5FE6-4574-A115-702BB8DBB837}" presName="Name9" presStyleLbl="parChTrans1D2" presStyleIdx="0" presStyleCnt="9"/>
      <dgm:spPr/>
      <dgm:t>
        <a:bodyPr/>
        <a:lstStyle/>
        <a:p>
          <a:endParaRPr lang="ru-RU"/>
        </a:p>
      </dgm:t>
    </dgm:pt>
    <dgm:pt modelId="{9C9A278B-4F61-49C6-87F2-CB0EDD9F43AF}" type="pres">
      <dgm:prSet presAssocID="{30AF2C92-5FE6-4574-A115-702BB8DBB837}" presName="connTx" presStyleLbl="parChTrans1D2" presStyleIdx="0" presStyleCnt="9"/>
      <dgm:spPr/>
      <dgm:t>
        <a:bodyPr/>
        <a:lstStyle/>
        <a:p>
          <a:endParaRPr lang="ru-RU"/>
        </a:p>
      </dgm:t>
    </dgm:pt>
    <dgm:pt modelId="{A5FB0869-33C7-4E61-9221-76E059CED5BB}" type="pres">
      <dgm:prSet presAssocID="{9525A847-061B-4B94-B2ED-7230CE6B25EF}" presName="node" presStyleLbl="node1" presStyleIdx="0" presStyleCnt="9" custScaleX="157467" custScaleY="102056">
        <dgm:presLayoutVars>
          <dgm:bulletEnabled val="1"/>
        </dgm:presLayoutVars>
      </dgm:prSet>
      <dgm:spPr/>
      <dgm:t>
        <a:bodyPr/>
        <a:lstStyle/>
        <a:p>
          <a:endParaRPr lang="ru-RU"/>
        </a:p>
      </dgm:t>
    </dgm:pt>
    <dgm:pt modelId="{3EFF4512-662B-42B2-9FCE-5D8F92DF7F1A}" type="pres">
      <dgm:prSet presAssocID="{48847926-5EF2-4EB2-93F3-02925B7784E5}" presName="Name9" presStyleLbl="parChTrans1D2" presStyleIdx="1" presStyleCnt="9"/>
      <dgm:spPr/>
      <dgm:t>
        <a:bodyPr/>
        <a:lstStyle/>
        <a:p>
          <a:endParaRPr lang="ru-RU"/>
        </a:p>
      </dgm:t>
    </dgm:pt>
    <dgm:pt modelId="{D60F5127-544A-4237-A90B-AAF8450DD248}" type="pres">
      <dgm:prSet presAssocID="{48847926-5EF2-4EB2-93F3-02925B7784E5}" presName="connTx" presStyleLbl="parChTrans1D2" presStyleIdx="1" presStyleCnt="9"/>
      <dgm:spPr/>
      <dgm:t>
        <a:bodyPr/>
        <a:lstStyle/>
        <a:p>
          <a:endParaRPr lang="ru-RU"/>
        </a:p>
      </dgm:t>
    </dgm:pt>
    <dgm:pt modelId="{448B4FF5-6BEB-4313-9422-F2A9F0F0C116}" type="pres">
      <dgm:prSet presAssocID="{1149E312-D699-4302-953B-1B8995A04A16}" presName="node" presStyleLbl="node1" presStyleIdx="1" presStyleCnt="9" custScaleX="164680">
        <dgm:presLayoutVars>
          <dgm:bulletEnabled val="1"/>
        </dgm:presLayoutVars>
      </dgm:prSet>
      <dgm:spPr/>
      <dgm:t>
        <a:bodyPr/>
        <a:lstStyle/>
        <a:p>
          <a:endParaRPr lang="ru-RU"/>
        </a:p>
      </dgm:t>
    </dgm:pt>
    <dgm:pt modelId="{79FBA035-86EF-4263-9959-8A52F438333D}" type="pres">
      <dgm:prSet presAssocID="{D88789FD-18AE-4442-B73A-99DAB9E9C0C2}" presName="Name9" presStyleLbl="parChTrans1D2" presStyleIdx="2" presStyleCnt="9"/>
      <dgm:spPr/>
      <dgm:t>
        <a:bodyPr/>
        <a:lstStyle/>
        <a:p>
          <a:endParaRPr lang="ru-RU"/>
        </a:p>
      </dgm:t>
    </dgm:pt>
    <dgm:pt modelId="{4E24B89A-8104-46A5-A73F-2F6A6C17992B}" type="pres">
      <dgm:prSet presAssocID="{D88789FD-18AE-4442-B73A-99DAB9E9C0C2}" presName="connTx" presStyleLbl="parChTrans1D2" presStyleIdx="2" presStyleCnt="9"/>
      <dgm:spPr/>
      <dgm:t>
        <a:bodyPr/>
        <a:lstStyle/>
        <a:p>
          <a:endParaRPr lang="ru-RU"/>
        </a:p>
      </dgm:t>
    </dgm:pt>
    <dgm:pt modelId="{F261A764-0108-4E2A-9F88-C63EB7782F74}" type="pres">
      <dgm:prSet presAssocID="{08618AD7-5EA0-46D5-8796-95BC37D38E50}" presName="node" presStyleLbl="node1" presStyleIdx="2" presStyleCnt="9" custScaleX="162796">
        <dgm:presLayoutVars>
          <dgm:bulletEnabled val="1"/>
        </dgm:presLayoutVars>
      </dgm:prSet>
      <dgm:spPr/>
      <dgm:t>
        <a:bodyPr/>
        <a:lstStyle/>
        <a:p>
          <a:endParaRPr lang="ru-RU"/>
        </a:p>
      </dgm:t>
    </dgm:pt>
    <dgm:pt modelId="{7A6DC10D-B456-4B19-9B6E-73EF6E63B1E1}" type="pres">
      <dgm:prSet presAssocID="{FCD323C1-CF01-4562-A87E-A8B4A7F3F2BB}" presName="Name9" presStyleLbl="parChTrans1D2" presStyleIdx="3" presStyleCnt="9"/>
      <dgm:spPr/>
      <dgm:t>
        <a:bodyPr/>
        <a:lstStyle/>
        <a:p>
          <a:endParaRPr lang="ru-RU"/>
        </a:p>
      </dgm:t>
    </dgm:pt>
    <dgm:pt modelId="{2BB63463-C3FB-4395-BED0-98422ABFA754}" type="pres">
      <dgm:prSet presAssocID="{FCD323C1-CF01-4562-A87E-A8B4A7F3F2BB}" presName="connTx" presStyleLbl="parChTrans1D2" presStyleIdx="3" presStyleCnt="9"/>
      <dgm:spPr/>
      <dgm:t>
        <a:bodyPr/>
        <a:lstStyle/>
        <a:p>
          <a:endParaRPr lang="ru-RU"/>
        </a:p>
      </dgm:t>
    </dgm:pt>
    <dgm:pt modelId="{6C755682-98FF-4865-AF8D-505F9799414D}" type="pres">
      <dgm:prSet presAssocID="{24D36EA9-81AD-4C8C-8CC4-760382C955F2}" presName="node" presStyleLbl="node1" presStyleIdx="3" presStyleCnt="9" custScaleX="170724" custRadScaleRad="101071" custRadScaleInc="-6909">
        <dgm:presLayoutVars>
          <dgm:bulletEnabled val="1"/>
        </dgm:presLayoutVars>
      </dgm:prSet>
      <dgm:spPr/>
      <dgm:t>
        <a:bodyPr/>
        <a:lstStyle/>
        <a:p>
          <a:endParaRPr lang="ru-RU"/>
        </a:p>
      </dgm:t>
    </dgm:pt>
    <dgm:pt modelId="{9D040E94-8C0E-4897-B3D6-8B916C100C18}" type="pres">
      <dgm:prSet presAssocID="{8F63731A-493B-443E-8388-F2FAAC9399F3}" presName="Name9" presStyleLbl="parChTrans1D2" presStyleIdx="4" presStyleCnt="9"/>
      <dgm:spPr/>
      <dgm:t>
        <a:bodyPr/>
        <a:lstStyle/>
        <a:p>
          <a:endParaRPr lang="ru-RU"/>
        </a:p>
      </dgm:t>
    </dgm:pt>
    <dgm:pt modelId="{86F0B5CF-B7D7-4B1A-8CB7-5BC95E427DCF}" type="pres">
      <dgm:prSet presAssocID="{8F63731A-493B-443E-8388-F2FAAC9399F3}" presName="connTx" presStyleLbl="parChTrans1D2" presStyleIdx="4" presStyleCnt="9"/>
      <dgm:spPr/>
      <dgm:t>
        <a:bodyPr/>
        <a:lstStyle/>
        <a:p>
          <a:endParaRPr lang="ru-RU"/>
        </a:p>
      </dgm:t>
    </dgm:pt>
    <dgm:pt modelId="{3BAD0748-730F-4733-9CBC-32238CE4033F}" type="pres">
      <dgm:prSet presAssocID="{236AE8DE-EE8C-4592-9B15-44990D4D8F49}" presName="node" presStyleLbl="node1" presStyleIdx="4" presStyleCnt="9" custScaleX="175454">
        <dgm:presLayoutVars>
          <dgm:bulletEnabled val="1"/>
        </dgm:presLayoutVars>
      </dgm:prSet>
      <dgm:spPr/>
      <dgm:t>
        <a:bodyPr/>
        <a:lstStyle/>
        <a:p>
          <a:endParaRPr lang="ru-RU"/>
        </a:p>
      </dgm:t>
    </dgm:pt>
    <dgm:pt modelId="{AD9112D4-8AD3-4FBD-AFC2-82FDDC653F9B}" type="pres">
      <dgm:prSet presAssocID="{FDCA6737-3D25-4DEF-87AC-1821DD0CA5E8}" presName="Name9" presStyleLbl="parChTrans1D2" presStyleIdx="5" presStyleCnt="9"/>
      <dgm:spPr/>
      <dgm:t>
        <a:bodyPr/>
        <a:lstStyle/>
        <a:p>
          <a:endParaRPr lang="ru-RU"/>
        </a:p>
      </dgm:t>
    </dgm:pt>
    <dgm:pt modelId="{D2306841-E96C-47E4-8D58-757F307B021E}" type="pres">
      <dgm:prSet presAssocID="{FDCA6737-3D25-4DEF-87AC-1821DD0CA5E8}" presName="connTx" presStyleLbl="parChTrans1D2" presStyleIdx="5" presStyleCnt="9"/>
      <dgm:spPr/>
      <dgm:t>
        <a:bodyPr/>
        <a:lstStyle/>
        <a:p>
          <a:endParaRPr lang="ru-RU"/>
        </a:p>
      </dgm:t>
    </dgm:pt>
    <dgm:pt modelId="{CD32A969-42C3-4BE6-803B-38129EFF3ADB}" type="pres">
      <dgm:prSet presAssocID="{A46200B3-7A94-4778-9764-53D918C793A7}" presName="node" presStyleLbl="node1" presStyleIdx="5" presStyleCnt="9" custScaleX="173090">
        <dgm:presLayoutVars>
          <dgm:bulletEnabled val="1"/>
        </dgm:presLayoutVars>
      </dgm:prSet>
      <dgm:spPr/>
      <dgm:t>
        <a:bodyPr/>
        <a:lstStyle/>
        <a:p>
          <a:endParaRPr lang="ru-RU"/>
        </a:p>
      </dgm:t>
    </dgm:pt>
    <dgm:pt modelId="{04D574B1-2B13-4683-B111-8D85D9A1553F}" type="pres">
      <dgm:prSet presAssocID="{44E32628-0589-4134-B3DF-297EEAD2E442}" presName="Name9" presStyleLbl="parChTrans1D2" presStyleIdx="6" presStyleCnt="9"/>
      <dgm:spPr/>
      <dgm:t>
        <a:bodyPr/>
        <a:lstStyle/>
        <a:p>
          <a:endParaRPr lang="ru-RU"/>
        </a:p>
      </dgm:t>
    </dgm:pt>
    <dgm:pt modelId="{BF802240-E272-40E8-A597-1482744184D3}" type="pres">
      <dgm:prSet presAssocID="{44E32628-0589-4134-B3DF-297EEAD2E442}" presName="connTx" presStyleLbl="parChTrans1D2" presStyleIdx="6" presStyleCnt="9"/>
      <dgm:spPr/>
      <dgm:t>
        <a:bodyPr/>
        <a:lstStyle/>
        <a:p>
          <a:endParaRPr lang="ru-RU"/>
        </a:p>
      </dgm:t>
    </dgm:pt>
    <dgm:pt modelId="{E5F4321A-75F4-45AE-ADB2-309495C47C7C}" type="pres">
      <dgm:prSet presAssocID="{4E8A04C4-624F-40CC-A793-828D7B3B4568}" presName="node" presStyleLbl="node1" presStyleIdx="6" presStyleCnt="9" custScaleX="173382">
        <dgm:presLayoutVars>
          <dgm:bulletEnabled val="1"/>
        </dgm:presLayoutVars>
      </dgm:prSet>
      <dgm:spPr/>
      <dgm:t>
        <a:bodyPr/>
        <a:lstStyle/>
        <a:p>
          <a:endParaRPr lang="ru-RU"/>
        </a:p>
      </dgm:t>
    </dgm:pt>
    <dgm:pt modelId="{36A5EB23-A838-422C-AA56-B682D61BF4FA}" type="pres">
      <dgm:prSet presAssocID="{FEC956D0-2A65-4B0D-B1E5-5E56422CCA41}" presName="Name9" presStyleLbl="parChTrans1D2" presStyleIdx="7" presStyleCnt="9"/>
      <dgm:spPr/>
      <dgm:t>
        <a:bodyPr/>
        <a:lstStyle/>
        <a:p>
          <a:endParaRPr lang="ru-RU"/>
        </a:p>
      </dgm:t>
    </dgm:pt>
    <dgm:pt modelId="{8DC6EAA3-A044-4D0F-9B4D-B72C008AE43F}" type="pres">
      <dgm:prSet presAssocID="{FEC956D0-2A65-4B0D-B1E5-5E56422CCA41}" presName="connTx" presStyleLbl="parChTrans1D2" presStyleIdx="7" presStyleCnt="9"/>
      <dgm:spPr/>
      <dgm:t>
        <a:bodyPr/>
        <a:lstStyle/>
        <a:p>
          <a:endParaRPr lang="ru-RU"/>
        </a:p>
      </dgm:t>
    </dgm:pt>
    <dgm:pt modelId="{A78DF943-EB42-4E73-947C-30EE314EFE64}" type="pres">
      <dgm:prSet presAssocID="{0544415B-60FC-4151-9B41-7DE925CEB5B3}" presName="node" presStyleLbl="node1" presStyleIdx="7" presStyleCnt="9" custScaleX="160433" custScaleY="132121">
        <dgm:presLayoutVars>
          <dgm:bulletEnabled val="1"/>
        </dgm:presLayoutVars>
      </dgm:prSet>
      <dgm:spPr/>
      <dgm:t>
        <a:bodyPr/>
        <a:lstStyle/>
        <a:p>
          <a:endParaRPr lang="ru-RU"/>
        </a:p>
      </dgm:t>
    </dgm:pt>
    <dgm:pt modelId="{B48D3AA5-8815-496A-A565-E5416ED0EC07}" type="pres">
      <dgm:prSet presAssocID="{93AC75CC-0EBA-407C-8E73-44FBFD07B89A}" presName="Name9" presStyleLbl="parChTrans1D2" presStyleIdx="8" presStyleCnt="9"/>
      <dgm:spPr/>
      <dgm:t>
        <a:bodyPr/>
        <a:lstStyle/>
        <a:p>
          <a:endParaRPr lang="ru-RU"/>
        </a:p>
      </dgm:t>
    </dgm:pt>
    <dgm:pt modelId="{E1B494AA-EC2C-47D6-99E0-CD64CD55DCFD}" type="pres">
      <dgm:prSet presAssocID="{93AC75CC-0EBA-407C-8E73-44FBFD07B89A}" presName="connTx" presStyleLbl="parChTrans1D2" presStyleIdx="8" presStyleCnt="9"/>
      <dgm:spPr/>
      <dgm:t>
        <a:bodyPr/>
        <a:lstStyle/>
        <a:p>
          <a:endParaRPr lang="ru-RU"/>
        </a:p>
      </dgm:t>
    </dgm:pt>
    <dgm:pt modelId="{E1FEA147-6F7D-4FC1-8036-DC24050C8957}" type="pres">
      <dgm:prSet presAssocID="{3F8F898C-29D0-47CE-9509-D01F6B0DCD1C}" presName="node" presStyleLbl="node1" presStyleIdx="8" presStyleCnt="9" custScaleX="177711" custScaleY="94076" custRadScaleRad="101153" custRadScaleInc="780">
        <dgm:presLayoutVars>
          <dgm:bulletEnabled val="1"/>
        </dgm:presLayoutVars>
      </dgm:prSet>
      <dgm:spPr/>
      <dgm:t>
        <a:bodyPr/>
        <a:lstStyle/>
        <a:p>
          <a:endParaRPr lang="ru-RU"/>
        </a:p>
      </dgm:t>
    </dgm:pt>
  </dgm:ptLst>
  <dgm:cxnLst>
    <dgm:cxn modelId="{C62E7A7A-C69F-4793-BB4D-F2C93BDF4428}" type="presOf" srcId="{0544415B-60FC-4151-9B41-7DE925CEB5B3}" destId="{A78DF943-EB42-4E73-947C-30EE314EFE64}" srcOrd="0" destOrd="0" presId="urn:microsoft.com/office/officeart/2005/8/layout/radial1"/>
    <dgm:cxn modelId="{D44A05B0-5A50-4821-992B-99138CF4D63D}" srcId="{A6E24334-DF10-448A-9755-64AD9080F6E7}" destId="{0544415B-60FC-4151-9B41-7DE925CEB5B3}" srcOrd="7" destOrd="0" parTransId="{FEC956D0-2A65-4B0D-B1E5-5E56422CCA41}" sibTransId="{D8EE2E94-CF20-46F2-BACD-2D34D6786811}"/>
    <dgm:cxn modelId="{38D3B075-108B-4877-933C-50C7B3C8868F}" type="presOf" srcId="{48847926-5EF2-4EB2-93F3-02925B7784E5}" destId="{3EFF4512-662B-42B2-9FCE-5D8F92DF7F1A}" srcOrd="0" destOrd="0" presId="urn:microsoft.com/office/officeart/2005/8/layout/radial1"/>
    <dgm:cxn modelId="{20E02F93-634B-4CF5-9B28-7664F39269AF}" type="presOf" srcId="{FEC956D0-2A65-4B0D-B1E5-5E56422CCA41}" destId="{8DC6EAA3-A044-4D0F-9B4D-B72C008AE43F}" srcOrd="1" destOrd="0" presId="urn:microsoft.com/office/officeart/2005/8/layout/radial1"/>
    <dgm:cxn modelId="{7C006A7E-2A89-4091-BD9C-1D5982CDAC39}" type="presOf" srcId="{9525A847-061B-4B94-B2ED-7230CE6B25EF}" destId="{A5FB0869-33C7-4E61-9221-76E059CED5BB}" srcOrd="0" destOrd="0" presId="urn:microsoft.com/office/officeart/2005/8/layout/radial1"/>
    <dgm:cxn modelId="{325C687B-ACDA-41C5-8204-4E4CAA68CADB}" type="presOf" srcId="{236AE8DE-EE8C-4592-9B15-44990D4D8F49}" destId="{3BAD0748-730F-4733-9CBC-32238CE4033F}" srcOrd="0" destOrd="0" presId="urn:microsoft.com/office/officeart/2005/8/layout/radial1"/>
    <dgm:cxn modelId="{289AFA1D-B790-4E8B-B8BB-F3C2DB972A03}" type="presOf" srcId="{FDCA6737-3D25-4DEF-87AC-1821DD0CA5E8}" destId="{AD9112D4-8AD3-4FBD-AFC2-82FDDC653F9B}" srcOrd="0" destOrd="0" presId="urn:microsoft.com/office/officeart/2005/8/layout/radial1"/>
    <dgm:cxn modelId="{CC8D9109-848E-42F9-A595-3271E6D622CA}" srcId="{A6E24334-DF10-448A-9755-64AD9080F6E7}" destId="{3F8F898C-29D0-47CE-9509-D01F6B0DCD1C}" srcOrd="8" destOrd="0" parTransId="{93AC75CC-0EBA-407C-8E73-44FBFD07B89A}" sibTransId="{22E2F051-B294-471C-BF71-D56DD8394E81}"/>
    <dgm:cxn modelId="{2C67B226-D07F-4DB1-B81A-8E163DB6DCC5}" type="presOf" srcId="{FCD323C1-CF01-4562-A87E-A8B4A7F3F2BB}" destId="{2BB63463-C3FB-4395-BED0-98422ABFA754}" srcOrd="1" destOrd="0" presId="urn:microsoft.com/office/officeart/2005/8/layout/radial1"/>
    <dgm:cxn modelId="{339BAA02-B386-484C-B2CD-A2865434B6B4}" type="presOf" srcId="{3F8F898C-29D0-47CE-9509-D01F6B0DCD1C}" destId="{E1FEA147-6F7D-4FC1-8036-DC24050C8957}" srcOrd="0" destOrd="0" presId="urn:microsoft.com/office/officeart/2005/8/layout/radial1"/>
    <dgm:cxn modelId="{0E8F85AE-8D8C-47A5-8D7B-4B82E36EA9B3}" type="presOf" srcId="{D88789FD-18AE-4442-B73A-99DAB9E9C0C2}" destId="{4E24B89A-8104-46A5-A73F-2F6A6C17992B}" srcOrd="1" destOrd="0" presId="urn:microsoft.com/office/officeart/2005/8/layout/radial1"/>
    <dgm:cxn modelId="{9A36FF6D-88CB-472D-9FE2-2245FFE47A97}" type="presOf" srcId="{93AC75CC-0EBA-407C-8E73-44FBFD07B89A}" destId="{B48D3AA5-8815-496A-A565-E5416ED0EC07}" srcOrd="0" destOrd="0" presId="urn:microsoft.com/office/officeart/2005/8/layout/radial1"/>
    <dgm:cxn modelId="{6A5A8800-D917-4C3F-B30A-079230712A17}" type="presOf" srcId="{7D78A33B-0605-4A82-A4CE-3B17673E42E2}" destId="{7D833B2E-4FEA-4FF1-84D3-116C2611CC7F}" srcOrd="0" destOrd="0" presId="urn:microsoft.com/office/officeart/2005/8/layout/radial1"/>
    <dgm:cxn modelId="{4C7EF4FE-8933-4D2B-8A97-F39C5123CEB9}" type="presOf" srcId="{FDCA6737-3D25-4DEF-87AC-1821DD0CA5E8}" destId="{D2306841-E96C-47E4-8D58-757F307B021E}" srcOrd="1" destOrd="0" presId="urn:microsoft.com/office/officeart/2005/8/layout/radial1"/>
    <dgm:cxn modelId="{1E838410-B134-4A02-9861-76CEDBA47B06}" type="presOf" srcId="{1149E312-D699-4302-953B-1B8995A04A16}" destId="{448B4FF5-6BEB-4313-9422-F2A9F0F0C116}" srcOrd="0" destOrd="0" presId="urn:microsoft.com/office/officeart/2005/8/layout/radial1"/>
    <dgm:cxn modelId="{4DFF27B4-DF82-4352-A2D6-B8AE14110FFD}" srcId="{A6E24334-DF10-448A-9755-64AD9080F6E7}" destId="{1149E312-D699-4302-953B-1B8995A04A16}" srcOrd="1" destOrd="0" parTransId="{48847926-5EF2-4EB2-93F3-02925B7784E5}" sibTransId="{6B74FE24-502D-4A81-A7B8-A3A2E7E91092}"/>
    <dgm:cxn modelId="{DABE4018-364B-4ABE-BF8D-5AC1EE5EACCA}" type="presOf" srcId="{48847926-5EF2-4EB2-93F3-02925B7784E5}" destId="{D60F5127-544A-4237-A90B-AAF8450DD248}" srcOrd="1" destOrd="0" presId="urn:microsoft.com/office/officeart/2005/8/layout/radial1"/>
    <dgm:cxn modelId="{12C3C5A2-E9E9-4953-BD34-AD6EA2D1F1BA}" type="presOf" srcId="{D88789FD-18AE-4442-B73A-99DAB9E9C0C2}" destId="{79FBA035-86EF-4263-9959-8A52F438333D}" srcOrd="0" destOrd="0" presId="urn:microsoft.com/office/officeart/2005/8/layout/radial1"/>
    <dgm:cxn modelId="{84C9A302-CE70-443F-BFD6-7528F5C47B74}" srcId="{A6E24334-DF10-448A-9755-64AD9080F6E7}" destId="{A46200B3-7A94-4778-9764-53D918C793A7}" srcOrd="5" destOrd="0" parTransId="{FDCA6737-3D25-4DEF-87AC-1821DD0CA5E8}" sibTransId="{C6D7F2E1-00A3-429F-96A1-7325190A6CF5}"/>
    <dgm:cxn modelId="{5915AA63-C283-4E3C-9E89-F4A1E45CB273}" type="presOf" srcId="{30AF2C92-5FE6-4574-A115-702BB8DBB837}" destId="{9C9A278B-4F61-49C6-87F2-CB0EDD9F43AF}" srcOrd="1" destOrd="0" presId="urn:microsoft.com/office/officeart/2005/8/layout/radial1"/>
    <dgm:cxn modelId="{646CD4CA-AA69-4409-992B-1E24FA087A30}" type="presOf" srcId="{FEC956D0-2A65-4B0D-B1E5-5E56422CCA41}" destId="{36A5EB23-A838-422C-AA56-B682D61BF4FA}" srcOrd="0" destOrd="0" presId="urn:microsoft.com/office/officeart/2005/8/layout/radial1"/>
    <dgm:cxn modelId="{B347CEA5-679C-4996-9641-6D765A675484}" type="presOf" srcId="{08618AD7-5EA0-46D5-8796-95BC37D38E50}" destId="{F261A764-0108-4E2A-9F88-C63EB7782F74}" srcOrd="0" destOrd="0" presId="urn:microsoft.com/office/officeart/2005/8/layout/radial1"/>
    <dgm:cxn modelId="{09867086-6665-4CAE-B1F6-535885EC4C24}" type="presOf" srcId="{4E8A04C4-624F-40CC-A793-828D7B3B4568}" destId="{E5F4321A-75F4-45AE-ADB2-309495C47C7C}" srcOrd="0" destOrd="0" presId="urn:microsoft.com/office/officeart/2005/8/layout/radial1"/>
    <dgm:cxn modelId="{19FA5328-2F85-4977-8D2A-7E0ACB846821}" type="presOf" srcId="{A46200B3-7A94-4778-9764-53D918C793A7}" destId="{CD32A969-42C3-4BE6-803B-38129EFF3ADB}" srcOrd="0" destOrd="0" presId="urn:microsoft.com/office/officeart/2005/8/layout/radial1"/>
    <dgm:cxn modelId="{F86BA188-0ADB-4931-A6D1-7ACCB2F1DF8B}" type="presOf" srcId="{93AC75CC-0EBA-407C-8E73-44FBFD07B89A}" destId="{E1B494AA-EC2C-47D6-99E0-CD64CD55DCFD}" srcOrd="1" destOrd="0" presId="urn:microsoft.com/office/officeart/2005/8/layout/radial1"/>
    <dgm:cxn modelId="{A2185F35-3862-420A-85B0-D4F42E7A66FA}" type="presOf" srcId="{8F63731A-493B-443E-8388-F2FAAC9399F3}" destId="{86F0B5CF-B7D7-4B1A-8CB7-5BC95E427DCF}" srcOrd="1" destOrd="0" presId="urn:microsoft.com/office/officeart/2005/8/layout/radial1"/>
    <dgm:cxn modelId="{B0FEB9C7-21DB-4565-BA3A-6E324436891E}" type="presOf" srcId="{44E32628-0589-4134-B3DF-297EEAD2E442}" destId="{BF802240-E272-40E8-A597-1482744184D3}" srcOrd="1" destOrd="0" presId="urn:microsoft.com/office/officeart/2005/8/layout/radial1"/>
    <dgm:cxn modelId="{771CBB8B-7EA5-40C1-BF23-0E17678A7216}" type="presOf" srcId="{44E32628-0589-4134-B3DF-297EEAD2E442}" destId="{04D574B1-2B13-4683-B111-8D85D9A1553F}" srcOrd="0" destOrd="0" presId="urn:microsoft.com/office/officeart/2005/8/layout/radial1"/>
    <dgm:cxn modelId="{47D7C7E6-B40E-4240-8AEC-8B112DA87842}" type="presOf" srcId="{8F63731A-493B-443E-8388-F2FAAC9399F3}" destId="{9D040E94-8C0E-4897-B3D6-8B916C100C18}" srcOrd="0" destOrd="0" presId="urn:microsoft.com/office/officeart/2005/8/layout/radial1"/>
    <dgm:cxn modelId="{6DCA57A0-C3B5-4FFA-A9EC-3B6167EA8FB0}" type="presOf" srcId="{A6E24334-DF10-448A-9755-64AD9080F6E7}" destId="{77CC04A5-6A2E-4C2F-889B-9A9AE6518D09}" srcOrd="0" destOrd="0" presId="urn:microsoft.com/office/officeart/2005/8/layout/radial1"/>
    <dgm:cxn modelId="{701AC258-A058-42FE-9D3F-4FB52074D4A4}" srcId="{7D78A33B-0605-4A82-A4CE-3B17673E42E2}" destId="{A6E24334-DF10-448A-9755-64AD9080F6E7}" srcOrd="0" destOrd="0" parTransId="{4F464ED6-1D25-4638-8361-148F131C9CD5}" sibTransId="{07066126-77F5-4EFC-95C4-98E6B1023E2D}"/>
    <dgm:cxn modelId="{0E3D98E8-FD9B-44CD-9586-4DA5662D96D6}" type="presOf" srcId="{30AF2C92-5FE6-4574-A115-702BB8DBB837}" destId="{22A6875A-62CC-4215-9DFE-E205F0BDB59B}" srcOrd="0" destOrd="0" presId="urn:microsoft.com/office/officeart/2005/8/layout/radial1"/>
    <dgm:cxn modelId="{1C64F85A-69A2-4861-B64A-77AEC1D96BD7}" srcId="{A6E24334-DF10-448A-9755-64AD9080F6E7}" destId="{24D36EA9-81AD-4C8C-8CC4-760382C955F2}" srcOrd="3" destOrd="0" parTransId="{FCD323C1-CF01-4562-A87E-A8B4A7F3F2BB}" sibTransId="{870F146A-2A39-4B6B-B6F9-A8ED89997F60}"/>
    <dgm:cxn modelId="{28EF198B-D0A7-48DF-B2D6-D176796F8BD8}" srcId="{A6E24334-DF10-448A-9755-64AD9080F6E7}" destId="{9525A847-061B-4B94-B2ED-7230CE6B25EF}" srcOrd="0" destOrd="0" parTransId="{30AF2C92-5FE6-4574-A115-702BB8DBB837}" sibTransId="{1A32745D-EE8C-4931-B9EE-6BADCA24FDB4}"/>
    <dgm:cxn modelId="{B1DD2B4E-80B0-4AAE-9470-43AE30B61D02}" srcId="{A6E24334-DF10-448A-9755-64AD9080F6E7}" destId="{4E8A04C4-624F-40CC-A793-828D7B3B4568}" srcOrd="6" destOrd="0" parTransId="{44E32628-0589-4134-B3DF-297EEAD2E442}" sibTransId="{15C71F45-359C-4147-9D55-027995154B94}"/>
    <dgm:cxn modelId="{A7C2EB71-B353-49E5-A6F3-840F11EA7F91}" srcId="{A6E24334-DF10-448A-9755-64AD9080F6E7}" destId="{236AE8DE-EE8C-4592-9B15-44990D4D8F49}" srcOrd="4" destOrd="0" parTransId="{8F63731A-493B-443E-8388-F2FAAC9399F3}" sibTransId="{ABECC3D1-0231-44D5-B189-9A285F5DB62D}"/>
    <dgm:cxn modelId="{08C7EA35-F55B-4567-99A3-24EC458BB3FA}" srcId="{A6E24334-DF10-448A-9755-64AD9080F6E7}" destId="{08618AD7-5EA0-46D5-8796-95BC37D38E50}" srcOrd="2" destOrd="0" parTransId="{D88789FD-18AE-4442-B73A-99DAB9E9C0C2}" sibTransId="{0EFD0B6F-24D0-4CD6-9193-16AF7FB7F03F}"/>
    <dgm:cxn modelId="{722874BE-E8FB-4ECA-9FDC-E7CF663D4C85}" type="presOf" srcId="{24D36EA9-81AD-4C8C-8CC4-760382C955F2}" destId="{6C755682-98FF-4865-AF8D-505F9799414D}" srcOrd="0" destOrd="0" presId="urn:microsoft.com/office/officeart/2005/8/layout/radial1"/>
    <dgm:cxn modelId="{058763F4-3001-4460-A1DB-8EBDDB93F3E8}" type="presOf" srcId="{FCD323C1-CF01-4562-A87E-A8B4A7F3F2BB}" destId="{7A6DC10D-B456-4B19-9B6E-73EF6E63B1E1}" srcOrd="0" destOrd="0" presId="urn:microsoft.com/office/officeart/2005/8/layout/radial1"/>
    <dgm:cxn modelId="{37DB487D-2F50-4BA3-AF52-1C409DE1FCC1}" type="presParOf" srcId="{7D833B2E-4FEA-4FF1-84D3-116C2611CC7F}" destId="{77CC04A5-6A2E-4C2F-889B-9A9AE6518D09}" srcOrd="0" destOrd="0" presId="urn:microsoft.com/office/officeart/2005/8/layout/radial1"/>
    <dgm:cxn modelId="{5FC9B2FA-6110-436A-B8A0-11A7F7DBB563}" type="presParOf" srcId="{7D833B2E-4FEA-4FF1-84D3-116C2611CC7F}" destId="{22A6875A-62CC-4215-9DFE-E205F0BDB59B}" srcOrd="1" destOrd="0" presId="urn:microsoft.com/office/officeart/2005/8/layout/radial1"/>
    <dgm:cxn modelId="{F44BA463-5327-4F73-9E3D-FDAF820FB382}" type="presParOf" srcId="{22A6875A-62CC-4215-9DFE-E205F0BDB59B}" destId="{9C9A278B-4F61-49C6-87F2-CB0EDD9F43AF}" srcOrd="0" destOrd="0" presId="urn:microsoft.com/office/officeart/2005/8/layout/radial1"/>
    <dgm:cxn modelId="{291B14D3-293F-4498-A869-C3FAE64DBEE7}" type="presParOf" srcId="{7D833B2E-4FEA-4FF1-84D3-116C2611CC7F}" destId="{A5FB0869-33C7-4E61-9221-76E059CED5BB}" srcOrd="2" destOrd="0" presId="urn:microsoft.com/office/officeart/2005/8/layout/radial1"/>
    <dgm:cxn modelId="{2FF314E0-E340-4657-82E7-668F50F9E95A}" type="presParOf" srcId="{7D833B2E-4FEA-4FF1-84D3-116C2611CC7F}" destId="{3EFF4512-662B-42B2-9FCE-5D8F92DF7F1A}" srcOrd="3" destOrd="0" presId="urn:microsoft.com/office/officeart/2005/8/layout/radial1"/>
    <dgm:cxn modelId="{1F4C2F48-85AC-436D-9A30-A8751459D268}" type="presParOf" srcId="{3EFF4512-662B-42B2-9FCE-5D8F92DF7F1A}" destId="{D60F5127-544A-4237-A90B-AAF8450DD248}" srcOrd="0" destOrd="0" presId="urn:microsoft.com/office/officeart/2005/8/layout/radial1"/>
    <dgm:cxn modelId="{794A6AF2-DDE8-47E9-AD3C-1627D0F55C8B}" type="presParOf" srcId="{7D833B2E-4FEA-4FF1-84D3-116C2611CC7F}" destId="{448B4FF5-6BEB-4313-9422-F2A9F0F0C116}" srcOrd="4" destOrd="0" presId="urn:microsoft.com/office/officeart/2005/8/layout/radial1"/>
    <dgm:cxn modelId="{B72EA588-6297-48FF-822F-11144E279EC3}" type="presParOf" srcId="{7D833B2E-4FEA-4FF1-84D3-116C2611CC7F}" destId="{79FBA035-86EF-4263-9959-8A52F438333D}" srcOrd="5" destOrd="0" presId="urn:microsoft.com/office/officeart/2005/8/layout/radial1"/>
    <dgm:cxn modelId="{82236FE8-FC4E-4BB6-AA4B-2DDE632F1498}" type="presParOf" srcId="{79FBA035-86EF-4263-9959-8A52F438333D}" destId="{4E24B89A-8104-46A5-A73F-2F6A6C17992B}" srcOrd="0" destOrd="0" presId="urn:microsoft.com/office/officeart/2005/8/layout/radial1"/>
    <dgm:cxn modelId="{657B6E4F-38EF-4F15-B51B-F82C6322343F}" type="presParOf" srcId="{7D833B2E-4FEA-4FF1-84D3-116C2611CC7F}" destId="{F261A764-0108-4E2A-9F88-C63EB7782F74}" srcOrd="6" destOrd="0" presId="urn:microsoft.com/office/officeart/2005/8/layout/radial1"/>
    <dgm:cxn modelId="{1365AE20-B78E-45A4-BC69-4429FB0FC0EC}" type="presParOf" srcId="{7D833B2E-4FEA-4FF1-84D3-116C2611CC7F}" destId="{7A6DC10D-B456-4B19-9B6E-73EF6E63B1E1}" srcOrd="7" destOrd="0" presId="urn:microsoft.com/office/officeart/2005/8/layout/radial1"/>
    <dgm:cxn modelId="{BA72CE10-A633-4BB4-A282-BF3807D7EC6D}" type="presParOf" srcId="{7A6DC10D-B456-4B19-9B6E-73EF6E63B1E1}" destId="{2BB63463-C3FB-4395-BED0-98422ABFA754}" srcOrd="0" destOrd="0" presId="urn:microsoft.com/office/officeart/2005/8/layout/radial1"/>
    <dgm:cxn modelId="{EDFA3CAF-4A7D-4248-8B74-74542AFFDF31}" type="presParOf" srcId="{7D833B2E-4FEA-4FF1-84D3-116C2611CC7F}" destId="{6C755682-98FF-4865-AF8D-505F9799414D}" srcOrd="8" destOrd="0" presId="urn:microsoft.com/office/officeart/2005/8/layout/radial1"/>
    <dgm:cxn modelId="{199EB739-6B02-4773-9BF5-D7A898AD1481}" type="presParOf" srcId="{7D833B2E-4FEA-4FF1-84D3-116C2611CC7F}" destId="{9D040E94-8C0E-4897-B3D6-8B916C100C18}" srcOrd="9" destOrd="0" presId="urn:microsoft.com/office/officeart/2005/8/layout/radial1"/>
    <dgm:cxn modelId="{AD244ED3-2829-4C61-A08F-FCF6062CF20B}" type="presParOf" srcId="{9D040E94-8C0E-4897-B3D6-8B916C100C18}" destId="{86F0B5CF-B7D7-4B1A-8CB7-5BC95E427DCF}" srcOrd="0" destOrd="0" presId="urn:microsoft.com/office/officeart/2005/8/layout/radial1"/>
    <dgm:cxn modelId="{568A709D-C8AB-403B-8BAB-3B23BA27B200}" type="presParOf" srcId="{7D833B2E-4FEA-4FF1-84D3-116C2611CC7F}" destId="{3BAD0748-730F-4733-9CBC-32238CE4033F}" srcOrd="10" destOrd="0" presId="urn:microsoft.com/office/officeart/2005/8/layout/radial1"/>
    <dgm:cxn modelId="{1A390AB8-45ED-4F84-842F-5568B1FD65FE}" type="presParOf" srcId="{7D833B2E-4FEA-4FF1-84D3-116C2611CC7F}" destId="{AD9112D4-8AD3-4FBD-AFC2-82FDDC653F9B}" srcOrd="11" destOrd="0" presId="urn:microsoft.com/office/officeart/2005/8/layout/radial1"/>
    <dgm:cxn modelId="{ADC82655-DBD6-490B-9AB0-C1B7B897626C}" type="presParOf" srcId="{AD9112D4-8AD3-4FBD-AFC2-82FDDC653F9B}" destId="{D2306841-E96C-47E4-8D58-757F307B021E}" srcOrd="0" destOrd="0" presId="urn:microsoft.com/office/officeart/2005/8/layout/radial1"/>
    <dgm:cxn modelId="{342D77F1-B42C-48EC-8BB9-5B577878CB9B}" type="presParOf" srcId="{7D833B2E-4FEA-4FF1-84D3-116C2611CC7F}" destId="{CD32A969-42C3-4BE6-803B-38129EFF3ADB}" srcOrd="12" destOrd="0" presId="urn:microsoft.com/office/officeart/2005/8/layout/radial1"/>
    <dgm:cxn modelId="{AD702083-C8A6-4975-BAAC-C5166F5FB93B}" type="presParOf" srcId="{7D833B2E-4FEA-4FF1-84D3-116C2611CC7F}" destId="{04D574B1-2B13-4683-B111-8D85D9A1553F}" srcOrd="13" destOrd="0" presId="urn:microsoft.com/office/officeart/2005/8/layout/radial1"/>
    <dgm:cxn modelId="{F950FECD-D122-42AB-ADB0-BDA7A954A943}" type="presParOf" srcId="{04D574B1-2B13-4683-B111-8D85D9A1553F}" destId="{BF802240-E272-40E8-A597-1482744184D3}" srcOrd="0" destOrd="0" presId="urn:microsoft.com/office/officeart/2005/8/layout/radial1"/>
    <dgm:cxn modelId="{A9CDDE93-9324-46FB-A848-4FBC83893128}" type="presParOf" srcId="{7D833B2E-4FEA-4FF1-84D3-116C2611CC7F}" destId="{E5F4321A-75F4-45AE-ADB2-309495C47C7C}" srcOrd="14" destOrd="0" presId="urn:microsoft.com/office/officeart/2005/8/layout/radial1"/>
    <dgm:cxn modelId="{5D4EF668-837C-4334-BB56-B76C2F876429}" type="presParOf" srcId="{7D833B2E-4FEA-4FF1-84D3-116C2611CC7F}" destId="{36A5EB23-A838-422C-AA56-B682D61BF4FA}" srcOrd="15" destOrd="0" presId="urn:microsoft.com/office/officeart/2005/8/layout/radial1"/>
    <dgm:cxn modelId="{3C81FF3C-61E1-4197-B4ED-F8B4A7CDCF5A}" type="presParOf" srcId="{36A5EB23-A838-422C-AA56-B682D61BF4FA}" destId="{8DC6EAA3-A044-4D0F-9B4D-B72C008AE43F}" srcOrd="0" destOrd="0" presId="urn:microsoft.com/office/officeart/2005/8/layout/radial1"/>
    <dgm:cxn modelId="{5EBAAF87-7D2C-4FDC-A791-1AF3A76C20A3}" type="presParOf" srcId="{7D833B2E-4FEA-4FF1-84D3-116C2611CC7F}" destId="{A78DF943-EB42-4E73-947C-30EE314EFE64}" srcOrd="16" destOrd="0" presId="urn:microsoft.com/office/officeart/2005/8/layout/radial1"/>
    <dgm:cxn modelId="{A1C60501-42AB-4571-A626-2AB3B8533A71}" type="presParOf" srcId="{7D833B2E-4FEA-4FF1-84D3-116C2611CC7F}" destId="{B48D3AA5-8815-496A-A565-E5416ED0EC07}" srcOrd="17" destOrd="0" presId="urn:microsoft.com/office/officeart/2005/8/layout/radial1"/>
    <dgm:cxn modelId="{F0DD03D1-3D5B-40E5-9EF2-686DF8E3742C}" type="presParOf" srcId="{B48D3AA5-8815-496A-A565-E5416ED0EC07}" destId="{E1B494AA-EC2C-47D6-99E0-CD64CD55DCFD}" srcOrd="0" destOrd="0" presId="urn:microsoft.com/office/officeart/2005/8/layout/radial1"/>
    <dgm:cxn modelId="{CACDAFA7-37D6-43ED-9A45-006DC2ECF1D3}" type="presParOf" srcId="{7D833B2E-4FEA-4FF1-84D3-116C2611CC7F}" destId="{E1FEA147-6F7D-4FC1-8036-DC24050C8957}" srcOrd="18" destOrd="0" presId="urn:microsoft.com/office/officeart/2005/8/layout/radial1"/>
  </dgm:cxnLst>
  <dgm:bg/>
  <dgm:whole>
    <a:ln>
      <a:solidFill>
        <a:schemeClr val="tx1"/>
      </a:solidFill>
    </a:ln>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CC04A5-6A2E-4C2F-889B-9A9AE6518D09}">
      <dsp:nvSpPr>
        <dsp:cNvPr id="0" name=""/>
        <dsp:cNvSpPr/>
      </dsp:nvSpPr>
      <dsp:spPr>
        <a:xfrm>
          <a:off x="1768936" y="1805722"/>
          <a:ext cx="1613507" cy="945291"/>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ГБОУ СОШ п.г.т. Междуреченск</a:t>
          </a:r>
          <a:endParaRPr lang="ru-RU" sz="1050" kern="1200" smtClean="0">
            <a:solidFill>
              <a:sysClr val="windowText" lastClr="000000"/>
            </a:solidFill>
            <a:latin typeface="Times New Roman" pitchFamily="18" charset="0"/>
            <a:cs typeface="Times New Roman" pitchFamily="18" charset="0"/>
          </a:endParaRPr>
        </a:p>
      </dsp:txBody>
      <dsp:txXfrm>
        <a:off x="1768936" y="1805722"/>
        <a:ext cx="1613507" cy="945291"/>
      </dsp:txXfrm>
    </dsp:sp>
    <dsp:sp modelId="{22A6875A-62CC-4215-9DFE-E205F0BDB59B}">
      <dsp:nvSpPr>
        <dsp:cNvPr id="0" name=""/>
        <dsp:cNvSpPr/>
      </dsp:nvSpPr>
      <dsp:spPr>
        <a:xfrm rot="16200000">
          <a:off x="2154731" y="1368283"/>
          <a:ext cx="841918" cy="32958"/>
        </a:xfrm>
        <a:custGeom>
          <a:avLst/>
          <a:gdLst/>
          <a:ahLst/>
          <a:cxnLst/>
          <a:rect l="0" t="0" r="0" b="0"/>
          <a:pathLst>
            <a:path>
              <a:moveTo>
                <a:pt x="0" y="16479"/>
              </a:moveTo>
              <a:lnTo>
                <a:pt x="841918"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16200000">
        <a:off x="2554642" y="1363715"/>
        <a:ext cx="42095" cy="42095"/>
      </dsp:txXfrm>
    </dsp:sp>
    <dsp:sp modelId="{A5FB0869-33C7-4E61-9221-76E059CED5BB}">
      <dsp:nvSpPr>
        <dsp:cNvPr id="0" name=""/>
        <dsp:cNvSpPr/>
      </dsp:nvSpPr>
      <dsp:spPr>
        <a:xfrm>
          <a:off x="1831429" y="-922"/>
          <a:ext cx="1488521" cy="964726"/>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endParaRPr lang="ru-RU" sz="1050" b="1" i="1" u="none" strike="noStrike" kern="1200" baseline="0" smtClean="0">
            <a:solidFill>
              <a:schemeClr val="tx1"/>
            </a:solidFill>
            <a:latin typeface="Times New Roman" pitchFamily="18" charset="0"/>
            <a:cs typeface="Times New Roman" pitchFamily="18" charset="0"/>
          </a:endParaRPr>
        </a:p>
        <a:p>
          <a:pPr marR="0" lvl="0" algn="ctr" defTabSz="466725" rtl="0">
            <a:lnSpc>
              <a:spcPct val="90000"/>
            </a:lnSpc>
            <a:spcBef>
              <a:spcPct val="0"/>
            </a:spcBef>
            <a:spcAft>
              <a:spcPct val="35000"/>
            </a:spcAft>
          </a:pPr>
          <a:r>
            <a:rPr lang="ru-RU" sz="1050" b="1" i="1" u="none" strike="noStrike" kern="1200" baseline="0" smtClean="0">
              <a:solidFill>
                <a:schemeClr val="tx1"/>
              </a:solidFill>
              <a:latin typeface="Times New Roman" pitchFamily="18" charset="0"/>
              <a:cs typeface="Times New Roman" pitchFamily="18" charset="0"/>
            </a:rPr>
            <a:t> Центральная районная больница</a:t>
          </a:r>
          <a:endParaRPr lang="ru-RU" sz="1050" kern="1200" smtClean="0">
            <a:solidFill>
              <a:schemeClr val="tx1"/>
            </a:solidFill>
            <a:latin typeface="Times New Roman" pitchFamily="18" charset="0"/>
            <a:cs typeface="Times New Roman" pitchFamily="18" charset="0"/>
          </a:endParaRPr>
        </a:p>
      </dsp:txBody>
      <dsp:txXfrm>
        <a:off x="1831429" y="-922"/>
        <a:ext cx="1488521" cy="964726"/>
      </dsp:txXfrm>
    </dsp:sp>
    <dsp:sp modelId="{3EFF4512-662B-42B2-9FCE-5D8F92DF7F1A}">
      <dsp:nvSpPr>
        <dsp:cNvPr id="0" name=""/>
        <dsp:cNvSpPr/>
      </dsp:nvSpPr>
      <dsp:spPr>
        <a:xfrm rot="18600000">
          <a:off x="2807746" y="1572108"/>
          <a:ext cx="693476" cy="32958"/>
        </a:xfrm>
        <a:custGeom>
          <a:avLst/>
          <a:gdLst/>
          <a:ahLst/>
          <a:cxnLst/>
          <a:rect l="0" t="0" r="0" b="0"/>
          <a:pathLst>
            <a:path>
              <a:moveTo>
                <a:pt x="0" y="16479"/>
              </a:moveTo>
              <a:lnTo>
                <a:pt x="693476"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18600000">
        <a:off x="3137148" y="1571250"/>
        <a:ext cx="34673" cy="34673"/>
      </dsp:txXfrm>
    </dsp:sp>
    <dsp:sp modelId="{448B4FF5-6BEB-4313-9422-F2A9F0F0C116}">
      <dsp:nvSpPr>
        <dsp:cNvPr id="0" name=""/>
        <dsp:cNvSpPr/>
      </dsp:nvSpPr>
      <dsp:spPr>
        <a:xfrm>
          <a:off x="2952380" y="429196"/>
          <a:ext cx="1556705" cy="945291"/>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66725" rtl="0">
            <a:lnSpc>
              <a:spcPct val="90000"/>
            </a:lnSpc>
            <a:spcBef>
              <a:spcPct val="0"/>
            </a:spcBef>
            <a:spcAft>
              <a:spcPct val="35000"/>
            </a:spcAft>
          </a:pPr>
          <a:r>
            <a:rPr lang="ru-RU" sz="1050" b="1" i="1" u="none" strike="noStrike" kern="1200" baseline="0" smtClean="0">
              <a:latin typeface="Times New Roman" pitchFamily="18" charset="0"/>
              <a:cs typeface="Times New Roman" pitchFamily="18" charset="0"/>
            </a:rPr>
            <a:t>  </a:t>
          </a:r>
          <a:r>
            <a:rPr lang="ru-RU" sz="1050" b="1" i="1" u="none" strike="noStrike" kern="1200" baseline="0" smtClean="0">
              <a:solidFill>
                <a:schemeClr val="tx1"/>
              </a:solidFill>
              <a:latin typeface="Times New Roman" pitchFamily="18" charset="0"/>
              <a:cs typeface="Times New Roman" pitchFamily="18" charset="0"/>
            </a:rPr>
            <a:t>библиотека</a:t>
          </a:r>
          <a:endParaRPr lang="ru-RU" sz="1050" kern="1200" smtClean="0">
            <a:solidFill>
              <a:schemeClr val="tx1"/>
            </a:solidFill>
            <a:latin typeface="Times New Roman" pitchFamily="18" charset="0"/>
            <a:cs typeface="Times New Roman" pitchFamily="18" charset="0"/>
          </a:endParaRPr>
        </a:p>
      </dsp:txBody>
      <dsp:txXfrm>
        <a:off x="2952380" y="429196"/>
        <a:ext cx="1556705" cy="945291"/>
      </dsp:txXfrm>
    </dsp:sp>
    <dsp:sp modelId="{79FBA035-86EF-4263-9959-8A52F438333D}">
      <dsp:nvSpPr>
        <dsp:cNvPr id="0" name=""/>
        <dsp:cNvSpPr/>
      </dsp:nvSpPr>
      <dsp:spPr>
        <a:xfrm rot="21000000">
          <a:off x="3346227" y="2102967"/>
          <a:ext cx="261496" cy="32958"/>
        </a:xfrm>
        <a:custGeom>
          <a:avLst/>
          <a:gdLst/>
          <a:ahLst/>
          <a:cxnLst/>
          <a:rect l="0" t="0" r="0" b="0"/>
          <a:pathLst>
            <a:path>
              <a:moveTo>
                <a:pt x="0" y="16479"/>
              </a:moveTo>
              <a:lnTo>
                <a:pt x="261496"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21000000">
        <a:off x="3470438" y="2112909"/>
        <a:ext cx="13074" cy="13074"/>
      </dsp:txXfrm>
    </dsp:sp>
    <dsp:sp modelId="{F261A764-0108-4E2A-9F88-C63EB7782F74}">
      <dsp:nvSpPr>
        <dsp:cNvPr id="0" name=""/>
        <dsp:cNvSpPr/>
      </dsp:nvSpPr>
      <dsp:spPr>
        <a:xfrm>
          <a:off x="3575870" y="1493689"/>
          <a:ext cx="1538896" cy="945291"/>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0" i="0" u="none" strike="noStrike" kern="1200" baseline="0" smtClean="0">
              <a:latin typeface="Times New Roman" pitchFamily="18" charset="0"/>
              <a:cs typeface="Times New Roman" pitchFamily="18" charset="0"/>
            </a:rPr>
            <a:t> </a:t>
          </a:r>
        </a:p>
        <a:p>
          <a:pPr marR="0" lvl="0" algn="ctr" defTabSz="466725" rtl="0">
            <a:lnSpc>
              <a:spcPct val="90000"/>
            </a:lnSpc>
            <a:spcBef>
              <a:spcPct val="0"/>
            </a:spcBef>
            <a:spcAft>
              <a:spcPct val="35000"/>
            </a:spcAft>
          </a:pPr>
          <a:r>
            <a:rPr lang="ru-RU" sz="1050" b="1" i="1" u="none" strike="noStrike" kern="1200" baseline="0" smtClean="0">
              <a:solidFill>
                <a:sysClr val="windowText" lastClr="000000"/>
              </a:solidFill>
              <a:latin typeface="Times New Roman" pitchFamily="18" charset="0"/>
              <a:cs typeface="Times New Roman" pitchFamily="18" charset="0"/>
            </a:rPr>
            <a:t>ОУ ДОД </a:t>
          </a:r>
        </a:p>
        <a:p>
          <a:pPr marR="0" lvl="0" algn="ctr" defTabSz="466725" rtl="0">
            <a:lnSpc>
              <a:spcPct val="90000"/>
            </a:lnSpc>
            <a:spcBef>
              <a:spcPct val="0"/>
            </a:spcBef>
            <a:spcAft>
              <a:spcPct val="35000"/>
            </a:spcAft>
          </a:pPr>
          <a:r>
            <a:rPr lang="ru-RU" sz="1050" b="1" i="1" u="none" strike="noStrike" kern="1200" baseline="0" smtClean="0">
              <a:solidFill>
                <a:sysClr val="windowText" lastClr="000000"/>
              </a:solidFill>
              <a:latin typeface="Times New Roman" pitchFamily="18" charset="0"/>
              <a:cs typeface="Times New Roman" pitchFamily="18" charset="0"/>
            </a:rPr>
            <a:t>Центр внешкольной работы</a:t>
          </a:r>
          <a:endParaRPr lang="ru-RU" sz="1050" kern="1200" smtClean="0">
            <a:solidFill>
              <a:sysClr val="windowText" lastClr="000000"/>
            </a:solidFill>
            <a:latin typeface="Times New Roman" pitchFamily="18" charset="0"/>
            <a:cs typeface="Times New Roman" pitchFamily="18" charset="0"/>
          </a:endParaRPr>
        </a:p>
      </dsp:txBody>
      <dsp:txXfrm>
        <a:off x="3575870" y="1493689"/>
        <a:ext cx="1538896" cy="945291"/>
      </dsp:txXfrm>
    </dsp:sp>
    <dsp:sp modelId="{7A6DC10D-B456-4B19-9B6E-73EF6E63B1E1}">
      <dsp:nvSpPr>
        <dsp:cNvPr id="0" name=""/>
        <dsp:cNvSpPr/>
      </dsp:nvSpPr>
      <dsp:spPr>
        <a:xfrm rot="1717092">
          <a:off x="3137289" y="2696817"/>
          <a:ext cx="471029" cy="32958"/>
        </a:xfrm>
        <a:custGeom>
          <a:avLst/>
          <a:gdLst/>
          <a:ahLst/>
          <a:cxnLst/>
          <a:rect l="0" t="0" r="0" b="0"/>
          <a:pathLst>
            <a:path>
              <a:moveTo>
                <a:pt x="0" y="16479"/>
              </a:moveTo>
              <a:lnTo>
                <a:pt x="471029"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1717092">
        <a:off x="3361028" y="2701520"/>
        <a:ext cx="23551" cy="23551"/>
      </dsp:txXfrm>
    </dsp:sp>
    <dsp:sp modelId="{6C755682-98FF-4865-AF8D-505F9799414D}">
      <dsp:nvSpPr>
        <dsp:cNvPr id="0" name=""/>
        <dsp:cNvSpPr/>
      </dsp:nvSpPr>
      <dsp:spPr>
        <a:xfrm>
          <a:off x="3363063" y="2675615"/>
          <a:ext cx="1613838" cy="945291"/>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endParaRPr lang="ru-RU" sz="1050" b="1" i="1" u="none" strike="noStrike" kern="1200" baseline="0" smtClean="0">
            <a:latin typeface="Times New Roman" pitchFamily="18" charset="0"/>
            <a:cs typeface="Times New Roman" pitchFamily="18" charset="0"/>
          </a:endParaRPr>
        </a:p>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Детская музыкальная школа</a:t>
          </a:r>
          <a:endParaRPr lang="ru-RU" sz="1050" i="0" kern="1200" smtClean="0">
            <a:solidFill>
              <a:sysClr val="windowText" lastClr="000000"/>
            </a:solidFill>
            <a:latin typeface="Times New Roman" pitchFamily="18" charset="0"/>
            <a:cs typeface="Times New Roman" pitchFamily="18" charset="0"/>
          </a:endParaRPr>
        </a:p>
      </dsp:txBody>
      <dsp:txXfrm>
        <a:off x="3363063" y="2675615"/>
        <a:ext cx="1613838" cy="945291"/>
      </dsp:txXfrm>
    </dsp:sp>
    <dsp:sp modelId="{9D040E94-8C0E-4897-B3D6-8B916C100C18}">
      <dsp:nvSpPr>
        <dsp:cNvPr id="0" name=""/>
        <dsp:cNvSpPr/>
      </dsp:nvSpPr>
      <dsp:spPr>
        <a:xfrm rot="4200000">
          <a:off x="2476628" y="3105898"/>
          <a:ext cx="812513" cy="32958"/>
        </a:xfrm>
        <a:custGeom>
          <a:avLst/>
          <a:gdLst/>
          <a:ahLst/>
          <a:cxnLst/>
          <a:rect l="0" t="0" r="0" b="0"/>
          <a:pathLst>
            <a:path>
              <a:moveTo>
                <a:pt x="0" y="16479"/>
              </a:moveTo>
              <a:lnTo>
                <a:pt x="812513"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4200000">
        <a:off x="2862572" y="3102064"/>
        <a:ext cx="40625" cy="40625"/>
      </dsp:txXfrm>
    </dsp:sp>
    <dsp:sp modelId="{3BAD0748-730F-4733-9CBC-32238CE4033F}">
      <dsp:nvSpPr>
        <dsp:cNvPr id="0" name=""/>
        <dsp:cNvSpPr/>
      </dsp:nvSpPr>
      <dsp:spPr>
        <a:xfrm>
          <a:off x="2361000" y="3494281"/>
          <a:ext cx="1658551" cy="945291"/>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endParaRPr lang="ru-RU" sz="1050" b="1" i="1" u="none" strike="noStrike" kern="1200" baseline="0" smtClean="0">
            <a:latin typeface="Times New Roman" pitchFamily="18" charset="0"/>
            <a:cs typeface="Times New Roman" pitchFamily="18" charset="0"/>
          </a:endParaRPr>
        </a:p>
        <a:p>
          <a:pPr marR="0" lvl="0" algn="ctr" defTabSz="466725" rtl="0">
            <a:lnSpc>
              <a:spcPct val="90000"/>
            </a:lnSpc>
            <a:spcBef>
              <a:spcPct val="0"/>
            </a:spcBef>
            <a:spcAft>
              <a:spcPct val="35000"/>
            </a:spcAft>
          </a:pPr>
          <a:endParaRPr lang="ru-RU" sz="1050" b="1" i="0" u="none" strike="noStrike" kern="1200" baseline="0" smtClean="0">
            <a:solidFill>
              <a:sysClr val="windowText" lastClr="000000"/>
            </a:solidFill>
            <a:latin typeface="Times New Roman" pitchFamily="18" charset="0"/>
            <a:cs typeface="Times New Roman" pitchFamily="18" charset="0"/>
          </a:endParaRPr>
        </a:p>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МУ Центр  «Семья»</a:t>
          </a:r>
          <a:endParaRPr lang="ru-RU" sz="1050" b="1" i="0" kern="1200" smtClean="0">
            <a:solidFill>
              <a:sysClr val="windowText" lastClr="000000"/>
            </a:solidFill>
            <a:latin typeface="Times New Roman" pitchFamily="18" charset="0"/>
            <a:cs typeface="Times New Roman" pitchFamily="18" charset="0"/>
          </a:endParaRPr>
        </a:p>
      </dsp:txBody>
      <dsp:txXfrm>
        <a:off x="2361000" y="3494281"/>
        <a:ext cx="1658551" cy="945291"/>
      </dsp:txXfrm>
    </dsp:sp>
    <dsp:sp modelId="{AD9112D4-8AD3-4FBD-AFC2-82FDDC653F9B}">
      <dsp:nvSpPr>
        <dsp:cNvPr id="0" name=""/>
        <dsp:cNvSpPr/>
      </dsp:nvSpPr>
      <dsp:spPr>
        <a:xfrm rot="6600000">
          <a:off x="1862052" y="3106029"/>
          <a:ext cx="812792" cy="32958"/>
        </a:xfrm>
        <a:custGeom>
          <a:avLst/>
          <a:gdLst/>
          <a:ahLst/>
          <a:cxnLst/>
          <a:rect l="0" t="0" r="0" b="0"/>
          <a:pathLst>
            <a:path>
              <a:moveTo>
                <a:pt x="0" y="16479"/>
              </a:moveTo>
              <a:lnTo>
                <a:pt x="812792"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6600000">
        <a:off x="2248128" y="3102188"/>
        <a:ext cx="40639" cy="40639"/>
      </dsp:txXfrm>
    </dsp:sp>
    <dsp:sp modelId="{CD32A969-42C3-4BE6-803B-38129EFF3ADB}">
      <dsp:nvSpPr>
        <dsp:cNvPr id="0" name=""/>
        <dsp:cNvSpPr/>
      </dsp:nvSpPr>
      <dsp:spPr>
        <a:xfrm>
          <a:off x="1143003" y="3494281"/>
          <a:ext cx="1636204" cy="945291"/>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Д/К</a:t>
          </a:r>
        </a:p>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 «Победа»</a:t>
          </a:r>
          <a:endParaRPr lang="ru-RU" sz="1050" i="0" kern="1200" smtClean="0">
            <a:solidFill>
              <a:sysClr val="windowText" lastClr="000000"/>
            </a:solidFill>
            <a:latin typeface="Times New Roman" pitchFamily="18" charset="0"/>
            <a:cs typeface="Times New Roman" pitchFamily="18" charset="0"/>
          </a:endParaRPr>
        </a:p>
      </dsp:txBody>
      <dsp:txXfrm>
        <a:off x="1143003" y="3494281"/>
        <a:ext cx="1636204" cy="945291"/>
      </dsp:txXfrm>
    </dsp:sp>
    <dsp:sp modelId="{04D574B1-2B13-4683-B111-8D85D9A1553F}">
      <dsp:nvSpPr>
        <dsp:cNvPr id="0" name=""/>
        <dsp:cNvSpPr/>
      </dsp:nvSpPr>
      <dsp:spPr>
        <a:xfrm rot="9000000">
          <a:off x="1567546" y="2709807"/>
          <a:ext cx="464650" cy="32958"/>
        </a:xfrm>
        <a:custGeom>
          <a:avLst/>
          <a:gdLst/>
          <a:ahLst/>
          <a:cxnLst/>
          <a:rect l="0" t="0" r="0" b="0"/>
          <a:pathLst>
            <a:path>
              <a:moveTo>
                <a:pt x="0" y="16479"/>
              </a:moveTo>
              <a:lnTo>
                <a:pt x="464650"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9000000">
        <a:off x="1788255" y="2714670"/>
        <a:ext cx="23232" cy="23232"/>
      </dsp:txXfrm>
    </dsp:sp>
    <dsp:sp modelId="{E5F4321A-75F4-45AE-ADB2-309495C47C7C}">
      <dsp:nvSpPr>
        <dsp:cNvPr id="0" name=""/>
        <dsp:cNvSpPr/>
      </dsp:nvSpPr>
      <dsp:spPr>
        <a:xfrm>
          <a:off x="200023" y="2704185"/>
          <a:ext cx="1638964" cy="945291"/>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endParaRPr lang="ru-RU" sz="1050" b="1" i="1" u="none" strike="noStrike" kern="1200" baseline="0" smtClean="0">
            <a:latin typeface="Times New Roman" pitchFamily="18" charset="0"/>
            <a:cs typeface="Times New Roman" pitchFamily="18" charset="0"/>
          </a:endParaRPr>
        </a:p>
        <a:p>
          <a:pPr marR="0" lvl="0" algn="l" defTabSz="466725" rtl="0">
            <a:lnSpc>
              <a:spcPct val="90000"/>
            </a:lnSpc>
            <a:spcBef>
              <a:spcPct val="0"/>
            </a:spcBef>
            <a:spcAft>
              <a:spcPct val="35000"/>
            </a:spcAft>
          </a:pPr>
          <a:r>
            <a:rPr lang="ru-RU" sz="1050" b="1" i="1" u="none" strike="noStrike" kern="1200" baseline="0" smtClean="0">
              <a:latin typeface="Times New Roman" pitchFamily="18" charset="0"/>
              <a:cs typeface="Times New Roman" pitchFamily="18" charset="0"/>
            </a:rPr>
            <a:t> </a:t>
          </a:r>
          <a:r>
            <a:rPr lang="ru-RU" sz="1050" b="1" i="0" u="none" strike="noStrike" kern="1200" baseline="0" smtClean="0">
              <a:solidFill>
                <a:sysClr val="windowText" lastClr="000000"/>
              </a:solidFill>
              <a:latin typeface="Times New Roman" pitchFamily="18" charset="0"/>
              <a:cs typeface="Times New Roman" pitchFamily="18" charset="0"/>
            </a:rPr>
            <a:t>Детско-юношеская спортивная школа</a:t>
          </a:r>
          <a:endParaRPr lang="ru-RU" sz="1050" i="0" kern="1200" smtClean="0">
            <a:solidFill>
              <a:sysClr val="windowText" lastClr="000000"/>
            </a:solidFill>
            <a:latin typeface="Times New Roman" pitchFamily="18" charset="0"/>
            <a:cs typeface="Times New Roman" pitchFamily="18" charset="0"/>
          </a:endParaRPr>
        </a:p>
      </dsp:txBody>
      <dsp:txXfrm>
        <a:off x="200023" y="2704185"/>
        <a:ext cx="1638964" cy="945291"/>
      </dsp:txXfrm>
    </dsp:sp>
    <dsp:sp modelId="{36A5EB23-A838-422C-AA56-B682D61BF4FA}">
      <dsp:nvSpPr>
        <dsp:cNvPr id="0" name=""/>
        <dsp:cNvSpPr/>
      </dsp:nvSpPr>
      <dsp:spPr>
        <a:xfrm rot="11400000">
          <a:off x="1545565" y="2103134"/>
          <a:ext cx="259573" cy="32958"/>
        </a:xfrm>
        <a:custGeom>
          <a:avLst/>
          <a:gdLst/>
          <a:ahLst/>
          <a:cxnLst/>
          <a:rect l="0" t="0" r="0" b="0"/>
          <a:pathLst>
            <a:path>
              <a:moveTo>
                <a:pt x="0" y="16479"/>
              </a:moveTo>
              <a:lnTo>
                <a:pt x="259573"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11400000">
        <a:off x="1668862" y="2113124"/>
        <a:ext cx="12978" cy="12978"/>
      </dsp:txXfrm>
    </dsp:sp>
    <dsp:sp modelId="{A78DF943-EB42-4E73-947C-30EE314EFE64}">
      <dsp:nvSpPr>
        <dsp:cNvPr id="0" name=""/>
        <dsp:cNvSpPr/>
      </dsp:nvSpPr>
      <dsp:spPr>
        <a:xfrm>
          <a:off x="47783" y="1341870"/>
          <a:ext cx="1516558" cy="1248928"/>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66725" rtl="0">
            <a:lnSpc>
              <a:spcPct val="90000"/>
            </a:lnSpc>
            <a:spcBef>
              <a:spcPct val="0"/>
            </a:spcBef>
            <a:spcAft>
              <a:spcPct val="35000"/>
            </a:spcAft>
          </a:pPr>
          <a:endParaRPr lang="ru-RU" sz="1050" b="0" i="0" u="none" strike="noStrike" kern="1200" baseline="0" smtClean="0">
            <a:latin typeface="Times New Roman" pitchFamily="18" charset="0"/>
            <a:cs typeface="Times New Roman" pitchFamily="18" charset="0"/>
          </a:endParaRPr>
        </a:p>
        <a:p>
          <a:pPr marR="0" lvl="0" algn="ctr" defTabSz="466725" rtl="0">
            <a:lnSpc>
              <a:spcPct val="90000"/>
            </a:lnSpc>
            <a:spcBef>
              <a:spcPct val="0"/>
            </a:spcBef>
            <a:spcAft>
              <a:spcPct val="35000"/>
            </a:spcAft>
          </a:pPr>
          <a:endParaRPr lang="ru-RU" sz="1050" b="0" i="0" u="none" strike="noStrike" kern="1200" baseline="0" smtClean="0">
            <a:latin typeface="Times New Roman" pitchFamily="18" charset="0"/>
            <a:cs typeface="Times New Roman" pitchFamily="18" charset="0"/>
          </a:endParaRPr>
        </a:p>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ГИБДД, ПДН</a:t>
          </a:r>
        </a:p>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ОВД   Сызранского района</a:t>
          </a:r>
          <a:endParaRPr lang="ru-RU" sz="1050" b="1" i="0" kern="1200" smtClean="0">
            <a:solidFill>
              <a:sysClr val="windowText" lastClr="000000"/>
            </a:solidFill>
            <a:latin typeface="Times New Roman" pitchFamily="18" charset="0"/>
            <a:cs typeface="Times New Roman" pitchFamily="18" charset="0"/>
          </a:endParaRPr>
        </a:p>
      </dsp:txBody>
      <dsp:txXfrm>
        <a:off x="47783" y="1341870"/>
        <a:ext cx="1516558" cy="1248928"/>
      </dsp:txXfrm>
    </dsp:sp>
    <dsp:sp modelId="{B48D3AA5-8815-496A-A565-E5416ED0EC07}">
      <dsp:nvSpPr>
        <dsp:cNvPr id="0" name=""/>
        <dsp:cNvSpPr/>
      </dsp:nvSpPr>
      <dsp:spPr>
        <a:xfrm rot="13809360">
          <a:off x="1618509" y="1555156"/>
          <a:ext cx="734869" cy="32958"/>
        </a:xfrm>
        <a:custGeom>
          <a:avLst/>
          <a:gdLst/>
          <a:ahLst/>
          <a:cxnLst/>
          <a:rect l="0" t="0" r="0" b="0"/>
          <a:pathLst>
            <a:path>
              <a:moveTo>
                <a:pt x="0" y="16479"/>
              </a:moveTo>
              <a:lnTo>
                <a:pt x="734869" y="164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rot="13809360">
        <a:off x="1967572" y="1553264"/>
        <a:ext cx="36743" cy="36743"/>
      </dsp:txXfrm>
    </dsp:sp>
    <dsp:sp modelId="{E1FEA147-6F7D-4FC1-8036-DC24050C8957}">
      <dsp:nvSpPr>
        <dsp:cNvPr id="0" name=""/>
        <dsp:cNvSpPr/>
      </dsp:nvSpPr>
      <dsp:spPr>
        <a:xfrm>
          <a:off x="571182" y="438148"/>
          <a:ext cx="1679886" cy="889292"/>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endParaRPr lang="ru-RU" sz="1050" b="0" i="0" u="none" strike="noStrike" kern="1200" baseline="0" smtClean="0">
            <a:solidFill>
              <a:schemeClr val="tx1"/>
            </a:solidFill>
            <a:latin typeface="Times New Roman" pitchFamily="18" charset="0"/>
            <a:cs typeface="Times New Roman" pitchFamily="18" charset="0"/>
          </a:endParaRPr>
        </a:p>
        <a:p>
          <a:pPr marR="0" lvl="0" algn="ctr" defTabSz="466725" rtl="0">
            <a:lnSpc>
              <a:spcPct val="90000"/>
            </a:lnSpc>
            <a:spcBef>
              <a:spcPct val="0"/>
            </a:spcBef>
            <a:spcAft>
              <a:spcPct val="35000"/>
            </a:spcAft>
          </a:pPr>
          <a:endParaRPr lang="ru-RU" sz="1050" b="0" i="0" u="none" strike="noStrike" kern="1200" baseline="0" smtClean="0">
            <a:solidFill>
              <a:sysClr val="windowText" lastClr="000000"/>
            </a:solidFill>
            <a:latin typeface="Times New Roman" pitchFamily="18" charset="0"/>
            <a:cs typeface="Times New Roman" pitchFamily="18" charset="0"/>
          </a:endParaRPr>
        </a:p>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Отдел молодежи.</a:t>
          </a:r>
        </a:p>
        <a:p>
          <a:pPr marR="0" lvl="0" algn="ctr" defTabSz="466725" rtl="0">
            <a:lnSpc>
              <a:spcPct val="90000"/>
            </a:lnSpc>
            <a:spcBef>
              <a:spcPct val="0"/>
            </a:spcBef>
            <a:spcAft>
              <a:spcPct val="35000"/>
            </a:spcAft>
          </a:pPr>
          <a:r>
            <a:rPr lang="ru-RU" sz="1050" b="1" i="0" u="none" strike="noStrike" kern="1200" baseline="0" smtClean="0">
              <a:solidFill>
                <a:sysClr val="windowText" lastClr="000000"/>
              </a:solidFill>
              <a:latin typeface="Times New Roman" pitchFamily="18" charset="0"/>
              <a:cs typeface="Times New Roman" pitchFamily="18" charset="0"/>
            </a:rPr>
            <a:t>Совет ветеранов</a:t>
          </a:r>
          <a:endParaRPr lang="ru-RU" sz="1050" b="1" i="0" kern="1200" smtClean="0">
            <a:solidFill>
              <a:sysClr val="windowText" lastClr="000000"/>
            </a:solidFill>
            <a:latin typeface="Times New Roman" pitchFamily="18" charset="0"/>
            <a:cs typeface="Times New Roman" pitchFamily="18" charset="0"/>
          </a:endParaRPr>
        </a:p>
      </dsp:txBody>
      <dsp:txXfrm>
        <a:off x="571182" y="438148"/>
        <a:ext cx="1679886" cy="8892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841D-D3E1-470E-9378-0DAD74C7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282</Pages>
  <Words>76738</Words>
  <Characters>437410</Characters>
  <Application>Microsoft Office Word</Application>
  <DocSecurity>0</DocSecurity>
  <Lines>3645</Lines>
  <Paragraphs>1026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513122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sch</cp:lastModifiedBy>
  <cp:revision>385</cp:revision>
  <cp:lastPrinted>2016-04-25T05:58:00Z</cp:lastPrinted>
  <dcterms:created xsi:type="dcterms:W3CDTF">2015-12-29T08:47:00Z</dcterms:created>
  <dcterms:modified xsi:type="dcterms:W3CDTF">2017-12-22T11:45:00Z</dcterms:modified>
</cp:coreProperties>
</file>